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0077" w14:textId="9530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Темирского районного маслихата от 30 декабря 2021 года № 153 "Об утверждении бюджета Каиндинского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21 июня 2022 года № 211.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150 "Об утверждении бюджета Каиндинского сельского округа на 2022–2024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2022–2024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