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b1de" w14:textId="576b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Уилского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26 декабря 2022 года № 194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Республики Казахстан под № 183404)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Республики Казахстан под № 85702),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Уилского районного маслихата Актюбинской области от 31.08.2023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акимовсел, поселков, сельских округов, прибывшим для работы и проживания в сельские населенные пункты Уилского района следующую социальную поддержку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Уилского районного маслихата по вопросам социально-экономического развития, бюджета, социальной защиты населения и аграрной сферы.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