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6bd7" w14:textId="ad26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Тасоткельского сельского округа Хромтауского района Актюбинской области от 29 мая 2020 года № 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Тасоткельского сельского округа Хромтауского района Актюбинской области от 16 сентября 2022 года № 16. Зарегистрировано в Министерстве юстиции Республики Казахстан 23 сентября 2022 года № 29786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от 31 мая 2022 года № 15-04/169,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 Тасоткель и Акбулак Тасоткельского сельского округа Хромтауского района, в связи с проведением комплекса ветеринарных мероприятий по ликвидации болезни бруцеллеза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Тасоткельского сельского округа Хромтауского района от 29 мая 2022 года № 7 "Об установлении ограничительных мероприятий" (зарегистрировано в Реестре государственной регистрации нормативных правовых актов за № 7144).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