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64d9" w14:textId="64c6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8 сентября 2022 года № 306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Шалкарского района, Актюбинской области общей площадью 102,8598 гектаров без изъятия у землепользователей, для проведения геологического изучения полезных ископаемых товариществом с ограниченной ответственностью "Prima group", сроком до 21 июля 2024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