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7017" w14:textId="0807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Алматинского областного маслихата от 26 октября 2017 года № 24-125 "Об утверждении Правил содержания и защиты зеленых насаждений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8 августа 2022 года № 24-115. Утратило силу решением маслихата Алматинской области от 26 апреля 2024 года № 20-95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Алматинской области от 26.04.2024 </w:t>
      </w:r>
      <w:r>
        <w:rPr>
          <w:rFonts w:ascii="Times New Roman"/>
          <w:b w:val="false"/>
          <w:i w:val="false"/>
          <w:color w:val="ff0000"/>
          <w:sz w:val="28"/>
        </w:rPr>
        <w:t>№ 20-95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"Об утверждении Типовых правил содержания и защиты зеленых насаждений, правил благоустройства территорий городов и населенных пунктов"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10886),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утверждении Правил содержания и защиты зеленых насаждений Алматинской области" от 26 октября 2017 года № 24-125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4387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Алматинского областного маслихата от "8" августа 2022 года № 24-115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Алматинской области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 Алматинской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 Алматинской области.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вырубка деревьев – работа по вырубке деревьев, осуществляемая по разрешению уполномоченного органа в соответствии с пунктом 159 приложения 2 к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разрешениях);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их гибель;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размере площади, состоянии и расположении зеленых насаждений;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уход – уход за почвой и подземной частью растений (подкормка, полив, рыхление и прочие действия);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– физическое или юридическое лицо, специализирующиеся в области содержания и защиты зеленых насаждений;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незаконная вырубка – вырубка деревьев, осуществляемая без разрешения уполномоченного органа;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вынужденная вырубка – вырубка деревьев, без согласования уполномоченного органа при ликвидации аварийных и чрезвычайных ситуаций.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защита зеленых насаждений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Меры по сохранению и защите зеленых насаждений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Мероприятия по омолаживанию деревьев и прореживанию густо произрастающих деревьев проводятся до начала вегетации или поздней осенью.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Меры по охране и оздоровлению окружающей среды осуществляются гражданами, должностными и юридическими лицами, согласно экологическому законодательству Республики Казахстан.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Учету подлежат все виды зеленых насаждений.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и учет зеленых насаждений ведется уполномоченным органом.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Документом,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административно-территориальной единицы для использования в качестве рекомендаций при работе с зеленым фондом.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естественного падения произрастающих зеленых насаждений восстановление производится согласно утвержденному дендрологическому плану уполномоченного органа за счет средств местного бюджета.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Вырубка, санитарная вырубка деревьев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Вырубка деревьев осуществляется в случаях: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Вырубка деревьев производится организациями, обслуживающими данный земельный участок по разрешению уполномоченного органа.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обслуживаемым участкам.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ликвидации аварийных и чрезвычайных ситуаций, в том числе на объектах инженерного благоустройства производится вынужденная вырубка деревьев без согласования с уполномоченным органом, в следующих случаях: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падение деревьев, а также их ветвей представляет угрозу жизни и здоровью людей, повреждению зданий и сооружений, коммуникациям;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препятствия безопасности дорожного движения, в том числе перекрывающие визуальный обзор дорожных знаков.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 в течение трех рабочих дней с момента вынужденной вырубки.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участки, указанные уполномоченным органом.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компенсационных посадок деревьев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Компенсационная посадка производится за счет средств граждан и юридических лиц, в интересах которых был произведена вырубка.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вырубке деревьев по разрешению уполномоченного органа компенсационная посадка восстанавливаемых деревьев производится в десятикратном размере.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не менее 3 сантиметров, на высоте 1,3 метра стволовой части.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пересадке деревьев физическими и юридическими лицами, компенсационная посадка не производится.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пересадка привела к гибели деревьев, устанавливается пятикратный размер компенсации, в соответствии с требованиями пункта 31 настоящих Правил.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завершения работ по компенсационной посадке деревьев физические и юридические лица информируют в письменном виде уполномоченный орган об исполнении работ согласно плану компенсационной посадки.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соответствии с гарантийным письмом физические и юридические лица в течение двух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пункта 7 настоящих Правил.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истечении двух лет, физические и юридические лица, осуществившие компенсационную посадку, составляют совместно с уполномоченным органом акт приживаемости деревьев и передают на баланс местного исполнительного органа соответствующей административно-территориальной единицы для дальнейшего содержания.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прижившиеся деревья включаются в реестр зеленых насаждений.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гибели высаженных саженцев при компенсационной посадке, лица, в интересах которых была произведена вырубка или организация производят повторную посадку зеленых насаждений и обеспечивают дальнейшие мероприятия по содержанию и защите за ними в течение двух лет (период приживаемости саженца дерева), с момента проведения повторной посадки.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содержания и защиты зеленых насаждений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 на 1 января ____ года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площади объектов (участков) зеленых насаждений по категориям земель, типам растительности и функциональному назначению Город / населенный пункт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район: (код) ___________________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владелец: _________________________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инвентарный/ № паспорта зеленого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земель (категория насаждений)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 деревья,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куртины,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 сады,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насаждения,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изгородь, погонный метр (п.м.)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Рядовые посадки, шт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посадки, 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п.м./штук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Летники,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Многолетники,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Контейнерные, 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Альпинарий, рокарий, м2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Партерные, м2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Обыкновенные, м2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почвенный покров, м2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содержания и защиты зеленых насаждений Алматинской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 исполнительного органа (областей, городов Нур-Султан, Алматы и Шымкента, района, города областного значения) ___________________________ (Фамилия, имя, отчество (при его наличии) наименование государственного органа) от ___________________________ (Фамилия, имя, отчество (при его наличии) – для физического лица/ наименование организации – для юридических лиц и (или) по доверенности) (ИИН/БИН) Адрес ______________________ (юридический адрес или место проживания) контакты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Гарантийное письмо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 гарантирует произвести компенсационную посадку деревьев в количестве _____ штук, ___________ породы, взамен деревьев в количестве _______ штук, _________________ породы, которые будут вырублены для ____________________________________по адресу: (указывается причина) __________________________________________________ согласно акту обследования зеленых насаждений от " " 20 года. В случае гибели высаженных саженцев, гарантирует произвести повторную посадку.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лет с момента компенсационной посадки, гарантирует, проводить мероприятий по содержанию и защите саженцев, в соответствии с подпунктами 4),5), 6), 7) и 8) пункта 7 Правил содержания и защиты зеленых насаждений и по истечению двух лет передать их на баланс местного исполнительного органа на основании акта приживаемости деревьев.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физического или юридического лица) осведомлено, что за нарушение правил содержания и защиты зеленых насаждений будет нести ответственность в соответствии с Кодексом Республики Казахстан об административных правонарушениях.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 ____________ 20__ г. ___________________________________________________________________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и подпись руководителя (печать при наличии)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