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cdb8" w14:textId="6f7c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7 декабря 2022 года № 30-146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15-83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"зарегистрирован в Реестре государственной регистрации нормативных правовых актов под №163817)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Айдарлинского сельского округа на 2022-2024 годы согласно приложениям 1, 2, 3 к настоящему решению соответственно, в том числе на 2022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37 096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поступления5 544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31 552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39 111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(-)2 015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бюджета2 015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2 015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Аккайнарского сельского округа на 2022-2024 годы согласно приложениям 4, 5, 6 к настоящему решению соответственно, в том числе на 2022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36 643 тысячи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11 587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25 056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40 947 тысячтенге;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(-)4 304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бюджета4 304 тенге: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4 304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3.Утвердить бюджет Аксенгирского сельского округа на2022-2024 годы согласно приложениям 7, 8, 9 к настоящему решениюсоответственно, в том числе на 2022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49 958 тысячи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поступления12 210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34 404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51 796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(-)1 838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бюджета1 838 тенге: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1 838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Актерекского сельского округа на 2022-2024 годы согласно приложениям 10, 11,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45 667 тысяч тенге: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поступления11 058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34 609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47 148тысяч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(-)1 481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бюджета1 481 тенге: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1 481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Бериктасского сельского округа на 2022-2024 годы согласно приложениям 13, 14, 15 к настоящему решению соответственно, в том числе на 2022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38 314 тысячи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поступления7 928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30 386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39 252тысячи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(-)938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бюджета938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938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Бозойского сельского округа на 2022-2024 годы согласно приложениям 16, 17, 18 к настоящему решению соответственно, в том числе на 2022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41 103 тысячи тенге: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поступления2 358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38 745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40 263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(-)160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бюджета160 тенге: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160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Дегересского сельского округа на 2022-2024 годы согласно приложениям 19, 20, 21 к настоящему решению соответственно, в том числе на 2022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48 810 тысячи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поступления15798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33 012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51 941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(-)3 131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бюджета3 131 тенге: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3 131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Жамбылского сельского округа на 2022-2024 годы согласно приложениям 22, 23, 24 к настоящему решению соответственно, в том числе на 2022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72 386 тысяч тенге: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поступления17460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54 926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74 383 тысячи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(-)1 997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бюджета1 997 тенге: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1 997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Каракастекского сельского округа на 2022-2024 годы согласно приложениям 25, 26, 27 к настоящему решению соответственно, в том числе на 2022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76 937 тысяч тенге: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поступления16392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60 545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78 282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(-)1 345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бюджета1 345 тенге: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1 345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2022-2024 годы согласно приложениям 28, 29,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101 261тысяча тенге: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поступления38340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62 921тысяча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105 495тысяч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(-)3 734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бюджета3 734 тенге: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3 734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Каргалинского сельского округа на 2022-2024 годы согласно приложениям 31, 32, 33 к настоящему решению соответственно, в том числе на 2022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153 130тысяч тенге: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поступления139 235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13 895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177 399тысяч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(-)24 269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бюджета24 269 тенге: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24 269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Матибулакского сельского округа на 2022-2024 годы согласно приложениям 34, 35, 36 к настоящему решению соответственно, в том числе на 2022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42 827 тысяч тенге: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поступления12 523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30 304 тысячи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43 449тысяч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(-)622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бюджета622 тенге: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622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Мынбаевского сельского округа на2022-2024 годы согласно приложениям 37, 38, 39 к настоящему решению соответственно, в том числе на 2022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71 136 тысяч тенге: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поступления24 591 тысяча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46 545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74 169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(-)3 033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бюджета3 033 тенге: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3 033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Самсинского сельского округа на 2022-2024 годы согласно приложениям 40, 41, 42 к настоящему решению соответственно, в том числе на 2022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53 068тысяч тенге: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поступления12 988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40 080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54 228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(-)620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бюджета620 тенге: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620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Сарытаукумского сельского округа на 2022-2024 годы согласно приложениям 43, 44, 45 к настоящему решению соответственно, в том числе на 2022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34 266 тысяч тенге: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поступления1 217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33 049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34 351тысяча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(-)85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бюджета85 тенге: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85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Талапского сельского округа на 2022-2024 годы согласно приложениям 46, 47, 48 к настоящему решению соответственно, в том числе на 2022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40 500 тысяч тенге: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8 829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31 671 тысяча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40 514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(-)14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бюджета14 тенге: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 тенге.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Таранского сельского округа на 2022-2024 годы согласно приложениям 49, 50, 51 к настоящему решению соответственно, в том числе на 2022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37 400 тысяч тенге: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поступления10 003 тысячи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27 397 тысяч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37 727 тысяч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(-)327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бюджета327 тенге: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тенге.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Темиржолского сельского округа на2022-2024 годы согласно приложениям 52, 53, 54 к настоящему решению соответственно, в том числе на 2022 год в следующих объемах: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55 187 тысяч тенге: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20949 тысяч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34 238 тысяч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66 065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(-)10 878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бюджета10 878 тенге: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10 878 тенге.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Узынагашского сельского округа на 2022-2024 годы согласно приложениям 55, 56, 57 к настоящему решению соответственно, в том числе на 2022 год в следующих объемах: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328 235 тысяч тенге: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312 204 тысяч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16 031 тысяч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359 378 тысяч тенге;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(-)31 143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бюджета31 143 тенге: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31 143 тенге.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Ульгилинского сельского округа на 2022-2024 годы согласно приложениям 58, 59, 60 к настоящему решению соответственно, в том числе на 2022 год в следующих объемах: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38 972 тысячи тенге: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3831 тысяча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35 141 тысяча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40 524 тысячи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(-)1 552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бюджета1 552 тенге: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1 552 тенге.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Улькенского сельского округа на 2022-2024 годы согласно приложениям 61, 62, 63 к настоящему решению соответственно, в том числе на 2022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58 435 тысяч тенге: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10209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48 226 тысяч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59 223 тысячи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(-)788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бюджета788 тенге: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788 тенге.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Унгуртасского сельского округа на 2022-2024 годысогласно приложениям 64 65, 66 к настоящему решению соответственно, в том числе на 2022 год в следующих объемах: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56 142тысячи тенге: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поступления14 302 тысячи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41 840тысяч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57 038тысяч тенге;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(-)896 тенге;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бюджета896 тенге: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896 тенге.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Шиенского сельского округа на 2022-2024 годы согласно приложениям 67, 68, 69 к настоящему решению соответственно, в том числе на 2022 год в следующих объемах: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41 928 тысяч тенге: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9 376 тысяч тенге;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32 552 тысячи тенге;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42 348тысяч тенге;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(-)420 тенге;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бюджета420 тенге: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420 тенге.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Шолаккаргалинского сельского округа на 2022-2024 годы согласно приложениям 70, 71, 72 к настоящему решению соответственно, в том числе на 2022 год в следующих объемах: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62 058 тысяч тенге: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53 189 тысяч тенге;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8 869 тысяч тенге;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70 078 тысяч тенге;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(-)8 020 тенге;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бюджета8 020 тенге: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8 020 тенге.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А. Сабирова.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30 декабря 2021 года № 15-83</w:t>
            </w:r>
          </w:p>
        </w:tc>
      </w:tr>
    </w:tbl>
    <w:bookmarkStart w:name="z44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30 декабря 2021 года № 15-83</w:t>
            </w:r>
          </w:p>
        </w:tc>
      </w:tr>
    </w:tbl>
    <w:bookmarkStart w:name="z457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2022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30 декабря 2021 года № 15-83</w:t>
            </w:r>
          </w:p>
        </w:tc>
      </w:tr>
    </w:tbl>
    <w:bookmarkStart w:name="z467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2022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30 декабря 2021 года № 15-83</w:t>
            </w:r>
          </w:p>
        </w:tc>
      </w:tr>
    </w:tbl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461"/>
    <w:bookmarkStart w:name="z47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2022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47 148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30 декабря 2021 года № 15-83</w:t>
            </w:r>
          </w:p>
        </w:tc>
      </w:tr>
    </w:tbl>
    <w:bookmarkStart w:name="z48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2022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30 декабря 2021 года № 15-83</w:t>
            </w:r>
          </w:p>
        </w:tc>
      </w:tr>
    </w:tbl>
    <w:bookmarkStart w:name="z498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2022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30 декабря 2021 года № 15-83</w:t>
            </w:r>
          </w:p>
        </w:tc>
      </w:tr>
    </w:tbl>
    <w:bookmarkStart w:name="z50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2022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30 декабря 2021 года № 15-83</w:t>
            </w:r>
          </w:p>
        </w:tc>
      </w:tr>
    </w:tbl>
    <w:bookmarkStart w:name="z51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30 декабря 2021 года № 15-83</w:t>
            </w:r>
          </w:p>
        </w:tc>
      </w:tr>
    </w:tbl>
    <w:bookmarkStart w:name="z52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2022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30 декабря 2021 года № 15-83</w:t>
            </w:r>
          </w:p>
        </w:tc>
      </w:tr>
    </w:tbl>
    <w:bookmarkStart w:name="z538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2022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30 декабря 2021 года № 15-83</w:t>
            </w:r>
          </w:p>
        </w:tc>
      </w:tr>
    </w:tbl>
    <w:bookmarkStart w:name="z548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30 декабря 2021 года № 15-83</w:t>
            </w:r>
          </w:p>
        </w:tc>
      </w:tr>
    </w:tbl>
    <w:bookmarkStart w:name="z559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2022 год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30 декабря 2021 года № 15-83</w:t>
            </w:r>
          </w:p>
        </w:tc>
      </w:tr>
    </w:tbl>
    <w:bookmarkStart w:name="z56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2022 год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30 декабря 2021 года № 15-83</w:t>
            </w:r>
          </w:p>
        </w:tc>
      </w:tr>
    </w:tbl>
    <w:bookmarkStart w:name="z580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2022 год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30 декабря 2021 года № 15-83</w:t>
            </w:r>
          </w:p>
        </w:tc>
      </w:tr>
    </w:tbl>
    <w:bookmarkStart w:name="z590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2022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30 декабря 2021 года № 15-83</w:t>
            </w:r>
          </w:p>
        </w:tc>
      </w:tr>
    </w:tbl>
    <w:bookmarkStart w:name="z600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2022 год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30 декабря 2021 года № 15-83</w:t>
            </w:r>
          </w:p>
        </w:tc>
      </w:tr>
    </w:tbl>
    <w:bookmarkStart w:name="z611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2022 год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30 декабря 2021 года № 15-83</w:t>
            </w:r>
          </w:p>
        </w:tc>
      </w:tr>
    </w:tbl>
    <w:bookmarkStart w:name="z621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2022 год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30 декабря 2021 года № 15-83</w:t>
            </w:r>
          </w:p>
        </w:tc>
      </w:tr>
    </w:tbl>
    <w:bookmarkStart w:name="z631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2022 год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30 декабря 2021 года № 15-83</w:t>
            </w:r>
          </w:p>
        </w:tc>
      </w:tr>
    </w:tbl>
    <w:bookmarkStart w:name="z641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2022 год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30 декабря 2021 года № 15-83</w:t>
            </w:r>
          </w:p>
        </w:tc>
      </w:tr>
    </w:tbl>
    <w:bookmarkStart w:name="z651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2022 год</w:t>
      </w:r>
    </w:p>
    <w:bookmarkEnd w:id="6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30 декабря 2021 года № 15-83</w:t>
            </w:r>
          </w:p>
        </w:tc>
      </w:tr>
    </w:tbl>
    <w:bookmarkStart w:name="z661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2022 год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30 декабря 2021 года № 15-83</w:t>
            </w:r>
          </w:p>
        </w:tc>
      </w:tr>
    </w:tbl>
    <w:bookmarkStart w:name="z671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2022 год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"07" декабря 2022 года № 30-146 "О внесении изменений в решение Жамбылского районного маслихата от 30 декабря 2021 года № 15-83 "О бюджетах сельских округов Жамбылского района на 2022-2024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30 декабря 2021 года № 15-83</w:t>
            </w:r>
          </w:p>
        </w:tc>
      </w:tr>
    </w:tbl>
    <w:bookmarkStart w:name="z681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2022 год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