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c3ae" w14:textId="a58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Райымбекского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6 января 2022 года № 20-79.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13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46 846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47 192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Раймбекского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Кайнарского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111 306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113 117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1 811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1 811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Раймбекского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Какпакского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111 305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86 360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146 614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35 309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35 309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Раймбекского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Карасазского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132 330 тысячи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115 996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132 585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Раймбекского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44 302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Раймбекского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Сарыжазского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169 771 тысячи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16 334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153 437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170 026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Раймбекского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Сумбинского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62 350 тысячи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66 174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Раймбекского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Текесского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52 900 тысячи тенге,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53 321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Раймбекского районного маслихата Алматинской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Тегистикского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44 302 тысяч тенге, в том числе: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44 460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Раймбекского районного маслихата Алматинской области от 16.09.2022 </w:t>
      </w:r>
      <w:r>
        <w:rPr>
          <w:rFonts w:ascii="Times New Roman"/>
          <w:b w:val="false"/>
          <w:i w:val="false"/>
          <w:color w:val="00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Узак батырского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49 713 тысячи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41 563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50 015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Раймбекского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Шалкодинского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68 435 тысяч тенге, в том числе: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59 374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68 462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Раймбекского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4"/>
    <w:bookmarkStart w:name="z2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Вр.и.о 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ГУ "Маслихат Райымбекского района" от 6 января 2022 года № 20-79</w:t>
            </w:r>
          </w:p>
        </w:tc>
      </w:tr>
    </w:tbl>
    <w:bookmarkStart w:name="z21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Райымбекского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7 528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ГУ "Маслихат Райымбекского района" от 6 января 2022 года № 20-79</w:t>
            </w:r>
          </w:p>
        </w:tc>
      </w:tr>
    </w:tbl>
    <w:bookmarkStart w:name="z2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ГУ "Маслихат Райымбекского района" от 6 января 2022 года № 20-79</w:t>
            </w:r>
          </w:p>
        </w:tc>
      </w:tr>
    </w:tbl>
    <w:bookmarkStart w:name="z23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ГУ "Маслихат Райымбекского района" от 6 января 2022 года № 10-79</w:t>
            </w:r>
          </w:p>
        </w:tc>
      </w:tr>
    </w:tbl>
    <w:bookmarkStart w:name="z2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2022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Райымбекского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8 500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ГУ "Маслихат Райымбекского района" от 6 января 2022 года № 20-79</w:t>
            </w:r>
          </w:p>
        </w:tc>
      </w:tr>
    </w:tbl>
    <w:bookmarkStart w:name="z2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ГУ "Маслихат Райымбекского района" от 6 января 2022 года № 20-79</w:t>
            </w:r>
          </w:p>
        </w:tc>
      </w:tr>
    </w:tbl>
    <w:bookmarkStart w:name="z2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ГУ "Маслихат Райымбекского района" от 6 января 2022 года № 20-79</w:t>
            </w:r>
          </w:p>
        </w:tc>
      </w:tr>
    </w:tbl>
    <w:bookmarkStart w:name="z2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2022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Райымбекского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ГУ "Маслихат Райымбекского района" от 6 января 2022 года № 20-79</w:t>
            </w:r>
          </w:p>
        </w:tc>
      </w:tr>
    </w:tbl>
    <w:bookmarkStart w:name="z2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2023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ГУ "Маслихат Райымбекского района" от 6 января 2022 года № 20-79</w:t>
            </w:r>
          </w:p>
        </w:tc>
      </w:tr>
    </w:tbl>
    <w:bookmarkStart w:name="z29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2024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ГУ "Маслихат Райымбекского района" от 6 января 2022 года № 20-79</w:t>
            </w:r>
          </w:p>
        </w:tc>
      </w:tr>
    </w:tbl>
    <w:bookmarkStart w:name="z3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2022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Райымбекского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ГУ "Маслихат Райымбекского района" от 6 января 2022 года № 20-79</w:t>
            </w:r>
          </w:p>
        </w:tc>
      </w:tr>
    </w:tbl>
    <w:bookmarkStart w:name="z3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ГУ "Маслихат Райымбекского района" от 6 января 2022 года № 20-79</w:t>
            </w:r>
          </w:p>
        </w:tc>
      </w:tr>
    </w:tbl>
    <w:bookmarkStart w:name="z33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2024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ГУ "Маслихат Райымбекского района" от 6 января 2022 года № 20-79</w:t>
            </w:r>
          </w:p>
        </w:tc>
      </w:tr>
    </w:tbl>
    <w:bookmarkStart w:name="z34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2022 год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Райымбекского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ГУ "Маслихат Райымбекского района" от 6 января 2022 года № 20-79</w:t>
            </w:r>
          </w:p>
        </w:tc>
      </w:tr>
    </w:tbl>
    <w:bookmarkStart w:name="z35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2023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ГУ "Маслихат Райымбекского района" от 6 января 2022 года № 20-79</w:t>
            </w:r>
          </w:p>
        </w:tc>
      </w:tr>
    </w:tbl>
    <w:bookmarkStart w:name="z36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2024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ГУ "Маслихат Райымбекского района" от 6 января 2022 года № 20-79</w:t>
            </w:r>
          </w:p>
        </w:tc>
      </w:tr>
    </w:tbl>
    <w:bookmarkStart w:name="z37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2022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Райымбекского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115 996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ГУ "Маслихат Райымбекского района" от 6 января 2022 года № 20-79</w:t>
            </w:r>
          </w:p>
        </w:tc>
      </w:tr>
    </w:tbl>
    <w:bookmarkStart w:name="z38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2023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ГУ "Маслихат Райымбекского района" от 6 января 2022 года № 20-79</w:t>
            </w:r>
          </w:p>
        </w:tc>
      </w:tr>
    </w:tbl>
    <w:bookmarkStart w:name="z39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2024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ГУ "Маслихат Райымбекского района" от 6 января 2022 года № 20-79</w:t>
            </w:r>
          </w:p>
        </w:tc>
      </w:tr>
    </w:tbl>
    <w:bookmarkStart w:name="z40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2022 год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Райымбекского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ГУ "Маслихат Райымбекского района" от 6 января 2022 года № 20-79</w:t>
            </w:r>
          </w:p>
        </w:tc>
      </w:tr>
    </w:tbl>
    <w:bookmarkStart w:name="z42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2023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ГУ "Маслихат Райымбекского района" от 6 января 2022 года № 20-79</w:t>
            </w:r>
          </w:p>
        </w:tc>
      </w:tr>
    </w:tbl>
    <w:bookmarkStart w:name="z43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2024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ГУ "Маслихат Райымбекского района" от 6 января 2022 года № 20-79</w:t>
            </w:r>
          </w:p>
        </w:tc>
      </w:tr>
    </w:tbl>
    <w:bookmarkStart w:name="z44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2022 год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Райымбекского районного маслихата Алматинской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35-163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ГУ "Маслихат Райымбекского района" от 6 января 2022 года № 20-79</w:t>
            </w:r>
          </w:p>
        </w:tc>
      </w:tr>
    </w:tbl>
    <w:bookmarkStart w:name="z45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2023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ГУ "Маслихат Райымбекского района" от 6 января 2022 года № 20-79</w:t>
            </w:r>
          </w:p>
        </w:tc>
      </w:tr>
    </w:tbl>
    <w:bookmarkStart w:name="z46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2024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ГУ "Маслихат Райымбекского района" от 6 января 2022 года № 20-79</w:t>
            </w:r>
          </w:p>
        </w:tc>
      </w:tr>
    </w:tbl>
    <w:bookmarkStart w:name="z4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2022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Райымбекского районного маслихата Алматинской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42-195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ГУ "Маслихат Райымбекского района" от 6 января 2022 года № 20-79</w:t>
            </w:r>
          </w:p>
        </w:tc>
      </w:tr>
    </w:tbl>
    <w:bookmarkStart w:name="z48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2023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ГУ "Маслихат Райымбекского района" от 6 января 2022 года № 20-79</w:t>
            </w:r>
          </w:p>
        </w:tc>
      </w:tr>
    </w:tbl>
    <w:bookmarkStart w:name="z49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2024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ГУ "Маслихат Райымбекского района" от 6 января 2022 года № 20-79</w:t>
            </w:r>
          </w:p>
        </w:tc>
      </w:tr>
    </w:tbl>
    <w:bookmarkStart w:name="z50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2022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Райымбекского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ГУ "Маслихат Райымбекского района" от 6 января 2022 года № 20-79</w:t>
            </w:r>
          </w:p>
        </w:tc>
      </w:tr>
    </w:tbl>
    <w:bookmarkStart w:name="z51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ГУ "Маслихат Райымбекского района" от 6 января 2022 года № 20-79</w:t>
            </w:r>
          </w:p>
        </w:tc>
      </w:tr>
    </w:tbl>
    <w:bookmarkStart w:name="z530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ГУ "Маслихат Райымбекского района" от 6 января 2022 года № 20-79</w:t>
            </w:r>
          </w:p>
        </w:tc>
      </w:tr>
    </w:tbl>
    <w:bookmarkStart w:name="z54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2022 год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Райымбекского районного маслихата Алматинской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40-187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68 462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ГУ "Маслихат Райымбекского района" от 6 января 2022 года № 20-79</w:t>
            </w:r>
          </w:p>
        </w:tc>
      </w:tr>
    </w:tbl>
    <w:bookmarkStart w:name="z55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ГУ "Маслихат Райымбекского района" от 6 января 2022 года № 20-79</w:t>
            </w:r>
          </w:p>
        </w:tc>
      </w:tr>
    </w:tbl>
    <w:bookmarkStart w:name="z56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2024 год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44 161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