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c0b9b" w14:textId="81c0b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Райымбекского районного маслихата от 6 января 2022 года № 20-79 "О бюджетах сельских округов Райымбекского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Райымбекского районного маслихата Алматинской области от 15 декабря 2022 года № 42-195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Райымбекский районный маслихат РЕШИЛ: 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Райымбекского районного маслихата "О бюджетах сельских округов Райымбекского района на 2022-2024 годы" от 6 января 2022 года </w:t>
      </w:r>
      <w:r>
        <w:rPr>
          <w:rFonts w:ascii="Times New Roman"/>
          <w:b w:val="false"/>
          <w:i w:val="false"/>
          <w:color w:val="000000"/>
          <w:sz w:val="28"/>
        </w:rPr>
        <w:t>№ 20-79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 в Реестре государственной регистрации нормативных правовых актов № 163 360, опубликован 14 января 2022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Какпакского сельского округа на 2022-2024 годы согласно приложениям 7, 8, 9 к настоящему решению соответственно, в том числе на 2022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46 846 тысяч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10 580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36 266 тысяч тенге;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47 192 тысяч тенге; 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346 тысяч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346 тысяч тенге, в том числе: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346 тысяч тенге.";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Утвердить бюджет Карасазского сельского округа на 2022-2024 годы согласно приложениям 10, 11, 12 к настоящему решению соответственно, в том числе на 2022 год в следующих объемах: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111 306 тысяч тенге, в том числе: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9 950 тысяч тенге;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101 356 тысяч тенге;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113 117 тысяч тенге; 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1 811 тысяч тенге;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1 811 тысяч тенге, в том числе: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1 811 тысяч тенге.";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бюджет Нарынкольского сельского округа на 2022-2024 годы согласно приложениям 13, 14, 15 к настоящему решению соответственно, в том числе на 2022 год в следующих объемах: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111 305 тысяч тенге, в том числе: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24 945 тысяч тенге;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86 360 тысячи тенге;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146 614 тысяч тенге; 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35 309 тысяч тенге;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35 309 тысяч тенге, в том числе: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35 309 тысяч тенге.";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Утвердить бюджет Сарыжазского сельского округа на 2022-2024 годы согласно приложениям 16, 17, 18 к настоящему решению соответственно, в том числе на 2022 год в следующих объемах: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132 330 тысячи тенге, в том числе: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16 334 тысячи тенге;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115 996 тысяч тенге;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132 585 тысячи тенге; 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255 тысяч тенге;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255 тысяч тенге, в том числе: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255 тысяч тенге."; 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бюджет Тегистикского сельского округа на 2022-2024 годы согласно приложениям 25, 26, 27 к настоящему решению соответственно, в том числе на 2022 год в следующих объемах: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44 302 тысяч тенге, в том числе: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3 136 тысяч тенге;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41 166 тысяч тенге;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44 460 тысяч тенге; 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158 тысяч тенге;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158 тысяч тенге, в том числе: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158 тысяч тенге.";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года.</w:t>
      </w:r>
    </w:p>
    <w:bookmarkEnd w:id="9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Арипова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Райымбекского районного маслихата от 15 декабря 2022 года № 42-195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Райымбекского районного маслихата от 6 января 2022 года № 20-79 "О бюджете Райымбекского района на 2022-2024 годы"</w:t>
            </w:r>
          </w:p>
        </w:tc>
      </w:tr>
    </w:tbl>
    <w:bookmarkStart w:name="z105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Какпакского сельского округа на 2022 год</w:t>
      </w:r>
    </w:p>
    <w:bookmarkEnd w:id="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9 600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Райымбекского районного маслихата от 15 декабря 2022 года № 42-195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Райымбекского районного маслихата от 6 января 2022 года № 20-79 "О бюджете Райымбекского района на 2022-2024 годы"</w:t>
            </w:r>
          </w:p>
        </w:tc>
      </w:tr>
    </w:tbl>
    <w:bookmarkStart w:name="z117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Карасазского сельского округа на 2022 год</w:t>
      </w:r>
    </w:p>
    <w:bookmarkEnd w:id="1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-1 811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Райымбекского районного маслихата от 15 декабря 2022 года № 42-195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 Райымбекского районного маслихата от 6 января 2022 года № 20-79 "О бюджете Райымбекского района на 2022-2024 годы"</w:t>
            </w:r>
          </w:p>
        </w:tc>
      </w:tr>
    </w:tbl>
    <w:bookmarkStart w:name="z129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Нарынкольского сельского округа на 2022 год</w:t>
      </w:r>
    </w:p>
    <w:bookmarkEnd w:id="1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86 360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-35 309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35 309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Райымбекского районного маслихата от 15 декабря 2022 года № 42-195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 Райымбекского районного маслихата от 6 января 2022 года № 20-79 "О бюджете Райымбекского района на 2022-2024 годы"</w:t>
            </w:r>
          </w:p>
        </w:tc>
      </w:tr>
    </w:tbl>
    <w:bookmarkStart w:name="z141"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Сарыжазского сельского округа на 2022 год</w:t>
      </w:r>
    </w:p>
    <w:bookmarkEnd w:id="1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115 996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115 996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115 996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Райымбекского районного маслихата от 15 декабря 2022 года № 42-195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 Райымбекского районного маслихата от 6 января 2022 года № 20-79 "О бюджете Райымбекского района на 2022-2024 годы"</w:t>
            </w:r>
          </w:p>
        </w:tc>
      </w:tr>
    </w:tbl>
    <w:bookmarkStart w:name="z153" w:id="1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Тегистикского сельского округа на 2022 год</w:t>
      </w:r>
    </w:p>
    <w:bookmarkEnd w:id="1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