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89341" w14:textId="18893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Министра финансов Республики Казахстан</w:t>
      </w:r>
    </w:p>
    <w:p>
      <w:pPr>
        <w:spacing w:after="0"/>
        <w:ind w:left="0"/>
        <w:jc w:val="both"/>
      </w:pPr>
      <w:r>
        <w:rPr>
          <w:rFonts w:ascii="Times New Roman"/>
          <w:b w:val="false"/>
          <w:i w:val="false"/>
          <w:color w:val="000000"/>
          <w:sz w:val="28"/>
        </w:rPr>
        <w:t>Приказ Заместителя Премьер-Министра - Министра финансов Республики Казахстан от 24 мая 2022 года № 527</w:t>
      </w:r>
    </w:p>
    <w:p>
      <w:pPr>
        <w:spacing w:after="0"/>
        <w:ind w:left="0"/>
        <w:jc w:val="both"/>
      </w:pPr>
      <w:bookmarkStart w:name="z4" w:id="0"/>
      <w:r>
        <w:rPr>
          <w:rFonts w:ascii="Times New Roman"/>
          <w:b w:val="false"/>
          <w:i w:val="false"/>
          <w:color w:val="000000"/>
          <w:sz w:val="28"/>
        </w:rPr>
        <w:t xml:space="preserve">
      ПРИКАЗЫВАЮ: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 в Реестре государственной регистрации нормативных правовых актов под № 9756)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Единой </w:t>
      </w:r>
      <w:r>
        <w:rPr>
          <w:rFonts w:ascii="Times New Roman"/>
          <w:b w:val="false"/>
          <w:i w:val="false"/>
          <w:color w:val="000000"/>
          <w:sz w:val="28"/>
        </w:rPr>
        <w:t>бюджетной классификации</w:t>
      </w:r>
      <w:r>
        <w:rPr>
          <w:rFonts w:ascii="Times New Roman"/>
          <w:b w:val="false"/>
          <w:i w:val="false"/>
          <w:color w:val="000000"/>
          <w:sz w:val="28"/>
        </w:rPr>
        <w:t xml:space="preserve"> Республики Казахстан, утвержденной указанным приказом: </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классификацию</w:t>
      </w:r>
      <w:r>
        <w:rPr>
          <w:rFonts w:ascii="Times New Roman"/>
          <w:b w:val="false"/>
          <w:i w:val="false"/>
          <w:color w:val="000000"/>
          <w:sz w:val="28"/>
        </w:rPr>
        <w:t xml:space="preserve"> поступлений бюджета:</w:t>
      </w:r>
    </w:p>
    <w:bookmarkEnd w:id="3"/>
    <w:bookmarkStart w:name="z8" w:id="4"/>
    <w:p>
      <w:pPr>
        <w:spacing w:after="0"/>
        <w:ind w:left="0"/>
        <w:jc w:val="both"/>
      </w:pPr>
      <w:r>
        <w:rPr>
          <w:rFonts w:ascii="Times New Roman"/>
          <w:b w:val="false"/>
          <w:i w:val="false"/>
          <w:color w:val="000000"/>
          <w:sz w:val="28"/>
        </w:rPr>
        <w:t>
      в категории 1 "Налоговые поступления":</w:t>
      </w:r>
    </w:p>
    <w:bookmarkEnd w:id="4"/>
    <w:bookmarkStart w:name="z9" w:id="5"/>
    <w:p>
      <w:pPr>
        <w:spacing w:after="0"/>
        <w:ind w:left="0"/>
        <w:jc w:val="both"/>
      </w:pPr>
      <w:r>
        <w:rPr>
          <w:rFonts w:ascii="Times New Roman"/>
          <w:b w:val="false"/>
          <w:i w:val="false"/>
          <w:color w:val="000000"/>
          <w:sz w:val="28"/>
        </w:rPr>
        <w:t>
      в наименование класса 05 "Внутренние налоги на товары, работы и услуги" внесено изменение на государственном языке, текст на русском языке не изменяется;</w:t>
      </w:r>
    </w:p>
    <w:bookmarkEnd w:id="5"/>
    <w:bookmarkStart w:name="z10" w:id="6"/>
    <w:p>
      <w:pPr>
        <w:spacing w:after="0"/>
        <w:ind w:left="0"/>
        <w:jc w:val="both"/>
      </w:pPr>
      <w:r>
        <w:rPr>
          <w:rFonts w:ascii="Times New Roman"/>
          <w:b w:val="false"/>
          <w:i w:val="false"/>
          <w:color w:val="000000"/>
          <w:sz w:val="28"/>
        </w:rPr>
        <w:t>
      в категории 2 "Неналоговые поступления":</w:t>
      </w:r>
    </w:p>
    <w:bookmarkEnd w:id="6"/>
    <w:bookmarkStart w:name="z11" w:id="7"/>
    <w:p>
      <w:pPr>
        <w:spacing w:after="0"/>
        <w:ind w:left="0"/>
        <w:jc w:val="both"/>
      </w:pPr>
      <w:r>
        <w:rPr>
          <w:rFonts w:ascii="Times New Roman"/>
          <w:b w:val="false"/>
          <w:i w:val="false"/>
          <w:color w:val="000000"/>
          <w:sz w:val="28"/>
        </w:rPr>
        <w:t>
      в наименование класса 01 "Доходы от государственной собственности", подкласса 4 "Доходы на доли участия в юридических лицах, находящиеся в государственной собственности" внесено изменение на государственном языке, текст на русском языке не изменяется;</w:t>
      </w:r>
    </w:p>
    <w:bookmarkEnd w:id="7"/>
    <w:bookmarkStart w:name="z12" w:id="8"/>
    <w:p>
      <w:pPr>
        <w:spacing w:after="0"/>
        <w:ind w:left="0"/>
        <w:jc w:val="both"/>
      </w:pPr>
      <w:r>
        <w:rPr>
          <w:rFonts w:ascii="Times New Roman"/>
          <w:b w:val="false"/>
          <w:i w:val="false"/>
          <w:color w:val="000000"/>
          <w:sz w:val="28"/>
        </w:rPr>
        <w:t>
      в наименование класса 02 "Поступления от реализации товаров (работ, услуг) государственными учреждениями, финансируемыми из государственного бюджета", подкласса 1 "Поступления от реализации товаров (работ, услуг) государственными учреждениями, финансируемыми из государственного бюджета" и специфик 01 "Поступления от реализации товаров (работ, услуг) государственными учреждениями, финансируемыми из республиканского бюджета" и 02 "Поступления от реализации товаров (работ, услуг), предоставляемых государственными учреждениями, финансируемыми из местного бюджета" внесено изменение на государственном языке, текст на русском языке не изменяется;</w:t>
      </w:r>
    </w:p>
    <w:bookmarkEnd w:id="8"/>
    <w:bookmarkStart w:name="z13" w:id="9"/>
    <w:p>
      <w:pPr>
        <w:spacing w:after="0"/>
        <w:ind w:left="0"/>
        <w:jc w:val="both"/>
      </w:pPr>
      <w:r>
        <w:rPr>
          <w:rFonts w:ascii="Times New Roman"/>
          <w:b w:val="false"/>
          <w:i w:val="false"/>
          <w:color w:val="000000"/>
          <w:sz w:val="28"/>
        </w:rPr>
        <w:t xml:space="preserve">
      в функциональной </w:t>
      </w:r>
      <w:r>
        <w:rPr>
          <w:rFonts w:ascii="Times New Roman"/>
          <w:b w:val="false"/>
          <w:i w:val="false"/>
          <w:color w:val="000000"/>
          <w:sz w:val="28"/>
        </w:rPr>
        <w:t>классификации</w:t>
      </w:r>
      <w:r>
        <w:rPr>
          <w:rFonts w:ascii="Times New Roman"/>
          <w:b w:val="false"/>
          <w:i w:val="false"/>
          <w:color w:val="000000"/>
          <w:sz w:val="28"/>
        </w:rPr>
        <w:t xml:space="preserve"> расходов бюджета:</w:t>
      </w:r>
    </w:p>
    <w:bookmarkEnd w:id="9"/>
    <w:bookmarkStart w:name="z14" w:id="10"/>
    <w:p>
      <w:pPr>
        <w:spacing w:after="0"/>
        <w:ind w:left="0"/>
        <w:jc w:val="both"/>
      </w:pPr>
      <w:r>
        <w:rPr>
          <w:rFonts w:ascii="Times New Roman"/>
          <w:b w:val="false"/>
          <w:i w:val="false"/>
          <w:color w:val="000000"/>
          <w:sz w:val="28"/>
        </w:rPr>
        <w:t>
      в функциональной группе 01 "Государственные услуги общего характера":</w:t>
      </w:r>
    </w:p>
    <w:bookmarkEnd w:id="10"/>
    <w:bookmarkStart w:name="z15" w:id="11"/>
    <w:p>
      <w:pPr>
        <w:spacing w:after="0"/>
        <w:ind w:left="0"/>
        <w:jc w:val="both"/>
      </w:pPr>
      <w:r>
        <w:rPr>
          <w:rFonts w:ascii="Times New Roman"/>
          <w:b w:val="false"/>
          <w:i w:val="false"/>
          <w:color w:val="000000"/>
          <w:sz w:val="28"/>
        </w:rPr>
        <w:t>
      в функциональной подгруппе 1 "Представительные, исполнительные и другие органы, выполняющие общие функции государственного управления":</w:t>
      </w:r>
    </w:p>
    <w:bookmarkEnd w:id="11"/>
    <w:bookmarkStart w:name="z16" w:id="12"/>
    <w:p>
      <w:pPr>
        <w:spacing w:after="0"/>
        <w:ind w:left="0"/>
        <w:jc w:val="both"/>
      </w:pPr>
      <w:r>
        <w:rPr>
          <w:rFonts w:ascii="Times New Roman"/>
          <w:b w:val="false"/>
          <w:i w:val="false"/>
          <w:color w:val="000000"/>
          <w:sz w:val="28"/>
        </w:rPr>
        <w:t>
      по администратору бюджетных программ 101 "Администрация Президента Республики Казахстан":</w:t>
      </w:r>
    </w:p>
    <w:bookmarkEnd w:id="12"/>
    <w:bookmarkStart w:name="z17" w:id="13"/>
    <w:p>
      <w:pPr>
        <w:spacing w:after="0"/>
        <w:ind w:left="0"/>
        <w:jc w:val="both"/>
      </w:pPr>
      <w:r>
        <w:rPr>
          <w:rFonts w:ascii="Times New Roman"/>
          <w:b w:val="false"/>
          <w:i w:val="false"/>
          <w:color w:val="000000"/>
          <w:sz w:val="28"/>
        </w:rPr>
        <w:t>
      в наименование бюджетных программ 001 "Услуги по обеспечению деятельности Главы государства", 002 "Услуги по прогнозно-аналитическому обеспечению стратегических аспектов внутренней и внешней политики государства", 003 "Услуги по обеспечению сохранности архивного фонда, печатных изданий и их специальному использованию" и 007 "Услуги по обеспечению деятельности Службы центральных коммуникаций" внесено изменение на государственном языке, текст на русском языке не изменяется;</w:t>
      </w:r>
    </w:p>
    <w:bookmarkEnd w:id="13"/>
    <w:bookmarkStart w:name="z18" w:id="14"/>
    <w:p>
      <w:pPr>
        <w:spacing w:after="0"/>
        <w:ind w:left="0"/>
        <w:jc w:val="both"/>
      </w:pPr>
      <w:r>
        <w:rPr>
          <w:rFonts w:ascii="Times New Roman"/>
          <w:b w:val="false"/>
          <w:i w:val="false"/>
          <w:color w:val="000000"/>
          <w:sz w:val="28"/>
        </w:rPr>
        <w:t>
      по администратору бюджетных программ 104 "Канцелярия Премьер-Министра Республики Казахстан":</w:t>
      </w:r>
    </w:p>
    <w:bookmarkEnd w:id="14"/>
    <w:bookmarkStart w:name="z19" w:id="15"/>
    <w:p>
      <w:pPr>
        <w:spacing w:after="0"/>
        <w:ind w:left="0"/>
        <w:jc w:val="both"/>
      </w:pPr>
      <w:r>
        <w:rPr>
          <w:rFonts w:ascii="Times New Roman"/>
          <w:b w:val="false"/>
          <w:i w:val="false"/>
          <w:color w:val="000000"/>
          <w:sz w:val="28"/>
        </w:rPr>
        <w:t>
      в наименование бюджетной программы 001 "Услуги по обеспечению деятельности Премьер-Министра Республики Казахстан" внесено изменение на государственном языке, текст на русском языке не изменяется;</w:t>
      </w:r>
    </w:p>
    <w:bookmarkEnd w:id="15"/>
    <w:bookmarkStart w:name="z20" w:id="16"/>
    <w:p>
      <w:pPr>
        <w:spacing w:after="0"/>
        <w:ind w:left="0"/>
        <w:jc w:val="both"/>
      </w:pPr>
      <w:r>
        <w:rPr>
          <w:rFonts w:ascii="Times New Roman"/>
          <w:b w:val="false"/>
          <w:i w:val="false"/>
          <w:color w:val="000000"/>
          <w:sz w:val="28"/>
        </w:rPr>
        <w:t>
      по администратору бюджетных программ 106 "Национальный центр по правам человека":</w:t>
      </w:r>
    </w:p>
    <w:bookmarkEnd w:id="16"/>
    <w:bookmarkStart w:name="z21" w:id="17"/>
    <w:p>
      <w:pPr>
        <w:spacing w:after="0"/>
        <w:ind w:left="0"/>
        <w:jc w:val="both"/>
      </w:pPr>
      <w:r>
        <w:rPr>
          <w:rFonts w:ascii="Times New Roman"/>
          <w:b w:val="false"/>
          <w:i w:val="false"/>
          <w:color w:val="000000"/>
          <w:sz w:val="28"/>
        </w:rPr>
        <w:t>
      в наименование бюджетной программы 001 "Услуги по наблюдению за соблюдением прав и свобод человека и гражданина" внесено изменение на государственном языке, текст на русском языке не изменяется;</w:t>
      </w:r>
    </w:p>
    <w:bookmarkEnd w:id="17"/>
    <w:bookmarkStart w:name="z22" w:id="18"/>
    <w:p>
      <w:pPr>
        <w:spacing w:after="0"/>
        <w:ind w:left="0"/>
        <w:jc w:val="both"/>
      </w:pPr>
      <w:r>
        <w:rPr>
          <w:rFonts w:ascii="Times New Roman"/>
          <w:b w:val="false"/>
          <w:i w:val="false"/>
          <w:color w:val="000000"/>
          <w:sz w:val="28"/>
        </w:rPr>
        <w:t>
      по администратору бюджетных программ 107 "Аппарат Высшего Судебного Совета Республики Казахстан":</w:t>
      </w:r>
    </w:p>
    <w:bookmarkEnd w:id="18"/>
    <w:bookmarkStart w:name="z23" w:id="19"/>
    <w:p>
      <w:pPr>
        <w:spacing w:after="0"/>
        <w:ind w:left="0"/>
        <w:jc w:val="both"/>
      </w:pPr>
      <w:r>
        <w:rPr>
          <w:rFonts w:ascii="Times New Roman"/>
          <w:b w:val="false"/>
          <w:i w:val="false"/>
          <w:color w:val="000000"/>
          <w:sz w:val="28"/>
        </w:rPr>
        <w:t>
      в наименование бюджетной программы 001 "Услуги по обеспечению деятельности Высшего Судебного Совета Республики Казахстан" внесено изменение на государственном языке, текст на русском языке не изменяется;</w:t>
      </w:r>
    </w:p>
    <w:bookmarkEnd w:id="19"/>
    <w:bookmarkStart w:name="z24" w:id="20"/>
    <w:p>
      <w:pPr>
        <w:spacing w:after="0"/>
        <w:ind w:left="0"/>
        <w:jc w:val="both"/>
      </w:pPr>
      <w:r>
        <w:rPr>
          <w:rFonts w:ascii="Times New Roman"/>
          <w:b w:val="false"/>
          <w:i w:val="false"/>
          <w:color w:val="000000"/>
          <w:sz w:val="28"/>
        </w:rPr>
        <w:t>
      по администратору бюджетных программ 108 "Канцелярия Первого Президента Республики Казахстан – Елбасы":</w:t>
      </w:r>
    </w:p>
    <w:bookmarkEnd w:id="20"/>
    <w:bookmarkStart w:name="z25" w:id="21"/>
    <w:p>
      <w:pPr>
        <w:spacing w:after="0"/>
        <w:ind w:left="0"/>
        <w:jc w:val="both"/>
      </w:pPr>
      <w:r>
        <w:rPr>
          <w:rFonts w:ascii="Times New Roman"/>
          <w:b w:val="false"/>
          <w:i w:val="false"/>
          <w:color w:val="000000"/>
          <w:sz w:val="28"/>
        </w:rPr>
        <w:t>
      в наименование бюджетных программ 001 "Услуги по обеспечению деятельности Первого Президента Республики Казахстан – Елбасы" и 008 "Услуги по обеспечению деятельности Библиотеки Первого Президента Республики Казахстан – Елбасы внесено изменение на государственном языке, текст на русском языке не изменяется;</w:t>
      </w:r>
    </w:p>
    <w:bookmarkEnd w:id="21"/>
    <w:bookmarkStart w:name="z26" w:id="22"/>
    <w:p>
      <w:pPr>
        <w:spacing w:after="0"/>
        <w:ind w:left="0"/>
        <w:jc w:val="both"/>
      </w:pPr>
      <w:r>
        <w:rPr>
          <w:rFonts w:ascii="Times New Roman"/>
          <w:b w:val="false"/>
          <w:i w:val="false"/>
          <w:color w:val="000000"/>
          <w:sz w:val="28"/>
        </w:rPr>
        <w:t>
      по администратору бюджетных программ 110 "Аппарат маслихата области":</w:t>
      </w:r>
    </w:p>
    <w:bookmarkEnd w:id="22"/>
    <w:bookmarkStart w:name="z27" w:id="23"/>
    <w:p>
      <w:pPr>
        <w:spacing w:after="0"/>
        <w:ind w:left="0"/>
        <w:jc w:val="both"/>
      </w:pPr>
      <w:r>
        <w:rPr>
          <w:rFonts w:ascii="Times New Roman"/>
          <w:b w:val="false"/>
          <w:i w:val="false"/>
          <w:color w:val="000000"/>
          <w:sz w:val="28"/>
        </w:rPr>
        <w:t>
      по бюджетной программе 001 "Услуги по обеспечению деятельности маслихата области":</w:t>
      </w:r>
    </w:p>
    <w:bookmarkEnd w:id="23"/>
    <w:bookmarkStart w:name="z28" w:id="24"/>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24"/>
    <w:bookmarkStart w:name="z29" w:id="25"/>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25"/>
    <w:bookmarkStart w:name="z30" w:id="26"/>
    <w:p>
      <w:pPr>
        <w:spacing w:after="0"/>
        <w:ind w:left="0"/>
        <w:jc w:val="both"/>
      </w:pPr>
      <w:r>
        <w:rPr>
          <w:rFonts w:ascii="Times New Roman"/>
          <w:b w:val="false"/>
          <w:i w:val="false"/>
          <w:color w:val="000000"/>
          <w:sz w:val="28"/>
        </w:rPr>
        <w:t>
      дополнить бюджетной программой 005 и бюджетными подпрограммами 011 и 015 следующего содержания:</w:t>
      </w:r>
    </w:p>
    <w:bookmarkEnd w:id="26"/>
    <w:bookmarkStart w:name="z31" w:id="27"/>
    <w:p>
      <w:pPr>
        <w:spacing w:after="0"/>
        <w:ind w:left="0"/>
        <w:jc w:val="both"/>
      </w:pPr>
      <w:r>
        <w:rPr>
          <w:rFonts w:ascii="Times New Roman"/>
          <w:b w:val="false"/>
          <w:i w:val="false"/>
          <w:color w:val="000000"/>
          <w:sz w:val="28"/>
        </w:rPr>
        <w:t>
      "005 Повышение эффективности деятельности депутатов маслихатов</w:t>
      </w:r>
    </w:p>
    <w:bookmarkEnd w:id="27"/>
    <w:bookmarkStart w:name="z32" w:id="28"/>
    <w:p>
      <w:pPr>
        <w:spacing w:after="0"/>
        <w:ind w:left="0"/>
        <w:jc w:val="both"/>
      </w:pPr>
      <w:r>
        <w:rPr>
          <w:rFonts w:ascii="Times New Roman"/>
          <w:b w:val="false"/>
          <w:i w:val="false"/>
          <w:color w:val="000000"/>
          <w:sz w:val="28"/>
        </w:rPr>
        <w:t>
      011 За счет трансфертов из республиканского бюджета</w:t>
      </w:r>
    </w:p>
    <w:bookmarkEnd w:id="28"/>
    <w:bookmarkStart w:name="z33" w:id="29"/>
    <w:p>
      <w:pPr>
        <w:spacing w:after="0"/>
        <w:ind w:left="0"/>
        <w:jc w:val="both"/>
      </w:pPr>
      <w:r>
        <w:rPr>
          <w:rFonts w:ascii="Times New Roman"/>
          <w:b w:val="false"/>
          <w:i w:val="false"/>
          <w:color w:val="000000"/>
          <w:sz w:val="28"/>
        </w:rPr>
        <w:t>
      015 За счет средств местного бюджета";</w:t>
      </w:r>
    </w:p>
    <w:bookmarkEnd w:id="29"/>
    <w:bookmarkStart w:name="z34" w:id="30"/>
    <w:p>
      <w:pPr>
        <w:spacing w:after="0"/>
        <w:ind w:left="0"/>
        <w:jc w:val="both"/>
      </w:pPr>
      <w:r>
        <w:rPr>
          <w:rFonts w:ascii="Times New Roman"/>
          <w:b w:val="false"/>
          <w:i w:val="false"/>
          <w:color w:val="000000"/>
          <w:sz w:val="28"/>
        </w:rPr>
        <w:t>
      по администратору бюджетных программ 111 "Аппарат маслихата города республиканского значения, столицы":</w:t>
      </w:r>
    </w:p>
    <w:bookmarkEnd w:id="30"/>
    <w:bookmarkStart w:name="z35" w:id="31"/>
    <w:p>
      <w:pPr>
        <w:spacing w:after="0"/>
        <w:ind w:left="0"/>
        <w:jc w:val="both"/>
      </w:pPr>
      <w:r>
        <w:rPr>
          <w:rFonts w:ascii="Times New Roman"/>
          <w:b w:val="false"/>
          <w:i w:val="false"/>
          <w:color w:val="000000"/>
          <w:sz w:val="28"/>
        </w:rPr>
        <w:t>
      по бюджетной программе 001 "Услуги по обеспечению деятельности маслихата города республиканского значения, столицы":</w:t>
      </w:r>
    </w:p>
    <w:bookmarkEnd w:id="31"/>
    <w:bookmarkStart w:name="z36" w:id="32"/>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32"/>
    <w:bookmarkStart w:name="z37" w:id="33"/>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33"/>
    <w:bookmarkStart w:name="z38" w:id="34"/>
    <w:p>
      <w:pPr>
        <w:spacing w:after="0"/>
        <w:ind w:left="0"/>
        <w:jc w:val="both"/>
      </w:pPr>
      <w:r>
        <w:rPr>
          <w:rFonts w:ascii="Times New Roman"/>
          <w:b w:val="false"/>
          <w:i w:val="false"/>
          <w:color w:val="000000"/>
          <w:sz w:val="28"/>
        </w:rPr>
        <w:t>
      дополнить бюджетной программой 005 и бюджетными подпрограммами 011 и 015 следующего содержания:</w:t>
      </w:r>
    </w:p>
    <w:bookmarkEnd w:id="34"/>
    <w:bookmarkStart w:name="z39" w:id="35"/>
    <w:p>
      <w:pPr>
        <w:spacing w:after="0"/>
        <w:ind w:left="0"/>
        <w:jc w:val="both"/>
      </w:pPr>
      <w:r>
        <w:rPr>
          <w:rFonts w:ascii="Times New Roman"/>
          <w:b w:val="false"/>
          <w:i w:val="false"/>
          <w:color w:val="000000"/>
          <w:sz w:val="28"/>
        </w:rPr>
        <w:t>
      "005 Повышение эффективности деятельности депутатов маслихатов</w:t>
      </w:r>
    </w:p>
    <w:bookmarkEnd w:id="35"/>
    <w:bookmarkStart w:name="z40" w:id="36"/>
    <w:p>
      <w:pPr>
        <w:spacing w:after="0"/>
        <w:ind w:left="0"/>
        <w:jc w:val="both"/>
      </w:pPr>
      <w:r>
        <w:rPr>
          <w:rFonts w:ascii="Times New Roman"/>
          <w:b w:val="false"/>
          <w:i w:val="false"/>
          <w:color w:val="000000"/>
          <w:sz w:val="28"/>
        </w:rPr>
        <w:t>
      011 За счет трансфертов из республиканского бюджета</w:t>
      </w:r>
    </w:p>
    <w:bookmarkEnd w:id="36"/>
    <w:bookmarkStart w:name="z41" w:id="37"/>
    <w:p>
      <w:pPr>
        <w:spacing w:after="0"/>
        <w:ind w:left="0"/>
        <w:jc w:val="both"/>
      </w:pPr>
      <w:r>
        <w:rPr>
          <w:rFonts w:ascii="Times New Roman"/>
          <w:b w:val="false"/>
          <w:i w:val="false"/>
          <w:color w:val="000000"/>
          <w:sz w:val="28"/>
        </w:rPr>
        <w:t>
      015 За счет средств местного бюджета";</w:t>
      </w:r>
    </w:p>
    <w:bookmarkEnd w:id="37"/>
    <w:bookmarkStart w:name="z42" w:id="38"/>
    <w:p>
      <w:pPr>
        <w:spacing w:after="0"/>
        <w:ind w:left="0"/>
        <w:jc w:val="both"/>
      </w:pPr>
      <w:r>
        <w:rPr>
          <w:rFonts w:ascii="Times New Roman"/>
          <w:b w:val="false"/>
          <w:i w:val="false"/>
          <w:color w:val="000000"/>
          <w:sz w:val="28"/>
        </w:rPr>
        <w:t>
      по администратору бюджетных программ 112 "Аппарат маслихата района (города областного значения)":</w:t>
      </w:r>
    </w:p>
    <w:bookmarkEnd w:id="38"/>
    <w:bookmarkStart w:name="z43" w:id="39"/>
    <w:p>
      <w:pPr>
        <w:spacing w:after="0"/>
        <w:ind w:left="0"/>
        <w:jc w:val="both"/>
      </w:pPr>
      <w:r>
        <w:rPr>
          <w:rFonts w:ascii="Times New Roman"/>
          <w:b w:val="false"/>
          <w:i w:val="false"/>
          <w:color w:val="000000"/>
          <w:sz w:val="28"/>
        </w:rPr>
        <w:t>
      по бюджетной программе 001 "Услуги по обеспечению деятельности маслихата района (города областного значения)":</w:t>
      </w:r>
    </w:p>
    <w:bookmarkEnd w:id="39"/>
    <w:bookmarkStart w:name="z44" w:id="40"/>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40"/>
    <w:bookmarkStart w:name="z45" w:id="41"/>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41"/>
    <w:bookmarkStart w:name="z46" w:id="42"/>
    <w:p>
      <w:pPr>
        <w:spacing w:after="0"/>
        <w:ind w:left="0"/>
        <w:jc w:val="both"/>
      </w:pPr>
      <w:r>
        <w:rPr>
          <w:rFonts w:ascii="Times New Roman"/>
          <w:b w:val="false"/>
          <w:i w:val="false"/>
          <w:color w:val="000000"/>
          <w:sz w:val="28"/>
        </w:rPr>
        <w:t>
      дополнить бюджетной программой 005 и бюджетными подпрограммами 011 и 015 следующего содержания:</w:t>
      </w:r>
    </w:p>
    <w:bookmarkEnd w:id="42"/>
    <w:bookmarkStart w:name="z47" w:id="43"/>
    <w:p>
      <w:pPr>
        <w:spacing w:after="0"/>
        <w:ind w:left="0"/>
        <w:jc w:val="both"/>
      </w:pPr>
      <w:r>
        <w:rPr>
          <w:rFonts w:ascii="Times New Roman"/>
          <w:b w:val="false"/>
          <w:i w:val="false"/>
          <w:color w:val="000000"/>
          <w:sz w:val="28"/>
        </w:rPr>
        <w:t>
      "005 Повышение эффективности деятельности депутатов маслихатов</w:t>
      </w:r>
    </w:p>
    <w:bookmarkEnd w:id="43"/>
    <w:bookmarkStart w:name="z48" w:id="44"/>
    <w:p>
      <w:pPr>
        <w:spacing w:after="0"/>
        <w:ind w:left="0"/>
        <w:jc w:val="both"/>
      </w:pPr>
      <w:r>
        <w:rPr>
          <w:rFonts w:ascii="Times New Roman"/>
          <w:b w:val="false"/>
          <w:i w:val="false"/>
          <w:color w:val="000000"/>
          <w:sz w:val="28"/>
        </w:rPr>
        <w:t>
      011 За счет трансфертов из республиканского бюджета</w:t>
      </w:r>
    </w:p>
    <w:bookmarkEnd w:id="44"/>
    <w:bookmarkStart w:name="z49" w:id="45"/>
    <w:p>
      <w:pPr>
        <w:spacing w:after="0"/>
        <w:ind w:left="0"/>
        <w:jc w:val="both"/>
      </w:pPr>
      <w:r>
        <w:rPr>
          <w:rFonts w:ascii="Times New Roman"/>
          <w:b w:val="false"/>
          <w:i w:val="false"/>
          <w:color w:val="000000"/>
          <w:sz w:val="28"/>
        </w:rPr>
        <w:t>
      015 За счет средств местного бюджета";</w:t>
      </w:r>
    </w:p>
    <w:bookmarkEnd w:id="45"/>
    <w:bookmarkStart w:name="z50" w:id="46"/>
    <w:p>
      <w:pPr>
        <w:spacing w:after="0"/>
        <w:ind w:left="0"/>
        <w:jc w:val="both"/>
      </w:pPr>
      <w:r>
        <w:rPr>
          <w:rFonts w:ascii="Times New Roman"/>
          <w:b w:val="false"/>
          <w:i w:val="false"/>
          <w:color w:val="000000"/>
          <w:sz w:val="28"/>
        </w:rPr>
        <w:t>
      по администратору бюджетных программ 120 "Аппарат акима области":</w:t>
      </w:r>
    </w:p>
    <w:bookmarkEnd w:id="46"/>
    <w:bookmarkStart w:name="z51" w:id="47"/>
    <w:p>
      <w:pPr>
        <w:spacing w:after="0"/>
        <w:ind w:left="0"/>
        <w:jc w:val="both"/>
      </w:pPr>
      <w:r>
        <w:rPr>
          <w:rFonts w:ascii="Times New Roman"/>
          <w:b w:val="false"/>
          <w:i w:val="false"/>
          <w:color w:val="000000"/>
          <w:sz w:val="28"/>
        </w:rPr>
        <w:t>
      по бюджетным программам 001 "Услуги по обеспечению деятельности акима области", 009 "Обеспечение и проведение выборов акимов городов районного значения, сел, поселков, сельских округов" и 113 "Целевые текущие трансферты нижестоящим бюджетам":</w:t>
      </w:r>
    </w:p>
    <w:bookmarkEnd w:id="47"/>
    <w:bookmarkStart w:name="z52" w:id="48"/>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48"/>
    <w:bookmarkStart w:name="z53" w:id="4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49"/>
    <w:bookmarkStart w:name="z54" w:id="50"/>
    <w:p>
      <w:pPr>
        <w:spacing w:after="0"/>
        <w:ind w:left="0"/>
        <w:jc w:val="both"/>
      </w:pPr>
      <w:r>
        <w:rPr>
          <w:rFonts w:ascii="Times New Roman"/>
          <w:b w:val="false"/>
          <w:i w:val="false"/>
          <w:color w:val="000000"/>
          <w:sz w:val="28"/>
        </w:rPr>
        <w:t>
      по администратору бюджетных программ 121 "Аппарат акима города республиканского значения, столицы":</w:t>
      </w:r>
    </w:p>
    <w:bookmarkEnd w:id="50"/>
    <w:bookmarkStart w:name="z55" w:id="51"/>
    <w:p>
      <w:pPr>
        <w:spacing w:after="0"/>
        <w:ind w:left="0"/>
        <w:jc w:val="both"/>
      </w:pPr>
      <w:r>
        <w:rPr>
          <w:rFonts w:ascii="Times New Roman"/>
          <w:b w:val="false"/>
          <w:i w:val="false"/>
          <w:color w:val="000000"/>
          <w:sz w:val="28"/>
        </w:rPr>
        <w:t>
      по бюджетной программе 001 "Услуги по обеспечению деятельности акима города республиканского значения, столицы":</w:t>
      </w:r>
    </w:p>
    <w:bookmarkEnd w:id="51"/>
    <w:bookmarkStart w:name="z56" w:id="52"/>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52"/>
    <w:bookmarkStart w:name="z57" w:id="53"/>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53"/>
    <w:bookmarkStart w:name="z58" w:id="54"/>
    <w:p>
      <w:pPr>
        <w:spacing w:after="0"/>
        <w:ind w:left="0"/>
        <w:jc w:val="both"/>
      </w:pPr>
      <w:r>
        <w:rPr>
          <w:rFonts w:ascii="Times New Roman"/>
          <w:b w:val="false"/>
          <w:i w:val="false"/>
          <w:color w:val="000000"/>
          <w:sz w:val="28"/>
        </w:rPr>
        <w:t>
      по администратору бюджетных программ 122 "Аппарат акима района (города областного значения)":</w:t>
      </w:r>
    </w:p>
    <w:bookmarkEnd w:id="54"/>
    <w:bookmarkStart w:name="z59" w:id="55"/>
    <w:p>
      <w:pPr>
        <w:spacing w:after="0"/>
        <w:ind w:left="0"/>
        <w:jc w:val="both"/>
      </w:pPr>
      <w:r>
        <w:rPr>
          <w:rFonts w:ascii="Times New Roman"/>
          <w:b w:val="false"/>
          <w:i w:val="false"/>
          <w:color w:val="000000"/>
          <w:sz w:val="28"/>
        </w:rPr>
        <w:t>
      по бюджетным программам 001 "Услуги по обеспечению деятельности акима района (города областного значения)" и 113 "Целевые текущие трансферты нижестоящим бюджетам":</w:t>
      </w:r>
    </w:p>
    <w:bookmarkEnd w:id="55"/>
    <w:bookmarkStart w:name="z60" w:id="56"/>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56"/>
    <w:bookmarkStart w:name="z61" w:id="57"/>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57"/>
    <w:bookmarkStart w:name="z62" w:id="58"/>
    <w:p>
      <w:pPr>
        <w:spacing w:after="0"/>
        <w:ind w:left="0"/>
        <w:jc w:val="both"/>
      </w:pPr>
      <w:r>
        <w:rPr>
          <w:rFonts w:ascii="Times New Roman"/>
          <w:b w:val="false"/>
          <w:i w:val="false"/>
          <w:color w:val="000000"/>
          <w:sz w:val="28"/>
        </w:rPr>
        <w:t>
      по администратору бюджетных программ 123 "Аппарат акима района в городе":</w:t>
      </w:r>
    </w:p>
    <w:bookmarkEnd w:id="58"/>
    <w:bookmarkStart w:name="z63" w:id="59"/>
    <w:p>
      <w:pPr>
        <w:spacing w:after="0"/>
        <w:ind w:left="0"/>
        <w:jc w:val="both"/>
      </w:pPr>
      <w:r>
        <w:rPr>
          <w:rFonts w:ascii="Times New Roman"/>
          <w:b w:val="false"/>
          <w:i w:val="false"/>
          <w:color w:val="000000"/>
          <w:sz w:val="28"/>
        </w:rPr>
        <w:t>
      по бюджетной программе 001 "Услуги по обеспечению деятельности акима района в городе":</w:t>
      </w:r>
    </w:p>
    <w:bookmarkEnd w:id="59"/>
    <w:bookmarkStart w:name="z64" w:id="60"/>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60"/>
    <w:bookmarkStart w:name="z65" w:id="61"/>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61"/>
    <w:bookmarkStart w:name="z66" w:id="62"/>
    <w:p>
      <w:pPr>
        <w:spacing w:after="0"/>
        <w:ind w:left="0"/>
        <w:jc w:val="both"/>
      </w:pPr>
      <w:r>
        <w:rPr>
          <w:rFonts w:ascii="Times New Roman"/>
          <w:b w:val="false"/>
          <w:i w:val="false"/>
          <w:color w:val="000000"/>
          <w:sz w:val="28"/>
        </w:rPr>
        <w:t>
      по администратору бюджетных программ 124 "Аппарат акима города районного значения, села, поселка, сельского округа":</w:t>
      </w:r>
    </w:p>
    <w:bookmarkEnd w:id="62"/>
    <w:bookmarkStart w:name="z67" w:id="63"/>
    <w:p>
      <w:pPr>
        <w:spacing w:after="0"/>
        <w:ind w:left="0"/>
        <w:jc w:val="both"/>
      </w:pPr>
      <w:r>
        <w:rPr>
          <w:rFonts w:ascii="Times New Roman"/>
          <w:b w:val="false"/>
          <w:i w:val="false"/>
          <w:color w:val="000000"/>
          <w:sz w:val="28"/>
        </w:rPr>
        <w:t>
      по бюджетной программе 001 "Услуги по обеспечению деятельности акима города районного значения, села, поселка, сельского округа":</w:t>
      </w:r>
    </w:p>
    <w:bookmarkEnd w:id="63"/>
    <w:bookmarkStart w:name="z68" w:id="64"/>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64"/>
    <w:bookmarkStart w:name="z69" w:id="65"/>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65"/>
    <w:bookmarkStart w:name="z70" w:id="66"/>
    <w:p>
      <w:pPr>
        <w:spacing w:after="0"/>
        <w:ind w:left="0"/>
        <w:jc w:val="both"/>
      </w:pPr>
      <w:r>
        <w:rPr>
          <w:rFonts w:ascii="Times New Roman"/>
          <w:b w:val="false"/>
          <w:i w:val="false"/>
          <w:color w:val="000000"/>
          <w:sz w:val="28"/>
        </w:rPr>
        <w:t>
      по администратору бюджетных программ 263 "Управление внутренней политики области":</w:t>
      </w:r>
    </w:p>
    <w:bookmarkEnd w:id="66"/>
    <w:bookmarkStart w:name="z71" w:id="67"/>
    <w:p>
      <w:pPr>
        <w:spacing w:after="0"/>
        <w:ind w:left="0"/>
        <w:jc w:val="both"/>
      </w:pPr>
      <w:r>
        <w:rPr>
          <w:rFonts w:ascii="Times New Roman"/>
          <w:b w:val="false"/>
          <w:i w:val="false"/>
          <w:color w:val="000000"/>
          <w:sz w:val="28"/>
        </w:rPr>
        <w:t>
      по бюджетной программе 075 "Обеспечение деятельности Ассамблеи народа Казахстана области":</w:t>
      </w:r>
    </w:p>
    <w:bookmarkEnd w:id="67"/>
    <w:bookmarkStart w:name="z72" w:id="68"/>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68"/>
    <w:bookmarkStart w:name="z73" w:id="6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69"/>
    <w:bookmarkStart w:name="z74" w:id="70"/>
    <w:p>
      <w:pPr>
        <w:spacing w:after="0"/>
        <w:ind w:left="0"/>
        <w:jc w:val="both"/>
      </w:pPr>
      <w:r>
        <w:rPr>
          <w:rFonts w:ascii="Times New Roman"/>
          <w:b w:val="false"/>
          <w:i w:val="false"/>
          <w:color w:val="000000"/>
          <w:sz w:val="28"/>
        </w:rPr>
        <w:t>
      по администратору бюджетных программ 282 "Ревизионная комиссия области":</w:t>
      </w:r>
    </w:p>
    <w:bookmarkEnd w:id="70"/>
    <w:bookmarkStart w:name="z75" w:id="71"/>
    <w:p>
      <w:pPr>
        <w:spacing w:after="0"/>
        <w:ind w:left="0"/>
        <w:jc w:val="both"/>
      </w:pPr>
      <w:r>
        <w:rPr>
          <w:rFonts w:ascii="Times New Roman"/>
          <w:b w:val="false"/>
          <w:i w:val="false"/>
          <w:color w:val="000000"/>
          <w:sz w:val="28"/>
        </w:rPr>
        <w:t>
      по бюджетной программе 001 "Услуги по обеспечению деятельности ревизионной комиссии области":</w:t>
      </w:r>
    </w:p>
    <w:bookmarkEnd w:id="71"/>
    <w:bookmarkStart w:name="z76" w:id="72"/>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72"/>
    <w:bookmarkStart w:name="z77" w:id="73"/>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73"/>
    <w:bookmarkStart w:name="z78" w:id="74"/>
    <w:p>
      <w:pPr>
        <w:spacing w:after="0"/>
        <w:ind w:left="0"/>
        <w:jc w:val="both"/>
      </w:pPr>
      <w:r>
        <w:rPr>
          <w:rFonts w:ascii="Times New Roman"/>
          <w:b w:val="false"/>
          <w:i w:val="false"/>
          <w:color w:val="000000"/>
          <w:sz w:val="28"/>
        </w:rPr>
        <w:t>
      по администратору бюджетных программ 325 "Управление общественного развития города республиканского значения, столицы":</w:t>
      </w:r>
    </w:p>
    <w:bookmarkEnd w:id="74"/>
    <w:bookmarkStart w:name="z79" w:id="75"/>
    <w:p>
      <w:pPr>
        <w:spacing w:after="0"/>
        <w:ind w:left="0"/>
        <w:jc w:val="both"/>
      </w:pPr>
      <w:r>
        <w:rPr>
          <w:rFonts w:ascii="Times New Roman"/>
          <w:b w:val="false"/>
          <w:i w:val="false"/>
          <w:color w:val="000000"/>
          <w:sz w:val="28"/>
        </w:rPr>
        <w:t>
      по бюджетной программе 013 "Обеспечение деятельности Ассамблеи народа Казахстана города республиканского значения, столицы":</w:t>
      </w:r>
    </w:p>
    <w:bookmarkEnd w:id="75"/>
    <w:bookmarkStart w:name="z80" w:id="76"/>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76"/>
    <w:bookmarkStart w:name="z81" w:id="77"/>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77"/>
    <w:bookmarkStart w:name="z82" w:id="78"/>
    <w:p>
      <w:pPr>
        <w:spacing w:after="0"/>
        <w:ind w:left="0"/>
        <w:jc w:val="both"/>
      </w:pPr>
      <w:r>
        <w:rPr>
          <w:rFonts w:ascii="Times New Roman"/>
          <w:b w:val="false"/>
          <w:i w:val="false"/>
          <w:color w:val="000000"/>
          <w:sz w:val="28"/>
        </w:rPr>
        <w:t>
      по администратору бюджетных программ 362 "Управление внутренней политики города республиканского значения, столицы":</w:t>
      </w:r>
    </w:p>
    <w:bookmarkEnd w:id="78"/>
    <w:bookmarkStart w:name="z83" w:id="79"/>
    <w:p>
      <w:pPr>
        <w:spacing w:after="0"/>
        <w:ind w:left="0"/>
        <w:jc w:val="both"/>
      </w:pPr>
      <w:r>
        <w:rPr>
          <w:rFonts w:ascii="Times New Roman"/>
          <w:b w:val="false"/>
          <w:i w:val="false"/>
          <w:color w:val="000000"/>
          <w:sz w:val="28"/>
        </w:rPr>
        <w:t>
      по бюджетной программе 013 "Обеспечение деятельности Ассамблеи народа Казахстана города республиканского значения, столицы":</w:t>
      </w:r>
    </w:p>
    <w:bookmarkEnd w:id="79"/>
    <w:bookmarkStart w:name="z84" w:id="80"/>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80"/>
    <w:bookmarkStart w:name="z85" w:id="81"/>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81"/>
    <w:bookmarkStart w:name="z86" w:id="82"/>
    <w:p>
      <w:pPr>
        <w:spacing w:after="0"/>
        <w:ind w:left="0"/>
        <w:jc w:val="both"/>
      </w:pPr>
      <w:r>
        <w:rPr>
          <w:rFonts w:ascii="Times New Roman"/>
          <w:b w:val="false"/>
          <w:i w:val="false"/>
          <w:color w:val="000000"/>
          <w:sz w:val="28"/>
        </w:rPr>
        <w:t>
      по администратору бюджетных программ 379 "Ревизионная комиссия города республиканского значения, столицы":</w:t>
      </w:r>
    </w:p>
    <w:bookmarkEnd w:id="82"/>
    <w:bookmarkStart w:name="z87" w:id="83"/>
    <w:p>
      <w:pPr>
        <w:spacing w:after="0"/>
        <w:ind w:left="0"/>
        <w:jc w:val="both"/>
      </w:pPr>
      <w:r>
        <w:rPr>
          <w:rFonts w:ascii="Times New Roman"/>
          <w:b w:val="false"/>
          <w:i w:val="false"/>
          <w:color w:val="000000"/>
          <w:sz w:val="28"/>
        </w:rPr>
        <w:t>
      по бюджетной программе 001 "Услуги по обеспечению деятельности ревизионной комиссии города республиканского значения, столицы":</w:t>
      </w:r>
    </w:p>
    <w:bookmarkEnd w:id="83"/>
    <w:bookmarkStart w:name="z88" w:id="84"/>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84"/>
    <w:bookmarkStart w:name="z89" w:id="85"/>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85"/>
    <w:bookmarkStart w:name="z90" w:id="86"/>
    <w:p>
      <w:pPr>
        <w:spacing w:after="0"/>
        <w:ind w:left="0"/>
        <w:jc w:val="both"/>
      </w:pPr>
      <w:r>
        <w:rPr>
          <w:rFonts w:ascii="Times New Roman"/>
          <w:b w:val="false"/>
          <w:i w:val="false"/>
          <w:color w:val="000000"/>
          <w:sz w:val="28"/>
        </w:rPr>
        <w:t>
      по администратору бюджетных программ 626 "Агентство по стратегическому планированию и реформам Республики Казахстан":</w:t>
      </w:r>
    </w:p>
    <w:bookmarkEnd w:id="86"/>
    <w:bookmarkStart w:name="z91" w:id="87"/>
    <w:p>
      <w:pPr>
        <w:spacing w:after="0"/>
        <w:ind w:left="0"/>
        <w:jc w:val="both"/>
      </w:pPr>
      <w:r>
        <w:rPr>
          <w:rFonts w:ascii="Times New Roman"/>
          <w:b w:val="false"/>
          <w:i w:val="false"/>
          <w:color w:val="000000"/>
          <w:sz w:val="28"/>
        </w:rPr>
        <w:t>
      в наименование бюджетной программы 001 "Услуги по содействию в формировании и эффективной реализации реформ, осуществление государственной политики в сферах стратегического планирования, государственной статистической деятельности, участие в совершенствовании системы государственного управления и квазигосударственного сектора" внесено изменение на государственном языке, текст на русском языке не изменяется;</w:t>
      </w:r>
    </w:p>
    <w:bookmarkEnd w:id="87"/>
    <w:bookmarkStart w:name="z92" w:id="88"/>
    <w:p>
      <w:pPr>
        <w:spacing w:after="0"/>
        <w:ind w:left="0"/>
        <w:jc w:val="both"/>
      </w:pPr>
      <w:r>
        <w:rPr>
          <w:rFonts w:ascii="Times New Roman"/>
          <w:b w:val="false"/>
          <w:i w:val="false"/>
          <w:color w:val="000000"/>
          <w:sz w:val="28"/>
        </w:rPr>
        <w:t>
      по администратору бюджетных программ 693 "Управление материально-технического обеспечения":</w:t>
      </w:r>
    </w:p>
    <w:bookmarkEnd w:id="88"/>
    <w:bookmarkStart w:name="z93" w:id="89"/>
    <w:p>
      <w:pPr>
        <w:spacing w:after="0"/>
        <w:ind w:left="0"/>
        <w:jc w:val="both"/>
      </w:pPr>
      <w:r>
        <w:rPr>
          <w:rFonts w:ascii="Times New Roman"/>
          <w:b w:val="false"/>
          <w:i w:val="false"/>
          <w:color w:val="000000"/>
          <w:sz w:val="28"/>
        </w:rPr>
        <w:t>
      в наименование бюджетной программы 001 "Услуги по обеспечению деятельности Парламента Республики Казахстан" внесено изменение на государственном языке, текст на русском языке не изменяется;</w:t>
      </w:r>
    </w:p>
    <w:bookmarkEnd w:id="89"/>
    <w:bookmarkStart w:name="z94" w:id="90"/>
    <w:p>
      <w:pPr>
        <w:spacing w:after="0"/>
        <w:ind w:left="0"/>
        <w:jc w:val="both"/>
      </w:pPr>
      <w:r>
        <w:rPr>
          <w:rFonts w:ascii="Times New Roman"/>
          <w:b w:val="false"/>
          <w:i w:val="false"/>
          <w:color w:val="000000"/>
          <w:sz w:val="28"/>
        </w:rPr>
        <w:t>
      по администратору бюджетных программ 694 "Управление Делами Президента Республики Казахстан":</w:t>
      </w:r>
    </w:p>
    <w:bookmarkEnd w:id="90"/>
    <w:bookmarkStart w:name="z95" w:id="91"/>
    <w:p>
      <w:pPr>
        <w:spacing w:after="0"/>
        <w:ind w:left="0"/>
        <w:jc w:val="both"/>
      </w:pPr>
      <w:r>
        <w:rPr>
          <w:rFonts w:ascii="Times New Roman"/>
          <w:b w:val="false"/>
          <w:i w:val="false"/>
          <w:color w:val="000000"/>
          <w:sz w:val="28"/>
        </w:rPr>
        <w:t>
      наименование бюджетной программы 001 "Услуги по обеспечению осуществления государственных функций и полномочий Управления делами Президента Республики Казахстан" изложить в следующей редакции:</w:t>
      </w:r>
    </w:p>
    <w:bookmarkEnd w:id="91"/>
    <w:bookmarkStart w:name="z96" w:id="92"/>
    <w:p>
      <w:pPr>
        <w:spacing w:after="0"/>
        <w:ind w:left="0"/>
        <w:jc w:val="both"/>
      </w:pPr>
      <w:r>
        <w:rPr>
          <w:rFonts w:ascii="Times New Roman"/>
          <w:b w:val="false"/>
          <w:i w:val="false"/>
          <w:color w:val="000000"/>
          <w:sz w:val="28"/>
        </w:rPr>
        <w:t>
      "001 Услуги по обеспечению осуществления государственных функций и полномочий Управления Делами Президента Республики Казахстан";</w:t>
      </w:r>
    </w:p>
    <w:bookmarkEnd w:id="92"/>
    <w:bookmarkStart w:name="z97" w:id="93"/>
    <w:p>
      <w:pPr>
        <w:spacing w:after="0"/>
        <w:ind w:left="0"/>
        <w:jc w:val="both"/>
      </w:pPr>
      <w:r>
        <w:rPr>
          <w:rFonts w:ascii="Times New Roman"/>
          <w:b w:val="false"/>
          <w:i w:val="false"/>
          <w:color w:val="000000"/>
          <w:sz w:val="28"/>
        </w:rPr>
        <w:t>
      дополнить бюджетной программой 055 следующего содержания:</w:t>
      </w:r>
    </w:p>
    <w:bookmarkEnd w:id="93"/>
    <w:bookmarkStart w:name="z98" w:id="94"/>
    <w:p>
      <w:pPr>
        <w:spacing w:after="0"/>
        <w:ind w:left="0"/>
        <w:jc w:val="both"/>
      </w:pPr>
      <w:r>
        <w:rPr>
          <w:rFonts w:ascii="Times New Roman"/>
          <w:b w:val="false"/>
          <w:i w:val="false"/>
          <w:color w:val="000000"/>
          <w:sz w:val="28"/>
        </w:rPr>
        <w:t>
      "055 Обновление парка автомашин для государственных органов";</w:t>
      </w:r>
    </w:p>
    <w:bookmarkEnd w:id="94"/>
    <w:bookmarkStart w:name="z99" w:id="95"/>
    <w:p>
      <w:pPr>
        <w:spacing w:after="0"/>
        <w:ind w:left="0"/>
        <w:jc w:val="both"/>
      </w:pPr>
      <w:r>
        <w:rPr>
          <w:rFonts w:ascii="Times New Roman"/>
          <w:b w:val="false"/>
          <w:i w:val="false"/>
          <w:color w:val="000000"/>
          <w:sz w:val="28"/>
        </w:rPr>
        <w:t>
      по администратору бюджетных программ 747 "Управление информации и общественного развития области":</w:t>
      </w:r>
    </w:p>
    <w:bookmarkEnd w:id="95"/>
    <w:bookmarkStart w:name="z100" w:id="96"/>
    <w:p>
      <w:pPr>
        <w:spacing w:after="0"/>
        <w:ind w:left="0"/>
        <w:jc w:val="both"/>
      </w:pPr>
      <w:r>
        <w:rPr>
          <w:rFonts w:ascii="Times New Roman"/>
          <w:b w:val="false"/>
          <w:i w:val="false"/>
          <w:color w:val="000000"/>
          <w:sz w:val="28"/>
        </w:rPr>
        <w:t>
      по бюджетной программе 075 "Обеспечение деятельности Ассамблеи народа Казахстана области":</w:t>
      </w:r>
    </w:p>
    <w:bookmarkEnd w:id="96"/>
    <w:bookmarkStart w:name="z101" w:id="97"/>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97"/>
    <w:bookmarkStart w:name="z102" w:id="98"/>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98"/>
    <w:bookmarkStart w:name="z103" w:id="99"/>
    <w:p>
      <w:pPr>
        <w:spacing w:after="0"/>
        <w:ind w:left="0"/>
        <w:jc w:val="both"/>
      </w:pPr>
      <w:r>
        <w:rPr>
          <w:rFonts w:ascii="Times New Roman"/>
          <w:b w:val="false"/>
          <w:i w:val="false"/>
          <w:color w:val="000000"/>
          <w:sz w:val="28"/>
        </w:rPr>
        <w:t>
      в функциональной подгруппе 2 "Финансовая деятельность":</w:t>
      </w:r>
    </w:p>
    <w:bookmarkEnd w:id="99"/>
    <w:bookmarkStart w:name="z104" w:id="100"/>
    <w:p>
      <w:pPr>
        <w:spacing w:after="0"/>
        <w:ind w:left="0"/>
        <w:jc w:val="both"/>
      </w:pPr>
      <w:r>
        <w:rPr>
          <w:rFonts w:ascii="Times New Roman"/>
          <w:b w:val="false"/>
          <w:i w:val="false"/>
          <w:color w:val="000000"/>
          <w:sz w:val="28"/>
        </w:rPr>
        <w:t>
      по администратору бюджетных программ 124 "Аппарат акима города районного значения, села, поселка, сельского округа":</w:t>
      </w:r>
    </w:p>
    <w:bookmarkEnd w:id="100"/>
    <w:bookmarkStart w:name="z105" w:id="101"/>
    <w:p>
      <w:pPr>
        <w:spacing w:after="0"/>
        <w:ind w:left="0"/>
        <w:jc w:val="both"/>
      </w:pPr>
      <w:r>
        <w:rPr>
          <w:rFonts w:ascii="Times New Roman"/>
          <w:b w:val="false"/>
          <w:i w:val="false"/>
          <w:color w:val="000000"/>
          <w:sz w:val="28"/>
        </w:rPr>
        <w:t>
      по бюджетной программе 053 "Управление коммунальным имуществом города районного значения, села, поселка, сельского округа":</w:t>
      </w:r>
    </w:p>
    <w:bookmarkEnd w:id="101"/>
    <w:bookmarkStart w:name="z106" w:id="102"/>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02"/>
    <w:bookmarkStart w:name="z107" w:id="103"/>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03"/>
    <w:bookmarkStart w:name="z108" w:id="104"/>
    <w:p>
      <w:pPr>
        <w:spacing w:after="0"/>
        <w:ind w:left="0"/>
        <w:jc w:val="both"/>
      </w:pPr>
      <w:r>
        <w:rPr>
          <w:rFonts w:ascii="Times New Roman"/>
          <w:b w:val="false"/>
          <w:i w:val="false"/>
          <w:color w:val="000000"/>
          <w:sz w:val="28"/>
        </w:rPr>
        <w:t>
      по администратору бюджетных программ 217 "Министерство финансов Республики Казахстан":</w:t>
      </w:r>
    </w:p>
    <w:bookmarkEnd w:id="104"/>
    <w:bookmarkStart w:name="z109" w:id="105"/>
    <w:p>
      <w:pPr>
        <w:spacing w:after="0"/>
        <w:ind w:left="0"/>
        <w:jc w:val="both"/>
      </w:pPr>
      <w:r>
        <w:rPr>
          <w:rFonts w:ascii="Times New Roman"/>
          <w:b w:val="false"/>
          <w:i w:val="false"/>
          <w:color w:val="000000"/>
          <w:sz w:val="28"/>
        </w:rPr>
        <w:t>
      в наименование бюджетных программ 072 "Реформирование системы налогового администрирования" и 205 "Модернизация и техническое дооснащение пунктов пропуска на границе" внесено изменение на государственном языке, текст на русском языке не изменяется;</w:t>
      </w:r>
    </w:p>
    <w:bookmarkEnd w:id="105"/>
    <w:bookmarkStart w:name="z110" w:id="106"/>
    <w:p>
      <w:pPr>
        <w:spacing w:after="0"/>
        <w:ind w:left="0"/>
        <w:jc w:val="both"/>
      </w:pPr>
      <w:r>
        <w:rPr>
          <w:rFonts w:ascii="Times New Roman"/>
          <w:b w:val="false"/>
          <w:i w:val="false"/>
          <w:color w:val="000000"/>
          <w:sz w:val="28"/>
        </w:rPr>
        <w:t>
      по администратору бюджетных программ 257 "Управление финансов области":</w:t>
      </w:r>
    </w:p>
    <w:bookmarkEnd w:id="106"/>
    <w:bookmarkStart w:name="z111" w:id="107"/>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в области исполнения местного бюджета и управления коммунальной собственностью" и 113 "Целевые текущие трансферты нижестоящим бюджетам":</w:t>
      </w:r>
    </w:p>
    <w:bookmarkEnd w:id="107"/>
    <w:bookmarkStart w:name="z112" w:id="108"/>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08"/>
    <w:bookmarkStart w:name="z113" w:id="10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09"/>
    <w:bookmarkStart w:name="z114" w:id="110"/>
    <w:p>
      <w:pPr>
        <w:spacing w:after="0"/>
        <w:ind w:left="0"/>
        <w:jc w:val="both"/>
      </w:pPr>
      <w:r>
        <w:rPr>
          <w:rFonts w:ascii="Times New Roman"/>
          <w:b w:val="false"/>
          <w:i w:val="false"/>
          <w:color w:val="000000"/>
          <w:sz w:val="28"/>
        </w:rPr>
        <w:t>
      по администратору бюджетных программ 318 "Управление государственных активов города республиканского значения, столицы":</w:t>
      </w:r>
    </w:p>
    <w:bookmarkEnd w:id="110"/>
    <w:bookmarkStart w:name="z115" w:id="111"/>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области коммунального имущества и государственных закупок на местном уровне":</w:t>
      </w:r>
    </w:p>
    <w:bookmarkEnd w:id="111"/>
    <w:bookmarkStart w:name="z116" w:id="112"/>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12"/>
    <w:bookmarkStart w:name="z117" w:id="113"/>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13"/>
    <w:bookmarkStart w:name="z118" w:id="114"/>
    <w:p>
      <w:pPr>
        <w:spacing w:after="0"/>
        <w:ind w:left="0"/>
        <w:jc w:val="both"/>
      </w:pPr>
      <w:r>
        <w:rPr>
          <w:rFonts w:ascii="Times New Roman"/>
          <w:b w:val="false"/>
          <w:i w:val="false"/>
          <w:color w:val="000000"/>
          <w:sz w:val="28"/>
        </w:rPr>
        <w:t>
      по администратору бюджетных программ 406 "Счетный комитет по контролю за исполнением республиканского бюджета":</w:t>
      </w:r>
    </w:p>
    <w:bookmarkEnd w:id="114"/>
    <w:bookmarkStart w:name="z119" w:id="115"/>
    <w:p>
      <w:pPr>
        <w:spacing w:after="0"/>
        <w:ind w:left="0"/>
        <w:jc w:val="both"/>
      </w:pPr>
      <w:r>
        <w:rPr>
          <w:rFonts w:ascii="Times New Roman"/>
          <w:b w:val="false"/>
          <w:i w:val="false"/>
          <w:color w:val="000000"/>
          <w:sz w:val="28"/>
        </w:rPr>
        <w:t>
      в наименование бюджетной программы 001 "Услуги по обеспечению контроля за исполнением республиканского бюджета" внесено изменение на государственном языке, текст на русском языке не изменяется;</w:t>
      </w:r>
    </w:p>
    <w:bookmarkEnd w:id="115"/>
    <w:bookmarkStart w:name="z120" w:id="116"/>
    <w:p>
      <w:pPr>
        <w:spacing w:after="0"/>
        <w:ind w:left="0"/>
        <w:jc w:val="both"/>
      </w:pPr>
      <w:r>
        <w:rPr>
          <w:rFonts w:ascii="Times New Roman"/>
          <w:b w:val="false"/>
          <w:i w:val="false"/>
          <w:color w:val="000000"/>
          <w:sz w:val="28"/>
        </w:rPr>
        <w:t>
      по администратору бюджетных программ 452 "Отдел финансов района (города областного значения)":</w:t>
      </w:r>
    </w:p>
    <w:bookmarkEnd w:id="116"/>
    <w:bookmarkStart w:name="z121" w:id="117"/>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в области исполнения бюджета и управления коммунальной собственностью района (города областного значения)" и 113 "Целевые текущие трансферты нижестоящим бюджетам":</w:t>
      </w:r>
    </w:p>
    <w:bookmarkEnd w:id="117"/>
    <w:bookmarkStart w:name="z122" w:id="118"/>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18"/>
    <w:bookmarkStart w:name="z123" w:id="11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19"/>
    <w:bookmarkStart w:name="z124" w:id="120"/>
    <w:p>
      <w:pPr>
        <w:spacing w:after="0"/>
        <w:ind w:left="0"/>
        <w:jc w:val="both"/>
      </w:pPr>
      <w:r>
        <w:rPr>
          <w:rFonts w:ascii="Times New Roman"/>
          <w:b w:val="false"/>
          <w:i w:val="false"/>
          <w:color w:val="000000"/>
          <w:sz w:val="28"/>
        </w:rPr>
        <w:t>
      по администратору бюджетных программ 489 "Отдел государственных активов и закупок района (города областного значения)":</w:t>
      </w:r>
    </w:p>
    <w:bookmarkEnd w:id="120"/>
    <w:bookmarkStart w:name="z125" w:id="121"/>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области управления государственных активов и закупок на местном уровне":</w:t>
      </w:r>
    </w:p>
    <w:bookmarkEnd w:id="121"/>
    <w:bookmarkStart w:name="z126" w:id="122"/>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22"/>
    <w:bookmarkStart w:name="z127" w:id="123"/>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23"/>
    <w:bookmarkStart w:name="z128" w:id="124"/>
    <w:p>
      <w:pPr>
        <w:spacing w:after="0"/>
        <w:ind w:left="0"/>
        <w:jc w:val="both"/>
      </w:pPr>
      <w:r>
        <w:rPr>
          <w:rFonts w:ascii="Times New Roman"/>
          <w:b w:val="false"/>
          <w:i w:val="false"/>
          <w:color w:val="000000"/>
          <w:sz w:val="28"/>
        </w:rPr>
        <w:t>
      по администратору бюджетных программ 625 "Агентство Республики Казахстан по регулированию и развитию финансового рынка":</w:t>
      </w:r>
    </w:p>
    <w:bookmarkEnd w:id="124"/>
    <w:bookmarkStart w:name="z129" w:id="125"/>
    <w:p>
      <w:pPr>
        <w:spacing w:after="0"/>
        <w:ind w:left="0"/>
        <w:jc w:val="both"/>
      </w:pPr>
      <w:r>
        <w:rPr>
          <w:rFonts w:ascii="Times New Roman"/>
          <w:b w:val="false"/>
          <w:i w:val="false"/>
          <w:color w:val="000000"/>
          <w:sz w:val="28"/>
        </w:rPr>
        <w:t>
      по бюджетной программе 001 "Формирование и реализация государственной политики по регулированию и развитию финансового рынка":</w:t>
      </w:r>
    </w:p>
    <w:bookmarkEnd w:id="125"/>
    <w:bookmarkStart w:name="z130" w:id="126"/>
    <w:p>
      <w:pPr>
        <w:spacing w:after="0"/>
        <w:ind w:left="0"/>
        <w:jc w:val="both"/>
      </w:pPr>
      <w:r>
        <w:rPr>
          <w:rFonts w:ascii="Times New Roman"/>
          <w:b w:val="false"/>
          <w:i w:val="false"/>
          <w:color w:val="000000"/>
          <w:sz w:val="28"/>
        </w:rPr>
        <w:t>
      наименование бюджетной подпрограммы 100 "Обеспечение регулирования и развития финансового рынка" изложить в следующей редакции:</w:t>
      </w:r>
    </w:p>
    <w:bookmarkEnd w:id="126"/>
    <w:bookmarkStart w:name="z131" w:id="127"/>
    <w:p>
      <w:pPr>
        <w:spacing w:after="0"/>
        <w:ind w:left="0"/>
        <w:jc w:val="both"/>
      </w:pPr>
      <w:r>
        <w:rPr>
          <w:rFonts w:ascii="Times New Roman"/>
          <w:b w:val="false"/>
          <w:i w:val="false"/>
          <w:color w:val="000000"/>
          <w:sz w:val="28"/>
        </w:rPr>
        <w:t>
      "100 Обеспечение деятельности уполномоченного органа в сфере формирования и реализации государственной политики по регулированию и развитию финансового рынка";</w:t>
      </w:r>
    </w:p>
    <w:bookmarkEnd w:id="127"/>
    <w:bookmarkStart w:name="z132" w:id="128"/>
    <w:p>
      <w:pPr>
        <w:spacing w:after="0"/>
        <w:ind w:left="0"/>
        <w:jc w:val="both"/>
      </w:pPr>
      <w:r>
        <w:rPr>
          <w:rFonts w:ascii="Times New Roman"/>
          <w:b w:val="false"/>
          <w:i w:val="false"/>
          <w:color w:val="000000"/>
          <w:sz w:val="28"/>
        </w:rPr>
        <w:t>
      по администратору бюджетных программ 718 "Управление государственных закупок области":</w:t>
      </w:r>
    </w:p>
    <w:bookmarkEnd w:id="128"/>
    <w:bookmarkStart w:name="z133" w:id="129"/>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области государственных закупок на местном уровне":</w:t>
      </w:r>
    </w:p>
    <w:bookmarkEnd w:id="129"/>
    <w:bookmarkStart w:name="z134" w:id="130"/>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30"/>
    <w:bookmarkStart w:name="z135" w:id="131"/>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31"/>
    <w:bookmarkStart w:name="z136" w:id="132"/>
    <w:p>
      <w:pPr>
        <w:spacing w:after="0"/>
        <w:ind w:left="0"/>
        <w:jc w:val="both"/>
      </w:pPr>
      <w:r>
        <w:rPr>
          <w:rFonts w:ascii="Times New Roman"/>
          <w:b w:val="false"/>
          <w:i w:val="false"/>
          <w:color w:val="000000"/>
          <w:sz w:val="28"/>
        </w:rPr>
        <w:t>
      по администратору бюджетных программ 733 "Управление по государственным закупкам и коммунальной собственности области":</w:t>
      </w:r>
    </w:p>
    <w:bookmarkEnd w:id="132"/>
    <w:bookmarkStart w:name="z137" w:id="133"/>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области управления государственных активов и закупок на местном уровне":</w:t>
      </w:r>
    </w:p>
    <w:bookmarkEnd w:id="133"/>
    <w:bookmarkStart w:name="z138" w:id="134"/>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34"/>
    <w:bookmarkStart w:name="z139" w:id="135"/>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35"/>
    <w:bookmarkStart w:name="z140" w:id="136"/>
    <w:p>
      <w:pPr>
        <w:spacing w:after="0"/>
        <w:ind w:left="0"/>
        <w:jc w:val="both"/>
      </w:pPr>
      <w:r>
        <w:rPr>
          <w:rFonts w:ascii="Times New Roman"/>
          <w:b w:val="false"/>
          <w:i w:val="false"/>
          <w:color w:val="000000"/>
          <w:sz w:val="28"/>
        </w:rPr>
        <w:t>
      по администратору бюджетных программ 751 "Управление финансов и государственных активов области":</w:t>
      </w:r>
    </w:p>
    <w:bookmarkEnd w:id="136"/>
    <w:bookmarkStart w:name="z141" w:id="137"/>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в области исполнения местного бюджета и управления коммунальной собственностью" и 113 "Целевые текущие трансферты нижестоящим бюджетам":</w:t>
      </w:r>
    </w:p>
    <w:bookmarkEnd w:id="137"/>
    <w:bookmarkStart w:name="z142" w:id="138"/>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38"/>
    <w:bookmarkStart w:name="z143" w:id="13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39"/>
    <w:bookmarkStart w:name="z144" w:id="140"/>
    <w:p>
      <w:pPr>
        <w:spacing w:after="0"/>
        <w:ind w:left="0"/>
        <w:jc w:val="both"/>
      </w:pPr>
      <w:r>
        <w:rPr>
          <w:rFonts w:ascii="Times New Roman"/>
          <w:b w:val="false"/>
          <w:i w:val="false"/>
          <w:color w:val="000000"/>
          <w:sz w:val="28"/>
        </w:rPr>
        <w:t>
      по администратору бюджетных программ 805 "Отдел государственных закупок района (города областного значения)":</w:t>
      </w:r>
    </w:p>
    <w:bookmarkEnd w:id="140"/>
    <w:bookmarkStart w:name="z145" w:id="141"/>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области государственных закупок на местном уровне":</w:t>
      </w:r>
    </w:p>
    <w:bookmarkEnd w:id="141"/>
    <w:bookmarkStart w:name="z146" w:id="142"/>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42"/>
    <w:bookmarkStart w:name="z147" w:id="143"/>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43"/>
    <w:bookmarkStart w:name="z148" w:id="144"/>
    <w:p>
      <w:pPr>
        <w:spacing w:after="0"/>
        <w:ind w:left="0"/>
        <w:jc w:val="both"/>
      </w:pPr>
      <w:r>
        <w:rPr>
          <w:rFonts w:ascii="Times New Roman"/>
          <w:b w:val="false"/>
          <w:i w:val="false"/>
          <w:color w:val="000000"/>
          <w:sz w:val="28"/>
        </w:rPr>
        <w:t>
      в функциональной подгруппе 3 "Внешнеполитическая деятельность":</w:t>
      </w:r>
    </w:p>
    <w:bookmarkEnd w:id="144"/>
    <w:bookmarkStart w:name="z149" w:id="145"/>
    <w:p>
      <w:pPr>
        <w:spacing w:after="0"/>
        <w:ind w:left="0"/>
        <w:jc w:val="both"/>
      </w:pPr>
      <w:r>
        <w:rPr>
          <w:rFonts w:ascii="Times New Roman"/>
          <w:b w:val="false"/>
          <w:i w:val="false"/>
          <w:color w:val="000000"/>
          <w:sz w:val="28"/>
        </w:rPr>
        <w:t>
      по администратору бюджетных программ 204 "Министерство иностранных дел Республики Казахстан":</w:t>
      </w:r>
    </w:p>
    <w:bookmarkEnd w:id="145"/>
    <w:bookmarkStart w:name="z150" w:id="146"/>
    <w:p>
      <w:pPr>
        <w:spacing w:after="0"/>
        <w:ind w:left="0"/>
        <w:jc w:val="both"/>
      </w:pPr>
      <w:r>
        <w:rPr>
          <w:rFonts w:ascii="Times New Roman"/>
          <w:b w:val="false"/>
          <w:i w:val="false"/>
          <w:color w:val="000000"/>
          <w:sz w:val="28"/>
        </w:rPr>
        <w:t>
      в наименование бюджетной программы 001 "Услуги по координации внешнеполитической деятельности" внесено изменение на государственном языке, текст на русском языке не изменяется;</w:t>
      </w:r>
    </w:p>
    <w:bookmarkEnd w:id="146"/>
    <w:bookmarkStart w:name="z151" w:id="147"/>
    <w:p>
      <w:pPr>
        <w:spacing w:after="0"/>
        <w:ind w:left="0"/>
        <w:jc w:val="both"/>
      </w:pPr>
      <w:r>
        <w:rPr>
          <w:rFonts w:ascii="Times New Roman"/>
          <w:b w:val="false"/>
          <w:i w:val="false"/>
          <w:color w:val="000000"/>
          <w:sz w:val="28"/>
        </w:rPr>
        <w:t>
      в функциональной подгруппе 5 "Планирование и статистическая деятельность":</w:t>
      </w:r>
    </w:p>
    <w:bookmarkEnd w:id="147"/>
    <w:bookmarkStart w:name="z152" w:id="148"/>
    <w:p>
      <w:pPr>
        <w:spacing w:after="0"/>
        <w:ind w:left="0"/>
        <w:jc w:val="both"/>
      </w:pPr>
      <w:r>
        <w:rPr>
          <w:rFonts w:ascii="Times New Roman"/>
          <w:b w:val="false"/>
          <w:i w:val="false"/>
          <w:color w:val="000000"/>
          <w:sz w:val="28"/>
        </w:rPr>
        <w:t>
      по администратору бюджетных программ 243 "Министерство национальной экономики Республики Казахстан":</w:t>
      </w:r>
    </w:p>
    <w:bookmarkEnd w:id="148"/>
    <w:bookmarkStart w:name="z153" w:id="149"/>
    <w:p>
      <w:pPr>
        <w:spacing w:after="0"/>
        <w:ind w:left="0"/>
        <w:jc w:val="both"/>
      </w:pPr>
      <w:r>
        <w:rPr>
          <w:rFonts w:ascii="Times New Roman"/>
          <w:b w:val="false"/>
          <w:i w:val="false"/>
          <w:color w:val="000000"/>
          <w:sz w:val="28"/>
        </w:rPr>
        <w:t>
      наименование бюджетной программы 007 "Повышение конкурентоспособности регионов и совершенствование государственного управления" изложить в следующей редакции:</w:t>
      </w:r>
    </w:p>
    <w:bookmarkEnd w:id="149"/>
    <w:bookmarkStart w:name="z154" w:id="150"/>
    <w:p>
      <w:pPr>
        <w:spacing w:after="0"/>
        <w:ind w:left="0"/>
        <w:jc w:val="both"/>
      </w:pPr>
      <w:r>
        <w:rPr>
          <w:rFonts w:ascii="Times New Roman"/>
          <w:b w:val="false"/>
          <w:i w:val="false"/>
          <w:color w:val="000000"/>
          <w:sz w:val="28"/>
        </w:rPr>
        <w:t>
      "007 Повышение конкурентоспособности регионов и совершенствование государственного управления, развитие системы проектного управления в деятельности государственных органов";</w:t>
      </w:r>
    </w:p>
    <w:bookmarkEnd w:id="150"/>
    <w:bookmarkStart w:name="z155" w:id="151"/>
    <w:p>
      <w:pPr>
        <w:spacing w:after="0"/>
        <w:ind w:left="0"/>
        <w:jc w:val="both"/>
      </w:pPr>
      <w:r>
        <w:rPr>
          <w:rFonts w:ascii="Times New Roman"/>
          <w:b w:val="false"/>
          <w:i w:val="false"/>
          <w:color w:val="000000"/>
          <w:sz w:val="28"/>
        </w:rPr>
        <w:t>
      по администратору бюджетных программ 258 "Управление экономики и бюджетного планирования области":</w:t>
      </w:r>
    </w:p>
    <w:bookmarkEnd w:id="151"/>
    <w:bookmarkStart w:name="z156" w:id="152"/>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области формирования и развития экономической политики, системы государственного планирования":</w:t>
      </w:r>
    </w:p>
    <w:bookmarkEnd w:id="152"/>
    <w:bookmarkStart w:name="z157" w:id="153"/>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53"/>
    <w:bookmarkStart w:name="z158" w:id="154"/>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54"/>
    <w:bookmarkStart w:name="z159" w:id="155"/>
    <w:p>
      <w:pPr>
        <w:spacing w:after="0"/>
        <w:ind w:left="0"/>
        <w:jc w:val="both"/>
      </w:pPr>
      <w:r>
        <w:rPr>
          <w:rFonts w:ascii="Times New Roman"/>
          <w:b w:val="false"/>
          <w:i w:val="false"/>
          <w:color w:val="000000"/>
          <w:sz w:val="28"/>
        </w:rPr>
        <w:t>
      по администратору бюджетных программ 320 "Управление стратегии и бюджета города республиканского значения, столицы":</w:t>
      </w:r>
    </w:p>
    <w:bookmarkEnd w:id="155"/>
    <w:bookmarkStart w:name="z160" w:id="156"/>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области экономической политики, планирования и исполнения бюджета":</w:t>
      </w:r>
    </w:p>
    <w:bookmarkEnd w:id="156"/>
    <w:bookmarkStart w:name="z161" w:id="157"/>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57"/>
    <w:bookmarkStart w:name="z162" w:id="158"/>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58"/>
    <w:bookmarkStart w:name="z163" w:id="159"/>
    <w:p>
      <w:pPr>
        <w:spacing w:after="0"/>
        <w:ind w:left="0"/>
        <w:jc w:val="both"/>
      </w:pPr>
      <w:r>
        <w:rPr>
          <w:rFonts w:ascii="Times New Roman"/>
          <w:b w:val="false"/>
          <w:i w:val="false"/>
          <w:color w:val="000000"/>
          <w:sz w:val="28"/>
        </w:rPr>
        <w:t>
      по администратору бюджетных программ 453 "Отдел экономики и бюджетного планирования района (города областного значения)":</w:t>
      </w:r>
    </w:p>
    <w:bookmarkEnd w:id="159"/>
    <w:bookmarkStart w:name="z164" w:id="160"/>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области формирования и развития экономической политики, системы государственного планирования":</w:t>
      </w:r>
    </w:p>
    <w:bookmarkEnd w:id="160"/>
    <w:bookmarkStart w:name="z165" w:id="16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61"/>
    <w:bookmarkStart w:name="z166" w:id="16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62"/>
    <w:bookmarkStart w:name="z167" w:id="163"/>
    <w:p>
      <w:pPr>
        <w:spacing w:after="0"/>
        <w:ind w:left="0"/>
        <w:jc w:val="both"/>
      </w:pPr>
      <w:r>
        <w:rPr>
          <w:rFonts w:ascii="Times New Roman"/>
          <w:b w:val="false"/>
          <w:i w:val="false"/>
          <w:color w:val="000000"/>
          <w:sz w:val="28"/>
        </w:rPr>
        <w:t>
      по администратору бюджетных программ 727 "Управление экономики области":</w:t>
      </w:r>
    </w:p>
    <w:bookmarkEnd w:id="163"/>
    <w:bookmarkStart w:name="z168" w:id="164"/>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области формирования и развития экономической политики области":</w:t>
      </w:r>
    </w:p>
    <w:bookmarkEnd w:id="164"/>
    <w:bookmarkStart w:name="z169" w:id="165"/>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65"/>
    <w:bookmarkStart w:name="z170" w:id="166"/>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66"/>
    <w:bookmarkStart w:name="z171" w:id="167"/>
    <w:p>
      <w:pPr>
        <w:spacing w:after="0"/>
        <w:ind w:left="0"/>
        <w:jc w:val="both"/>
      </w:pPr>
      <w:r>
        <w:rPr>
          <w:rFonts w:ascii="Times New Roman"/>
          <w:b w:val="false"/>
          <w:i w:val="false"/>
          <w:color w:val="000000"/>
          <w:sz w:val="28"/>
        </w:rPr>
        <w:t>
      по администратору бюджетных программ 750 "Управление стратегии и экономического развития области":</w:t>
      </w:r>
    </w:p>
    <w:bookmarkEnd w:id="167"/>
    <w:bookmarkStart w:name="z172" w:id="168"/>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области формирования и развития экономической политики, системы государственного планирования":</w:t>
      </w:r>
    </w:p>
    <w:bookmarkEnd w:id="168"/>
    <w:bookmarkStart w:name="z173" w:id="169"/>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69"/>
    <w:bookmarkStart w:name="z174" w:id="170"/>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70"/>
    <w:bookmarkStart w:name="z175" w:id="171"/>
    <w:p>
      <w:pPr>
        <w:spacing w:after="0"/>
        <w:ind w:left="0"/>
        <w:jc w:val="both"/>
      </w:pPr>
      <w:r>
        <w:rPr>
          <w:rFonts w:ascii="Times New Roman"/>
          <w:b w:val="false"/>
          <w:i w:val="false"/>
          <w:color w:val="000000"/>
          <w:sz w:val="28"/>
        </w:rPr>
        <w:t>
      в функциональной подгруппе 6 "Общие кадровые вопросы":</w:t>
      </w:r>
    </w:p>
    <w:bookmarkEnd w:id="171"/>
    <w:bookmarkStart w:name="z176" w:id="172"/>
    <w:p>
      <w:pPr>
        <w:spacing w:after="0"/>
        <w:ind w:left="0"/>
        <w:jc w:val="both"/>
      </w:pPr>
      <w:r>
        <w:rPr>
          <w:rFonts w:ascii="Times New Roman"/>
          <w:b w:val="false"/>
          <w:i w:val="false"/>
          <w:color w:val="000000"/>
          <w:sz w:val="28"/>
        </w:rPr>
        <w:t>
      по администратору бюджетных программ 608 "Агентство Республики Казахстан по делам государственной службы":</w:t>
      </w:r>
    </w:p>
    <w:bookmarkEnd w:id="172"/>
    <w:bookmarkStart w:name="z177" w:id="173"/>
    <w:p>
      <w:pPr>
        <w:spacing w:after="0"/>
        <w:ind w:left="0"/>
        <w:jc w:val="both"/>
      </w:pPr>
      <w:r>
        <w:rPr>
          <w:rFonts w:ascii="Times New Roman"/>
          <w:b w:val="false"/>
          <w:i w:val="false"/>
          <w:color w:val="000000"/>
          <w:sz w:val="28"/>
        </w:rPr>
        <w:t>
      в наименование бюджетной программы 012 "Услуги по тестированию кадров государственной службы республики" внесено изменение на государственном языке, текст на русском языке не изменяется;</w:t>
      </w:r>
    </w:p>
    <w:bookmarkEnd w:id="173"/>
    <w:bookmarkStart w:name="z178" w:id="174"/>
    <w:p>
      <w:pPr>
        <w:spacing w:after="0"/>
        <w:ind w:left="0"/>
        <w:jc w:val="both"/>
      </w:pPr>
      <w:r>
        <w:rPr>
          <w:rFonts w:ascii="Times New Roman"/>
          <w:b w:val="false"/>
          <w:i w:val="false"/>
          <w:color w:val="000000"/>
          <w:sz w:val="28"/>
        </w:rPr>
        <w:t>
      в функциональной подгруппе 9 "Прочие государственные услуги общего характера":</w:t>
      </w:r>
    </w:p>
    <w:bookmarkEnd w:id="174"/>
    <w:bookmarkStart w:name="z179" w:id="175"/>
    <w:p>
      <w:pPr>
        <w:spacing w:after="0"/>
        <w:ind w:left="0"/>
        <w:jc w:val="both"/>
      </w:pPr>
      <w:r>
        <w:rPr>
          <w:rFonts w:ascii="Times New Roman"/>
          <w:b w:val="false"/>
          <w:i w:val="false"/>
          <w:color w:val="000000"/>
          <w:sz w:val="28"/>
        </w:rPr>
        <w:t>
      по администратору бюджетных программ 201 "Министерство внутренних дел Республики Казахстан":</w:t>
      </w:r>
    </w:p>
    <w:bookmarkEnd w:id="175"/>
    <w:bookmarkStart w:name="z180" w:id="176"/>
    <w:p>
      <w:pPr>
        <w:spacing w:after="0"/>
        <w:ind w:left="0"/>
        <w:jc w:val="both"/>
      </w:pPr>
      <w:r>
        <w:rPr>
          <w:rFonts w:ascii="Times New Roman"/>
          <w:b w:val="false"/>
          <w:i w:val="false"/>
          <w:color w:val="000000"/>
          <w:sz w:val="28"/>
        </w:rPr>
        <w:t>
      в наименование бюджетной программы 001 "Услуги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 уголовно-исполнительной системы" внесено изменение на государственном языке, текст на русском языке не изменяется;</w:t>
      </w:r>
    </w:p>
    <w:bookmarkEnd w:id="176"/>
    <w:bookmarkStart w:name="z181" w:id="177"/>
    <w:p>
      <w:pPr>
        <w:spacing w:after="0"/>
        <w:ind w:left="0"/>
        <w:jc w:val="both"/>
      </w:pPr>
      <w:r>
        <w:rPr>
          <w:rFonts w:ascii="Times New Roman"/>
          <w:b w:val="false"/>
          <w:i w:val="false"/>
          <w:color w:val="000000"/>
          <w:sz w:val="28"/>
        </w:rPr>
        <w:t>
      по администратору бюджетных программ 207 "Министерство экологии, геологии и природных ресурсов Республики Казахстан":</w:t>
      </w:r>
    </w:p>
    <w:bookmarkEnd w:id="177"/>
    <w:bookmarkStart w:name="z182" w:id="178"/>
    <w:p>
      <w:pPr>
        <w:spacing w:after="0"/>
        <w:ind w:left="0"/>
        <w:jc w:val="both"/>
      </w:pPr>
      <w:r>
        <w:rPr>
          <w:rFonts w:ascii="Times New Roman"/>
          <w:b w:val="false"/>
          <w:i w:val="false"/>
          <w:color w:val="000000"/>
          <w:sz w:val="28"/>
        </w:rPr>
        <w:t>
      в наименование бюджетной программы 001 "Услуги по координации деятельности в сфере экологии, геологии и природных ресурсов" внесено изменение на государственном языке, текст на русском языке не изменяется;</w:t>
      </w:r>
    </w:p>
    <w:bookmarkEnd w:id="178"/>
    <w:bookmarkStart w:name="z183" w:id="179"/>
    <w:p>
      <w:pPr>
        <w:spacing w:after="0"/>
        <w:ind w:left="0"/>
        <w:jc w:val="both"/>
      </w:pPr>
      <w:r>
        <w:rPr>
          <w:rFonts w:ascii="Times New Roman"/>
          <w:b w:val="false"/>
          <w:i w:val="false"/>
          <w:color w:val="000000"/>
          <w:sz w:val="28"/>
        </w:rPr>
        <w:t>
      по администратору бюджетных программ 209 "Министерство информации и общественного развития Республики Казахстан":</w:t>
      </w:r>
    </w:p>
    <w:bookmarkEnd w:id="179"/>
    <w:bookmarkStart w:name="z184" w:id="180"/>
    <w:p>
      <w:pPr>
        <w:spacing w:after="0"/>
        <w:ind w:left="0"/>
        <w:jc w:val="both"/>
      </w:pPr>
      <w:r>
        <w:rPr>
          <w:rFonts w:ascii="Times New Roman"/>
          <w:b w:val="false"/>
          <w:i w:val="false"/>
          <w:color w:val="000000"/>
          <w:sz w:val="28"/>
        </w:rPr>
        <w:t>
      по бюджетной программе 001 "Формирование государственной политики в сфере информации и общественного развития":</w:t>
      </w:r>
    </w:p>
    <w:bookmarkEnd w:id="180"/>
    <w:bookmarkStart w:name="z185" w:id="181"/>
    <w:p>
      <w:pPr>
        <w:spacing w:after="0"/>
        <w:ind w:left="0"/>
        <w:jc w:val="both"/>
      </w:pPr>
      <w:r>
        <w:rPr>
          <w:rFonts w:ascii="Times New Roman"/>
          <w:b w:val="false"/>
          <w:i w:val="false"/>
          <w:color w:val="000000"/>
          <w:sz w:val="28"/>
        </w:rPr>
        <w:t>
      дополнить бюджетной подпрограммой 103 следующего содержания:</w:t>
      </w:r>
    </w:p>
    <w:bookmarkEnd w:id="181"/>
    <w:bookmarkStart w:name="z186" w:id="182"/>
    <w:p>
      <w:pPr>
        <w:spacing w:after="0"/>
        <w:ind w:left="0"/>
        <w:jc w:val="both"/>
      </w:pPr>
      <w:r>
        <w:rPr>
          <w:rFonts w:ascii="Times New Roman"/>
          <w:b w:val="false"/>
          <w:i w:val="false"/>
          <w:color w:val="000000"/>
          <w:sz w:val="28"/>
        </w:rPr>
        <w:t>
      "103 Проведение социологических, аналитических исследований и оказание консалтинговых услуг";</w:t>
      </w:r>
    </w:p>
    <w:bookmarkEnd w:id="182"/>
    <w:bookmarkStart w:name="z187" w:id="183"/>
    <w:p>
      <w:pPr>
        <w:spacing w:after="0"/>
        <w:ind w:left="0"/>
        <w:jc w:val="both"/>
      </w:pPr>
      <w:r>
        <w:rPr>
          <w:rFonts w:ascii="Times New Roman"/>
          <w:b w:val="false"/>
          <w:i w:val="false"/>
          <w:color w:val="000000"/>
          <w:sz w:val="28"/>
        </w:rPr>
        <w:t>
      по администратору бюджетных программ 217 "Министерство финансов Республики Казахстан":</w:t>
      </w:r>
    </w:p>
    <w:bookmarkEnd w:id="183"/>
    <w:bookmarkStart w:name="z188" w:id="184"/>
    <w:p>
      <w:pPr>
        <w:spacing w:after="0"/>
        <w:ind w:left="0"/>
        <w:jc w:val="both"/>
      </w:pPr>
      <w:r>
        <w:rPr>
          <w:rFonts w:ascii="Times New Roman"/>
          <w:b w:val="false"/>
          <w:i w:val="false"/>
          <w:color w:val="000000"/>
          <w:sz w:val="28"/>
        </w:rPr>
        <w:t>
      в наименование бюджетной программы 001 "Услуги по обеспечению бюджетного планирования, исполнения и контроля за исполнением государственного бюджета" внесено изменение на государственном языке, текст на русском языке не изменяется;</w:t>
      </w:r>
    </w:p>
    <w:bookmarkEnd w:id="184"/>
    <w:bookmarkStart w:name="z189" w:id="185"/>
    <w:p>
      <w:pPr>
        <w:spacing w:after="0"/>
        <w:ind w:left="0"/>
        <w:jc w:val="both"/>
      </w:pPr>
      <w:r>
        <w:rPr>
          <w:rFonts w:ascii="Times New Roman"/>
          <w:b w:val="false"/>
          <w:i w:val="false"/>
          <w:color w:val="000000"/>
          <w:sz w:val="28"/>
        </w:rPr>
        <w:t>
      по администратору бюджетных программ 223 "Министерство цифрового развития, инноваций и аэрокосмической промышленности Республики Казахстан":</w:t>
      </w:r>
    </w:p>
    <w:bookmarkEnd w:id="185"/>
    <w:bookmarkStart w:name="z190" w:id="186"/>
    <w:p>
      <w:pPr>
        <w:spacing w:after="0"/>
        <w:ind w:left="0"/>
        <w:jc w:val="both"/>
      </w:pPr>
      <w:r>
        <w:rPr>
          <w:rFonts w:ascii="Times New Roman"/>
          <w:b w:val="false"/>
          <w:i w:val="false"/>
          <w:color w:val="000000"/>
          <w:sz w:val="28"/>
        </w:rPr>
        <w:t>
      по бюджетной программе 001 "Формирование и реализация политики государства в сфере цифровизации, инноваций, аэрокосмической и электронной промышленности, информационной безопасности в сфере информатизации и связи (кибербезопасности), топографо-геодезии и картографии":</w:t>
      </w:r>
    </w:p>
    <w:bookmarkEnd w:id="186"/>
    <w:bookmarkStart w:name="z191" w:id="187"/>
    <w:p>
      <w:pPr>
        <w:spacing w:after="0"/>
        <w:ind w:left="0"/>
        <w:jc w:val="both"/>
      </w:pPr>
      <w:r>
        <w:rPr>
          <w:rFonts w:ascii="Times New Roman"/>
          <w:b w:val="false"/>
          <w:i w:val="false"/>
          <w:color w:val="000000"/>
          <w:sz w:val="28"/>
        </w:rPr>
        <w:t>
      дополнить бюджетной подпрограммой 103 следующего содержания:</w:t>
      </w:r>
    </w:p>
    <w:bookmarkEnd w:id="187"/>
    <w:bookmarkStart w:name="z192" w:id="188"/>
    <w:p>
      <w:pPr>
        <w:spacing w:after="0"/>
        <w:ind w:left="0"/>
        <w:jc w:val="both"/>
      </w:pPr>
      <w:r>
        <w:rPr>
          <w:rFonts w:ascii="Times New Roman"/>
          <w:b w:val="false"/>
          <w:i w:val="false"/>
          <w:color w:val="000000"/>
          <w:sz w:val="28"/>
        </w:rPr>
        <w:t>
      "103 Проведение социологических, аналитических исследований и оказание консалтинговых услуг";</w:t>
      </w:r>
    </w:p>
    <w:bookmarkEnd w:id="188"/>
    <w:bookmarkStart w:name="z193" w:id="189"/>
    <w:p>
      <w:pPr>
        <w:spacing w:after="0"/>
        <w:ind w:left="0"/>
        <w:jc w:val="both"/>
      </w:pPr>
      <w:r>
        <w:rPr>
          <w:rFonts w:ascii="Times New Roman"/>
          <w:b w:val="false"/>
          <w:i w:val="false"/>
          <w:color w:val="000000"/>
          <w:sz w:val="28"/>
        </w:rPr>
        <w:t>
      по администратору бюджетных программ 243 "Министерство национальной экономики Республики Казахстан":</w:t>
      </w:r>
    </w:p>
    <w:bookmarkEnd w:id="189"/>
    <w:bookmarkStart w:name="z194" w:id="190"/>
    <w:p>
      <w:pPr>
        <w:spacing w:after="0"/>
        <w:ind w:left="0"/>
        <w:jc w:val="both"/>
      </w:pPr>
      <w:r>
        <w:rPr>
          <w:rFonts w:ascii="Times New Roman"/>
          <w:b w:val="false"/>
          <w:i w:val="false"/>
          <w:color w:val="000000"/>
          <w:sz w:val="28"/>
        </w:rPr>
        <w:t>
      в наименование бюджетной программы 001 "Услуги по формированию государственной политики по привлечению инвестиций, развитию экономической политики, регулированию деятельности субъектов естественных монополий, координации деятельности в области регионального развития и развития предпринимательства" внесено изменение на государственном языке, текст на русском языке не изменяется;</w:t>
      </w:r>
    </w:p>
    <w:bookmarkEnd w:id="190"/>
    <w:bookmarkStart w:name="z195" w:id="191"/>
    <w:p>
      <w:pPr>
        <w:spacing w:after="0"/>
        <w:ind w:left="0"/>
        <w:jc w:val="both"/>
      </w:pPr>
      <w:r>
        <w:rPr>
          <w:rFonts w:ascii="Times New Roman"/>
          <w:b w:val="false"/>
          <w:i w:val="false"/>
          <w:color w:val="000000"/>
          <w:sz w:val="28"/>
        </w:rPr>
        <w:t>
      по администратору бюджетных программ 269 "Управление по делам религий области":</w:t>
      </w:r>
    </w:p>
    <w:bookmarkEnd w:id="191"/>
    <w:bookmarkStart w:name="z196" w:id="192"/>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в сфере религиозной деятельности на местном уровне" и 005 "Изучение и анализ религиозной ситуации в регионе":</w:t>
      </w:r>
    </w:p>
    <w:bookmarkEnd w:id="192"/>
    <w:bookmarkStart w:name="z197" w:id="193"/>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93"/>
    <w:bookmarkStart w:name="z198" w:id="194"/>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94"/>
    <w:bookmarkStart w:name="z199" w:id="195"/>
    <w:p>
      <w:pPr>
        <w:spacing w:after="0"/>
        <w:ind w:left="0"/>
        <w:jc w:val="both"/>
      </w:pPr>
      <w:r>
        <w:rPr>
          <w:rFonts w:ascii="Times New Roman"/>
          <w:b w:val="false"/>
          <w:i w:val="false"/>
          <w:color w:val="000000"/>
          <w:sz w:val="28"/>
        </w:rPr>
        <w:t>
      по администратору бюджетных программ 289 "Управление предпринимательства и туризма области":</w:t>
      </w:r>
    </w:p>
    <w:bookmarkEnd w:id="195"/>
    <w:bookmarkStart w:name="z200" w:id="196"/>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развития предпринимательства и туризма":</w:t>
      </w:r>
    </w:p>
    <w:bookmarkEnd w:id="196"/>
    <w:bookmarkStart w:name="z201" w:id="197"/>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97"/>
    <w:bookmarkStart w:name="z202" w:id="198"/>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98"/>
    <w:bookmarkStart w:name="z203" w:id="199"/>
    <w:p>
      <w:pPr>
        <w:spacing w:after="0"/>
        <w:ind w:left="0"/>
        <w:jc w:val="both"/>
      </w:pPr>
      <w:r>
        <w:rPr>
          <w:rFonts w:ascii="Times New Roman"/>
          <w:b w:val="false"/>
          <w:i w:val="false"/>
          <w:color w:val="000000"/>
          <w:sz w:val="28"/>
        </w:rPr>
        <w:t>
      по администратору бюджетных программ 369 "Управление по делам религий города республиканского значения, столицы":</w:t>
      </w:r>
    </w:p>
    <w:bookmarkEnd w:id="199"/>
    <w:bookmarkStart w:name="z204" w:id="200"/>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в области религиозной деятельности на местном уровне" и 005 "Изучение и анализ религиозной ситуации в регионе":</w:t>
      </w:r>
    </w:p>
    <w:bookmarkEnd w:id="200"/>
    <w:bookmarkStart w:name="z205" w:id="20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201"/>
    <w:bookmarkStart w:name="z206" w:id="20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202"/>
    <w:bookmarkStart w:name="z207" w:id="203"/>
    <w:p>
      <w:pPr>
        <w:spacing w:after="0"/>
        <w:ind w:left="0"/>
        <w:jc w:val="both"/>
      </w:pPr>
      <w:r>
        <w:rPr>
          <w:rFonts w:ascii="Times New Roman"/>
          <w:b w:val="false"/>
          <w:i w:val="false"/>
          <w:color w:val="000000"/>
          <w:sz w:val="28"/>
        </w:rPr>
        <w:t>
      по администратору бюджетных программ 454 "Отдел предпринимательства и сельского хозяйства района (города областного значения)":</w:t>
      </w:r>
    </w:p>
    <w:bookmarkEnd w:id="203"/>
    <w:bookmarkStart w:name="z208" w:id="204"/>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развития предпринимательства и сельского хозяйства":</w:t>
      </w:r>
    </w:p>
    <w:bookmarkEnd w:id="204"/>
    <w:bookmarkStart w:name="z209" w:id="205"/>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205"/>
    <w:bookmarkStart w:name="z210" w:id="206"/>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206"/>
    <w:bookmarkStart w:name="z211" w:id="207"/>
    <w:p>
      <w:pPr>
        <w:spacing w:after="0"/>
        <w:ind w:left="0"/>
        <w:jc w:val="both"/>
      </w:pPr>
      <w:r>
        <w:rPr>
          <w:rFonts w:ascii="Times New Roman"/>
          <w:b w:val="false"/>
          <w:i w:val="false"/>
          <w:color w:val="000000"/>
          <w:sz w:val="28"/>
        </w:rPr>
        <w:t>
      по администратору бюджетных программ 458 "Отдел жилищно-коммунального хозяйства, пассажирского транспорта и автомобильных дорог района (города областного значения)":</w:t>
      </w:r>
    </w:p>
    <w:bookmarkEnd w:id="207"/>
    <w:bookmarkStart w:name="z212" w:id="208"/>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113 "Целевые текущие трансферты нижестоящим бюджетам" и 114 "Целевые трансферты на развитие нижестоящим бюджетам":</w:t>
      </w:r>
    </w:p>
    <w:bookmarkEnd w:id="208"/>
    <w:bookmarkStart w:name="z213" w:id="209"/>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209"/>
    <w:bookmarkStart w:name="z214" w:id="210"/>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210"/>
    <w:bookmarkStart w:name="z215" w:id="211"/>
    <w:p>
      <w:pPr>
        <w:spacing w:after="0"/>
        <w:ind w:left="0"/>
        <w:jc w:val="both"/>
      </w:pPr>
      <w:r>
        <w:rPr>
          <w:rFonts w:ascii="Times New Roman"/>
          <w:b w:val="false"/>
          <w:i w:val="false"/>
          <w:color w:val="000000"/>
          <w:sz w:val="28"/>
        </w:rPr>
        <w:t>
      по администратору бюджетных программ 459 "Отдел экономики и финансов района (города областного значения)":</w:t>
      </w:r>
    </w:p>
    <w:bookmarkEnd w:id="211"/>
    <w:bookmarkStart w:name="z216" w:id="212"/>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 и 113 "Целевые текущие трансферты нижестоящим бюджетам":</w:t>
      </w:r>
    </w:p>
    <w:bookmarkEnd w:id="212"/>
    <w:bookmarkStart w:name="z217" w:id="213"/>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213"/>
    <w:bookmarkStart w:name="z218" w:id="214"/>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214"/>
    <w:bookmarkStart w:name="z219" w:id="215"/>
    <w:p>
      <w:pPr>
        <w:spacing w:after="0"/>
        <w:ind w:left="0"/>
        <w:jc w:val="both"/>
      </w:pPr>
      <w:r>
        <w:rPr>
          <w:rFonts w:ascii="Times New Roman"/>
          <w:b w:val="false"/>
          <w:i w:val="false"/>
          <w:color w:val="000000"/>
          <w:sz w:val="28"/>
        </w:rPr>
        <w:t>
      по администратору бюджетных программ 475 "Отдел предпринимательства, сельского хозяйства и ветеринарии района (города областного значения)":</w:t>
      </w:r>
    </w:p>
    <w:bookmarkEnd w:id="215"/>
    <w:bookmarkStart w:name="z220" w:id="216"/>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развития предпринимательства, сельского хозяйства и ветеринарии":</w:t>
      </w:r>
    </w:p>
    <w:bookmarkEnd w:id="216"/>
    <w:bookmarkStart w:name="z221" w:id="217"/>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217"/>
    <w:bookmarkStart w:name="z222" w:id="218"/>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218"/>
    <w:bookmarkStart w:name="z223" w:id="219"/>
    <w:p>
      <w:pPr>
        <w:spacing w:after="0"/>
        <w:ind w:left="0"/>
        <w:jc w:val="both"/>
      </w:pPr>
      <w:r>
        <w:rPr>
          <w:rFonts w:ascii="Times New Roman"/>
          <w:b w:val="false"/>
          <w:i w:val="false"/>
          <w:color w:val="000000"/>
          <w:sz w:val="28"/>
        </w:rPr>
        <w:t>
      по администратору бюджетных программ 482 "Отдел предпринимательства и туризма района (города областного значения)":</w:t>
      </w:r>
    </w:p>
    <w:bookmarkEnd w:id="219"/>
    <w:bookmarkStart w:name="z224" w:id="220"/>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развития предпринимательства и туризма":</w:t>
      </w:r>
    </w:p>
    <w:bookmarkEnd w:id="220"/>
    <w:bookmarkStart w:name="z225" w:id="22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221"/>
    <w:bookmarkStart w:name="z226" w:id="22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222"/>
    <w:bookmarkStart w:name="z227" w:id="223"/>
    <w:p>
      <w:pPr>
        <w:spacing w:after="0"/>
        <w:ind w:left="0"/>
        <w:jc w:val="both"/>
      </w:pPr>
      <w:r>
        <w:rPr>
          <w:rFonts w:ascii="Times New Roman"/>
          <w:b w:val="false"/>
          <w:i w:val="false"/>
          <w:color w:val="000000"/>
          <w:sz w:val="28"/>
        </w:rPr>
        <w:t>
      по администратору бюджетных программ 483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w:t>
      </w:r>
    </w:p>
    <w:bookmarkEnd w:id="223"/>
    <w:bookmarkStart w:name="z228" w:id="224"/>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жилищно-коммунального хозяйства, пассажирского транспорта, автомобильных дорог, строительства и жилищной инспекции":</w:t>
      </w:r>
    </w:p>
    <w:bookmarkEnd w:id="224"/>
    <w:bookmarkStart w:name="z229" w:id="225"/>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225"/>
    <w:bookmarkStart w:name="z230" w:id="226"/>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226"/>
    <w:bookmarkStart w:name="z231" w:id="227"/>
    <w:p>
      <w:pPr>
        <w:spacing w:after="0"/>
        <w:ind w:left="0"/>
        <w:jc w:val="both"/>
      </w:pPr>
      <w:r>
        <w:rPr>
          <w:rFonts w:ascii="Times New Roman"/>
          <w:b w:val="false"/>
          <w:i w:val="false"/>
          <w:color w:val="000000"/>
          <w:sz w:val="28"/>
        </w:rPr>
        <w:t>
      по администратору бюджетных программ 486 "Отдел земельных отношений, архитектуры и градостроительства района (города областного значения)":</w:t>
      </w:r>
    </w:p>
    <w:bookmarkEnd w:id="227"/>
    <w:bookmarkStart w:name="z232" w:id="228"/>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области регулирования земельных отношений, архитектуры и градостроительства на местном уровне":</w:t>
      </w:r>
    </w:p>
    <w:bookmarkEnd w:id="228"/>
    <w:bookmarkStart w:name="z233" w:id="229"/>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229"/>
    <w:bookmarkStart w:name="z234" w:id="230"/>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230"/>
    <w:bookmarkStart w:name="z235" w:id="231"/>
    <w:p>
      <w:pPr>
        <w:spacing w:after="0"/>
        <w:ind w:left="0"/>
        <w:jc w:val="both"/>
      </w:pPr>
      <w:r>
        <w:rPr>
          <w:rFonts w:ascii="Times New Roman"/>
          <w:b w:val="false"/>
          <w:i w:val="false"/>
          <w:color w:val="000000"/>
          <w:sz w:val="28"/>
        </w:rPr>
        <w:t>
      по администратору бюджетных программ 490 "Отдел коммунального хозяйства, пассажирского транспорта и автомобильных дорог района (города областного значения)":</w:t>
      </w:r>
    </w:p>
    <w:bookmarkEnd w:id="231"/>
    <w:bookmarkStart w:name="z236" w:id="232"/>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коммунального хозяйства, пассажирского транспорта и автомобильных дорог":</w:t>
      </w:r>
    </w:p>
    <w:bookmarkEnd w:id="232"/>
    <w:bookmarkStart w:name="z237" w:id="233"/>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233"/>
    <w:bookmarkStart w:name="z238" w:id="234"/>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234"/>
    <w:bookmarkStart w:name="z239" w:id="235"/>
    <w:p>
      <w:pPr>
        <w:spacing w:after="0"/>
        <w:ind w:left="0"/>
        <w:jc w:val="both"/>
      </w:pPr>
      <w:r>
        <w:rPr>
          <w:rFonts w:ascii="Times New Roman"/>
          <w:b w:val="false"/>
          <w:i w:val="false"/>
          <w:color w:val="000000"/>
          <w:sz w:val="28"/>
        </w:rPr>
        <w:t>
      по администратору бюджетных программ 492 "Отдел жилищно-коммунального хозяйства, пассажирского транспорта, автомобильных дорог и жилищной инспекции района (города областного значения)":</w:t>
      </w:r>
    </w:p>
    <w:bookmarkEnd w:id="235"/>
    <w:bookmarkStart w:name="z240" w:id="236"/>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жилищно-коммунального хозяйства, пассажирского транспорта, автомобильных дорог и жилищной инспекции", 113 "Целевые текущие трансферты нижестоящим бюджетам" и 114 "Целевые трансферты на развитие нижестоящим бюджета":</w:t>
      </w:r>
    </w:p>
    <w:bookmarkEnd w:id="236"/>
    <w:bookmarkStart w:name="z241" w:id="237"/>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237"/>
    <w:bookmarkStart w:name="z242" w:id="238"/>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238"/>
    <w:bookmarkStart w:name="z243" w:id="239"/>
    <w:p>
      <w:pPr>
        <w:spacing w:after="0"/>
        <w:ind w:left="0"/>
        <w:jc w:val="both"/>
      </w:pPr>
      <w:r>
        <w:rPr>
          <w:rFonts w:ascii="Times New Roman"/>
          <w:b w:val="false"/>
          <w:i w:val="false"/>
          <w:color w:val="000000"/>
          <w:sz w:val="28"/>
        </w:rPr>
        <w:t>
      по администратору бюджетных программ 493 "Отдел предпринимательства, промышленности и туризма района (города областного значения)":</w:t>
      </w:r>
    </w:p>
    <w:bookmarkEnd w:id="239"/>
    <w:bookmarkStart w:name="z244" w:id="240"/>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развития предпринимательства, промышленности и туризма":</w:t>
      </w:r>
    </w:p>
    <w:bookmarkEnd w:id="240"/>
    <w:bookmarkStart w:name="z245" w:id="24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241"/>
    <w:bookmarkStart w:name="z246" w:id="24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242"/>
    <w:bookmarkStart w:name="z247" w:id="243"/>
    <w:p>
      <w:pPr>
        <w:spacing w:after="0"/>
        <w:ind w:left="0"/>
        <w:jc w:val="both"/>
      </w:pPr>
      <w:r>
        <w:rPr>
          <w:rFonts w:ascii="Times New Roman"/>
          <w:b w:val="false"/>
          <w:i w:val="false"/>
          <w:color w:val="000000"/>
          <w:sz w:val="28"/>
        </w:rPr>
        <w:t>
      по администратору бюджетных программ 494 "Отдел предпринимательства и промышленности района (города областного значения)":</w:t>
      </w:r>
    </w:p>
    <w:bookmarkEnd w:id="243"/>
    <w:bookmarkStart w:name="z248" w:id="244"/>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развития предпринимательства и промышленности":</w:t>
      </w:r>
    </w:p>
    <w:bookmarkEnd w:id="244"/>
    <w:bookmarkStart w:name="z249" w:id="245"/>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245"/>
    <w:bookmarkStart w:name="z250" w:id="246"/>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246"/>
    <w:bookmarkStart w:name="z251" w:id="247"/>
    <w:p>
      <w:pPr>
        <w:spacing w:after="0"/>
        <w:ind w:left="0"/>
        <w:jc w:val="both"/>
      </w:pPr>
      <w:r>
        <w:rPr>
          <w:rFonts w:ascii="Times New Roman"/>
          <w:b w:val="false"/>
          <w:i w:val="false"/>
          <w:color w:val="000000"/>
          <w:sz w:val="28"/>
        </w:rPr>
        <w:t>
      по администратору бюджетных программ 495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bookmarkEnd w:id="247"/>
    <w:bookmarkStart w:name="z252" w:id="248"/>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архитектуры, строительства, жилищно-коммунального хозяйства, пассажирского транспорта и автомобильных дорог", 113 "Целевые текущие трансферты нижестоящим бюджетам" и 114 "Целевые трансферты на развитие нижестоящим бюджета":</w:t>
      </w:r>
    </w:p>
    <w:bookmarkEnd w:id="248"/>
    <w:bookmarkStart w:name="z253" w:id="249"/>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249"/>
    <w:bookmarkStart w:name="z254" w:id="250"/>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250"/>
    <w:bookmarkStart w:name="z255" w:id="251"/>
    <w:p>
      <w:pPr>
        <w:spacing w:after="0"/>
        <w:ind w:left="0"/>
        <w:jc w:val="both"/>
      </w:pPr>
      <w:r>
        <w:rPr>
          <w:rFonts w:ascii="Times New Roman"/>
          <w:b w:val="false"/>
          <w:i w:val="false"/>
          <w:color w:val="000000"/>
          <w:sz w:val="28"/>
        </w:rPr>
        <w:t>
      по администратору бюджетных программ 628 "Агентство Республики Казахстан по финансовому мониторингу":</w:t>
      </w:r>
    </w:p>
    <w:bookmarkEnd w:id="251"/>
    <w:bookmarkStart w:name="z256" w:id="252"/>
    <w:p>
      <w:pPr>
        <w:spacing w:after="0"/>
        <w:ind w:left="0"/>
        <w:jc w:val="both"/>
      </w:pPr>
      <w:r>
        <w:rPr>
          <w:rFonts w:ascii="Times New Roman"/>
          <w:b w:val="false"/>
          <w:i w:val="false"/>
          <w:color w:val="000000"/>
          <w:sz w:val="28"/>
        </w:rPr>
        <w:t>
      в наименование бюджетной программы 001 "Услуги по обеспечению противодействия легализации (отмыванию) доходов и финансированию терроризма, борьбы с экономическими и финансовыми правонарушениями" внесено изменение на государственном языке, текст на русском языке не изменяется;</w:t>
      </w:r>
    </w:p>
    <w:bookmarkEnd w:id="252"/>
    <w:bookmarkStart w:name="z257" w:id="253"/>
    <w:p>
      <w:pPr>
        <w:spacing w:after="0"/>
        <w:ind w:left="0"/>
        <w:jc w:val="both"/>
      </w:pPr>
      <w:r>
        <w:rPr>
          <w:rFonts w:ascii="Times New Roman"/>
          <w:b w:val="false"/>
          <w:i w:val="false"/>
          <w:color w:val="000000"/>
          <w:sz w:val="28"/>
        </w:rPr>
        <w:t>
      по администратору бюджетных программ 700 "Управление недропользования, окружающей среды и водных ресурсов области":</w:t>
      </w:r>
    </w:p>
    <w:bookmarkEnd w:id="253"/>
    <w:bookmarkStart w:name="z258" w:id="254"/>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сфере недропользования, окружающей среды и водных ресурсов на местном уровне":</w:t>
      </w:r>
    </w:p>
    <w:bookmarkEnd w:id="254"/>
    <w:bookmarkStart w:name="z259" w:id="255"/>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255"/>
    <w:bookmarkStart w:name="z260" w:id="256"/>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256"/>
    <w:bookmarkStart w:name="z261" w:id="257"/>
    <w:p>
      <w:pPr>
        <w:spacing w:after="0"/>
        <w:ind w:left="0"/>
        <w:jc w:val="both"/>
      </w:pPr>
      <w:r>
        <w:rPr>
          <w:rFonts w:ascii="Times New Roman"/>
          <w:b w:val="false"/>
          <w:i w:val="false"/>
          <w:color w:val="000000"/>
          <w:sz w:val="28"/>
        </w:rPr>
        <w:t>
      по администратору бюджетных программ 730 "Управление по обеспечению деятельности специального представителя Президента Республики Казахстан на комплексе "Байконур"":</w:t>
      </w:r>
    </w:p>
    <w:bookmarkEnd w:id="257"/>
    <w:bookmarkStart w:name="z262" w:id="258"/>
    <w:p>
      <w:pPr>
        <w:spacing w:after="0"/>
        <w:ind w:left="0"/>
        <w:jc w:val="both"/>
      </w:pPr>
      <w:r>
        <w:rPr>
          <w:rFonts w:ascii="Times New Roman"/>
          <w:b w:val="false"/>
          <w:i w:val="false"/>
          <w:color w:val="000000"/>
          <w:sz w:val="28"/>
        </w:rPr>
        <w:t>
      по бюджетной программе 001 "Услуги по обеспечению деятельности специального представителя Президента Республики Казахстан на комплексе "Байконур"":</w:t>
      </w:r>
    </w:p>
    <w:bookmarkEnd w:id="258"/>
    <w:bookmarkStart w:name="z263" w:id="259"/>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259"/>
    <w:bookmarkStart w:name="z264" w:id="260"/>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260"/>
    <w:bookmarkStart w:name="z265" w:id="261"/>
    <w:p>
      <w:pPr>
        <w:spacing w:after="0"/>
        <w:ind w:left="0"/>
        <w:jc w:val="both"/>
      </w:pPr>
      <w:r>
        <w:rPr>
          <w:rFonts w:ascii="Times New Roman"/>
          <w:b w:val="false"/>
          <w:i w:val="false"/>
          <w:color w:val="000000"/>
          <w:sz w:val="28"/>
        </w:rPr>
        <w:t>
      по администратору бюджетных программ 801 "Отдел занятости, социальных программ и регистрации актов гражданского состояния района (города областного значения)":</w:t>
      </w:r>
    </w:p>
    <w:bookmarkEnd w:id="261"/>
    <w:bookmarkStart w:name="z266" w:id="262"/>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сфере занятости, социальных программ и регистрации актов гражданского состояния" и 113 "Целевые текущие трансферты нижестоящим бюджетам":</w:t>
      </w:r>
    </w:p>
    <w:bookmarkEnd w:id="262"/>
    <w:bookmarkStart w:name="z267" w:id="263"/>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263"/>
    <w:bookmarkStart w:name="z268" w:id="264"/>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264"/>
    <w:bookmarkStart w:name="z269" w:id="265"/>
    <w:p>
      <w:pPr>
        <w:spacing w:after="0"/>
        <w:ind w:left="0"/>
        <w:jc w:val="both"/>
      </w:pPr>
      <w:r>
        <w:rPr>
          <w:rFonts w:ascii="Times New Roman"/>
          <w:b w:val="false"/>
          <w:i w:val="false"/>
          <w:color w:val="000000"/>
          <w:sz w:val="28"/>
        </w:rPr>
        <w:t>
      по администратору бюджетных программ 809 "Отдел жилищно-коммунального хозяйства, пассажирского транспорта, автомобильных дорог, строительства, архитектуры и градостроительства района (города областного значения)":</w:t>
      </w:r>
    </w:p>
    <w:bookmarkEnd w:id="265"/>
    <w:bookmarkStart w:name="z270" w:id="266"/>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жилищно-коммунального хозяйства, пассажирского транспорта, автомобильных дорог, строительства, архитектуры и градостроительства" и 113 "Целевые текущие трансферты нижестоящим бюджетам":</w:t>
      </w:r>
    </w:p>
    <w:bookmarkEnd w:id="266"/>
    <w:bookmarkStart w:name="z271" w:id="267"/>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267"/>
    <w:bookmarkStart w:name="z272" w:id="268"/>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268"/>
    <w:bookmarkStart w:name="z273" w:id="269"/>
    <w:p>
      <w:pPr>
        <w:spacing w:after="0"/>
        <w:ind w:left="0"/>
        <w:jc w:val="both"/>
      </w:pPr>
      <w:r>
        <w:rPr>
          <w:rFonts w:ascii="Times New Roman"/>
          <w:b w:val="false"/>
          <w:i w:val="false"/>
          <w:color w:val="000000"/>
          <w:sz w:val="28"/>
        </w:rPr>
        <w:t>
      по администратору бюджетных программ 810 "Отдел реального сектора экономики района (города областного значения)":</w:t>
      </w:r>
    </w:p>
    <w:bookmarkEnd w:id="269"/>
    <w:bookmarkStart w:name="z274" w:id="270"/>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жилищно-коммунального хозяйства, пассажирского транспорта, автомобильных дорог, строительства, архитектуры и градостроительства" и 113 "Целевые текущие трансферты нижестоящим бюджетам":</w:t>
      </w:r>
    </w:p>
    <w:bookmarkEnd w:id="270"/>
    <w:bookmarkStart w:name="z275" w:id="27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271"/>
    <w:bookmarkStart w:name="z276" w:id="27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272"/>
    <w:bookmarkStart w:name="z277" w:id="273"/>
    <w:p>
      <w:pPr>
        <w:spacing w:after="0"/>
        <w:ind w:left="0"/>
        <w:jc w:val="both"/>
      </w:pPr>
      <w:r>
        <w:rPr>
          <w:rFonts w:ascii="Times New Roman"/>
          <w:b w:val="false"/>
          <w:i w:val="false"/>
          <w:color w:val="000000"/>
          <w:sz w:val="28"/>
        </w:rPr>
        <w:t>
      в функциональной группе 02 "Оборона":</w:t>
      </w:r>
    </w:p>
    <w:bookmarkEnd w:id="273"/>
    <w:bookmarkStart w:name="z278" w:id="274"/>
    <w:p>
      <w:pPr>
        <w:spacing w:after="0"/>
        <w:ind w:left="0"/>
        <w:jc w:val="both"/>
      </w:pPr>
      <w:r>
        <w:rPr>
          <w:rFonts w:ascii="Times New Roman"/>
          <w:b w:val="false"/>
          <w:i w:val="false"/>
          <w:color w:val="000000"/>
          <w:sz w:val="28"/>
        </w:rPr>
        <w:t>
      в функциональной подгруппе 1 "Военные нужды":</w:t>
      </w:r>
    </w:p>
    <w:bookmarkEnd w:id="274"/>
    <w:bookmarkStart w:name="z279" w:id="275"/>
    <w:p>
      <w:pPr>
        <w:spacing w:after="0"/>
        <w:ind w:left="0"/>
        <w:jc w:val="both"/>
      </w:pPr>
      <w:r>
        <w:rPr>
          <w:rFonts w:ascii="Times New Roman"/>
          <w:b w:val="false"/>
          <w:i w:val="false"/>
          <w:color w:val="000000"/>
          <w:sz w:val="28"/>
        </w:rPr>
        <w:t>
      по администратору бюджетных программ 120 "Аппарат акима области":</w:t>
      </w:r>
    </w:p>
    <w:bookmarkEnd w:id="275"/>
    <w:bookmarkStart w:name="z280" w:id="276"/>
    <w:p>
      <w:pPr>
        <w:spacing w:after="0"/>
        <w:ind w:left="0"/>
        <w:jc w:val="both"/>
      </w:pPr>
      <w:r>
        <w:rPr>
          <w:rFonts w:ascii="Times New Roman"/>
          <w:b w:val="false"/>
          <w:i w:val="false"/>
          <w:color w:val="000000"/>
          <w:sz w:val="28"/>
        </w:rPr>
        <w:t>
      по бюджетным программам 010 "Мероприятия в рамках исполнения всеобщей воинской обязанности" и 011 "Подготовка территориальной обороны и территориальная оборона областного масштаба":</w:t>
      </w:r>
    </w:p>
    <w:bookmarkEnd w:id="276"/>
    <w:bookmarkStart w:name="z281" w:id="277"/>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277"/>
    <w:bookmarkStart w:name="z282" w:id="278"/>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278"/>
    <w:bookmarkStart w:name="z283" w:id="279"/>
    <w:p>
      <w:pPr>
        <w:spacing w:after="0"/>
        <w:ind w:left="0"/>
        <w:jc w:val="both"/>
      </w:pPr>
      <w:r>
        <w:rPr>
          <w:rFonts w:ascii="Times New Roman"/>
          <w:b w:val="false"/>
          <w:i w:val="false"/>
          <w:color w:val="000000"/>
          <w:sz w:val="28"/>
        </w:rPr>
        <w:t>
      по администратору бюджетных программ 121 "Аппарат акима города республиканского значения, столицы":</w:t>
      </w:r>
    </w:p>
    <w:bookmarkEnd w:id="279"/>
    <w:bookmarkStart w:name="z284" w:id="280"/>
    <w:p>
      <w:pPr>
        <w:spacing w:after="0"/>
        <w:ind w:left="0"/>
        <w:jc w:val="both"/>
      </w:pPr>
      <w:r>
        <w:rPr>
          <w:rFonts w:ascii="Times New Roman"/>
          <w:b w:val="false"/>
          <w:i w:val="false"/>
          <w:color w:val="000000"/>
          <w:sz w:val="28"/>
        </w:rPr>
        <w:t>
      по бюджетным программам 010 "Мероприятия в рамках исполнения всеобщей воинской обязанности" и 011 "Подготовка территориальной обороны и территориальная оборона города республиканского значения, столицы":</w:t>
      </w:r>
    </w:p>
    <w:bookmarkEnd w:id="280"/>
    <w:bookmarkStart w:name="z285" w:id="28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281"/>
    <w:bookmarkStart w:name="z286" w:id="28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282"/>
    <w:bookmarkStart w:name="z287" w:id="283"/>
    <w:p>
      <w:pPr>
        <w:spacing w:after="0"/>
        <w:ind w:left="0"/>
        <w:jc w:val="both"/>
      </w:pPr>
      <w:r>
        <w:rPr>
          <w:rFonts w:ascii="Times New Roman"/>
          <w:b w:val="false"/>
          <w:i w:val="false"/>
          <w:color w:val="000000"/>
          <w:sz w:val="28"/>
        </w:rPr>
        <w:t>
      по администратору бюджетных программ 122 "Аппарат акима района (города областного значения)":</w:t>
      </w:r>
    </w:p>
    <w:bookmarkEnd w:id="283"/>
    <w:bookmarkStart w:name="z288" w:id="284"/>
    <w:p>
      <w:pPr>
        <w:spacing w:after="0"/>
        <w:ind w:left="0"/>
        <w:jc w:val="both"/>
      </w:pPr>
      <w:r>
        <w:rPr>
          <w:rFonts w:ascii="Times New Roman"/>
          <w:b w:val="false"/>
          <w:i w:val="false"/>
          <w:color w:val="000000"/>
          <w:sz w:val="28"/>
        </w:rPr>
        <w:t>
      по бюджетной программе 005 "Мероприятия в рамках исполнения всеобщей воинской обязанности":</w:t>
      </w:r>
    </w:p>
    <w:bookmarkEnd w:id="284"/>
    <w:bookmarkStart w:name="z289" w:id="285"/>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285"/>
    <w:bookmarkStart w:name="z290" w:id="286"/>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286"/>
    <w:bookmarkStart w:name="z291" w:id="287"/>
    <w:p>
      <w:pPr>
        <w:spacing w:after="0"/>
        <w:ind w:left="0"/>
        <w:jc w:val="both"/>
      </w:pPr>
      <w:r>
        <w:rPr>
          <w:rFonts w:ascii="Times New Roman"/>
          <w:b w:val="false"/>
          <w:i w:val="false"/>
          <w:color w:val="000000"/>
          <w:sz w:val="28"/>
        </w:rPr>
        <w:t>
      по администратору бюджетных программ 208 "Министерство обороны Республики Казахстан":</w:t>
      </w:r>
    </w:p>
    <w:bookmarkEnd w:id="287"/>
    <w:bookmarkStart w:name="z292" w:id="288"/>
    <w:p>
      <w:pPr>
        <w:spacing w:after="0"/>
        <w:ind w:left="0"/>
        <w:jc w:val="both"/>
      </w:pPr>
      <w:r>
        <w:rPr>
          <w:rFonts w:ascii="Times New Roman"/>
          <w:b w:val="false"/>
          <w:i w:val="false"/>
          <w:color w:val="000000"/>
          <w:sz w:val="28"/>
        </w:rPr>
        <w:t>
      в наименование бюджетной программы 001 "Услуги по определению и реализации государственной политики в области организации обороны и Вооруженных Сил Республики Казахстан" внесено изменение на государственном языке, текст на русском языке не изменяется;</w:t>
      </w:r>
    </w:p>
    <w:bookmarkEnd w:id="288"/>
    <w:bookmarkStart w:name="z293" w:id="289"/>
    <w:p>
      <w:pPr>
        <w:spacing w:after="0"/>
        <w:ind w:left="0"/>
        <w:jc w:val="both"/>
      </w:pPr>
      <w:r>
        <w:rPr>
          <w:rFonts w:ascii="Times New Roman"/>
          <w:b w:val="false"/>
          <w:i w:val="false"/>
          <w:color w:val="000000"/>
          <w:sz w:val="28"/>
        </w:rPr>
        <w:t>
      по администратору бюджетных программ 296 "Управление по мобилизационной подготовке области":</w:t>
      </w:r>
    </w:p>
    <w:bookmarkEnd w:id="289"/>
    <w:bookmarkStart w:name="z294" w:id="290"/>
    <w:p>
      <w:pPr>
        <w:spacing w:after="0"/>
        <w:ind w:left="0"/>
        <w:jc w:val="both"/>
      </w:pPr>
      <w:r>
        <w:rPr>
          <w:rFonts w:ascii="Times New Roman"/>
          <w:b w:val="false"/>
          <w:i w:val="false"/>
          <w:color w:val="000000"/>
          <w:sz w:val="28"/>
        </w:rPr>
        <w:t>
      по бюджетным программам 003 "Мероприятия в рамках исполнения всеобщей воинской обязанности" и 007 "Подготовка территориальной обороны и территориальная оборона областного масштаба":</w:t>
      </w:r>
    </w:p>
    <w:bookmarkEnd w:id="290"/>
    <w:bookmarkStart w:name="z295" w:id="29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291"/>
    <w:bookmarkStart w:name="z296" w:id="29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292"/>
    <w:bookmarkStart w:name="z297" w:id="293"/>
    <w:p>
      <w:pPr>
        <w:spacing w:after="0"/>
        <w:ind w:left="0"/>
        <w:jc w:val="both"/>
      </w:pPr>
      <w:r>
        <w:rPr>
          <w:rFonts w:ascii="Times New Roman"/>
          <w:b w:val="false"/>
          <w:i w:val="false"/>
          <w:color w:val="000000"/>
          <w:sz w:val="28"/>
        </w:rPr>
        <w:t>
      по администратору бюджетных программ 736 "Управление по мобилизационной подготовке и гражданской защите области":</w:t>
      </w:r>
    </w:p>
    <w:bookmarkEnd w:id="293"/>
    <w:bookmarkStart w:name="z298" w:id="294"/>
    <w:p>
      <w:pPr>
        <w:spacing w:after="0"/>
        <w:ind w:left="0"/>
        <w:jc w:val="both"/>
      </w:pPr>
      <w:r>
        <w:rPr>
          <w:rFonts w:ascii="Times New Roman"/>
          <w:b w:val="false"/>
          <w:i w:val="false"/>
          <w:color w:val="000000"/>
          <w:sz w:val="28"/>
        </w:rPr>
        <w:t>
      по бюджетным программам 003 "Мероприятия в рамках исполнения всеобщей воинской обязанности" и 007 "Подготовка территориальной обороны и территориальная оборона областного масштаба":</w:t>
      </w:r>
    </w:p>
    <w:bookmarkEnd w:id="294"/>
    <w:bookmarkStart w:name="z299" w:id="295"/>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295"/>
    <w:bookmarkStart w:name="z300" w:id="296"/>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296"/>
    <w:bookmarkStart w:name="z301" w:id="297"/>
    <w:p>
      <w:pPr>
        <w:spacing w:after="0"/>
        <w:ind w:left="0"/>
        <w:jc w:val="both"/>
      </w:pPr>
      <w:r>
        <w:rPr>
          <w:rFonts w:ascii="Times New Roman"/>
          <w:b w:val="false"/>
          <w:i w:val="false"/>
          <w:color w:val="000000"/>
          <w:sz w:val="28"/>
        </w:rPr>
        <w:t>
      в функциональной подгруппе 2 "Организация работы по чрезвычайным ситуациям":</w:t>
      </w:r>
    </w:p>
    <w:bookmarkEnd w:id="297"/>
    <w:bookmarkStart w:name="z302" w:id="298"/>
    <w:p>
      <w:pPr>
        <w:spacing w:after="0"/>
        <w:ind w:left="0"/>
        <w:jc w:val="both"/>
      </w:pPr>
      <w:r>
        <w:rPr>
          <w:rFonts w:ascii="Times New Roman"/>
          <w:b w:val="false"/>
          <w:i w:val="false"/>
          <w:color w:val="000000"/>
          <w:sz w:val="28"/>
        </w:rPr>
        <w:t>
      по администратору бюджетных программ 120 "Аппарат акима области":</w:t>
      </w:r>
    </w:p>
    <w:bookmarkEnd w:id="298"/>
    <w:bookmarkStart w:name="z303" w:id="299"/>
    <w:p>
      <w:pPr>
        <w:spacing w:after="0"/>
        <w:ind w:left="0"/>
        <w:jc w:val="both"/>
      </w:pPr>
      <w:r>
        <w:rPr>
          <w:rFonts w:ascii="Times New Roman"/>
          <w:b w:val="false"/>
          <w:i w:val="false"/>
          <w:color w:val="000000"/>
          <w:sz w:val="28"/>
        </w:rPr>
        <w:t>
      по бюджетной программе 012 "Мобилизационная подготовка и мобилизация областного масштаба":</w:t>
      </w:r>
    </w:p>
    <w:bookmarkEnd w:id="299"/>
    <w:bookmarkStart w:name="z304" w:id="300"/>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300"/>
    <w:bookmarkStart w:name="z305" w:id="301"/>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301"/>
    <w:bookmarkStart w:name="z306" w:id="302"/>
    <w:p>
      <w:pPr>
        <w:spacing w:after="0"/>
        <w:ind w:left="0"/>
        <w:jc w:val="both"/>
      </w:pPr>
      <w:r>
        <w:rPr>
          <w:rFonts w:ascii="Times New Roman"/>
          <w:b w:val="false"/>
          <w:i w:val="false"/>
          <w:color w:val="000000"/>
          <w:sz w:val="28"/>
        </w:rPr>
        <w:t>
      по администратору бюджетных программ 121 "Аппарат акима города республиканского значения, столицы":</w:t>
      </w:r>
    </w:p>
    <w:bookmarkEnd w:id="302"/>
    <w:bookmarkStart w:name="z307" w:id="303"/>
    <w:p>
      <w:pPr>
        <w:spacing w:after="0"/>
        <w:ind w:left="0"/>
        <w:jc w:val="both"/>
      </w:pPr>
      <w:r>
        <w:rPr>
          <w:rFonts w:ascii="Times New Roman"/>
          <w:b w:val="false"/>
          <w:i w:val="false"/>
          <w:color w:val="000000"/>
          <w:sz w:val="28"/>
        </w:rPr>
        <w:t>
      по бюджетной программе 012 "Мобилизационная подготовка и мобилизация города республиканского значения, столицы":</w:t>
      </w:r>
    </w:p>
    <w:bookmarkEnd w:id="303"/>
    <w:bookmarkStart w:name="z308" w:id="304"/>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304"/>
    <w:bookmarkStart w:name="z309" w:id="305"/>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305"/>
    <w:bookmarkStart w:name="z310" w:id="306"/>
    <w:p>
      <w:pPr>
        <w:spacing w:after="0"/>
        <w:ind w:left="0"/>
        <w:jc w:val="both"/>
      </w:pPr>
      <w:r>
        <w:rPr>
          <w:rFonts w:ascii="Times New Roman"/>
          <w:b w:val="false"/>
          <w:i w:val="false"/>
          <w:color w:val="000000"/>
          <w:sz w:val="28"/>
        </w:rPr>
        <w:t>
      по администратору бюджетных программ 122 "Аппарат акима района (города областного значения)":</w:t>
      </w:r>
    </w:p>
    <w:bookmarkEnd w:id="306"/>
    <w:bookmarkStart w:name="z311" w:id="307"/>
    <w:p>
      <w:pPr>
        <w:spacing w:after="0"/>
        <w:ind w:left="0"/>
        <w:jc w:val="both"/>
      </w:pPr>
      <w:r>
        <w:rPr>
          <w:rFonts w:ascii="Times New Roman"/>
          <w:b w:val="false"/>
          <w:i w:val="false"/>
          <w:color w:val="000000"/>
          <w:sz w:val="28"/>
        </w:rPr>
        <w:t>
      по бюджетным программам 006 "Предупреждение и ликвидация чрезвычайных ситуаций масштаба района (города областного значения)" и 007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bookmarkEnd w:id="307"/>
    <w:bookmarkStart w:name="z312" w:id="308"/>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308"/>
    <w:bookmarkStart w:name="z313" w:id="30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309"/>
    <w:bookmarkStart w:name="z314" w:id="310"/>
    <w:p>
      <w:pPr>
        <w:spacing w:after="0"/>
        <w:ind w:left="0"/>
        <w:jc w:val="both"/>
      </w:pPr>
      <w:r>
        <w:rPr>
          <w:rFonts w:ascii="Times New Roman"/>
          <w:b w:val="false"/>
          <w:i w:val="false"/>
          <w:color w:val="000000"/>
          <w:sz w:val="28"/>
        </w:rPr>
        <w:t>
      по администратору бюджетных программ 202 "Министерство по чрезвычайным ситуациям Республики Казахстан":</w:t>
      </w:r>
    </w:p>
    <w:bookmarkEnd w:id="310"/>
    <w:bookmarkStart w:name="z315" w:id="311"/>
    <w:p>
      <w:pPr>
        <w:spacing w:after="0"/>
        <w:ind w:left="0"/>
        <w:jc w:val="both"/>
      </w:pPr>
      <w:r>
        <w:rPr>
          <w:rFonts w:ascii="Times New Roman"/>
          <w:b w:val="false"/>
          <w:i w:val="false"/>
          <w:color w:val="000000"/>
          <w:sz w:val="28"/>
        </w:rPr>
        <w:t>
      в наименование бюджетной программы 001 "Услуги по определению и организации реализации государственной политики в области предупреждения и ликвидации чрезвычайных ситуаций природного и техногенного характера, промышленной безопасности, формированию и реализации государственного материального резерва" внесено изменение на государственном языке, текст на русском языке не изменяется;</w:t>
      </w:r>
    </w:p>
    <w:bookmarkEnd w:id="311"/>
    <w:bookmarkStart w:name="z316" w:id="312"/>
    <w:p>
      <w:pPr>
        <w:spacing w:after="0"/>
        <w:ind w:left="0"/>
        <w:jc w:val="both"/>
      </w:pPr>
      <w:r>
        <w:rPr>
          <w:rFonts w:ascii="Times New Roman"/>
          <w:b w:val="false"/>
          <w:i w:val="false"/>
          <w:color w:val="000000"/>
          <w:sz w:val="28"/>
        </w:rPr>
        <w:t>
      по администратору бюджетных программ 296 "Управление по мобилизационной подготовке области":</w:t>
      </w:r>
    </w:p>
    <w:bookmarkEnd w:id="312"/>
    <w:bookmarkStart w:name="z317" w:id="313"/>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мобилизационной подготовки" и 005 "Мобилизационная подготовка и мобилизация областного масштаба":</w:t>
      </w:r>
    </w:p>
    <w:bookmarkEnd w:id="313"/>
    <w:bookmarkStart w:name="z318" w:id="314"/>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314"/>
    <w:bookmarkStart w:name="z319" w:id="315"/>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315"/>
    <w:bookmarkStart w:name="z320" w:id="316"/>
    <w:p>
      <w:pPr>
        <w:spacing w:after="0"/>
        <w:ind w:left="0"/>
        <w:jc w:val="both"/>
      </w:pPr>
      <w:r>
        <w:rPr>
          <w:rFonts w:ascii="Times New Roman"/>
          <w:b w:val="false"/>
          <w:i w:val="false"/>
          <w:color w:val="000000"/>
          <w:sz w:val="28"/>
        </w:rPr>
        <w:t>
      по администратору бюджетных программ 736 "Управление по мобилизационной подготовке и гражданской защите области":</w:t>
      </w:r>
    </w:p>
    <w:bookmarkEnd w:id="316"/>
    <w:bookmarkStart w:name="z321" w:id="317"/>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мобилизационной подготовки и гражданской защиты" и 005 "Мобилизационная подготовка и мобилизация областного масштаба":</w:t>
      </w:r>
    </w:p>
    <w:bookmarkEnd w:id="317"/>
    <w:bookmarkStart w:name="z322" w:id="318"/>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318"/>
    <w:bookmarkStart w:name="z323" w:id="31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319"/>
    <w:bookmarkStart w:name="z324" w:id="320"/>
    <w:p>
      <w:pPr>
        <w:spacing w:after="0"/>
        <w:ind w:left="0"/>
        <w:jc w:val="both"/>
      </w:pPr>
      <w:r>
        <w:rPr>
          <w:rFonts w:ascii="Times New Roman"/>
          <w:b w:val="false"/>
          <w:i w:val="false"/>
          <w:color w:val="000000"/>
          <w:sz w:val="28"/>
        </w:rPr>
        <w:t>
      в функциональной группе 03 "Общественный порядок, безопасность, правовая, судебная, уголовно-исполнительная деятельность":</w:t>
      </w:r>
    </w:p>
    <w:bookmarkEnd w:id="320"/>
    <w:bookmarkStart w:name="z325" w:id="321"/>
    <w:p>
      <w:pPr>
        <w:spacing w:after="0"/>
        <w:ind w:left="0"/>
        <w:jc w:val="both"/>
      </w:pPr>
      <w:r>
        <w:rPr>
          <w:rFonts w:ascii="Times New Roman"/>
          <w:b w:val="false"/>
          <w:i w:val="false"/>
          <w:color w:val="000000"/>
          <w:sz w:val="28"/>
        </w:rPr>
        <w:t>
      в функциональной подгруппе 1 "Правоохранительная деятельность":</w:t>
      </w:r>
    </w:p>
    <w:bookmarkEnd w:id="321"/>
    <w:bookmarkStart w:name="z326" w:id="322"/>
    <w:p>
      <w:pPr>
        <w:spacing w:after="0"/>
        <w:ind w:left="0"/>
        <w:jc w:val="both"/>
      </w:pPr>
      <w:r>
        <w:rPr>
          <w:rFonts w:ascii="Times New Roman"/>
          <w:b w:val="false"/>
          <w:i w:val="false"/>
          <w:color w:val="000000"/>
          <w:sz w:val="28"/>
        </w:rPr>
        <w:t>
      по администратору бюджетных программ 201 "Министерство внутренних дел Республики Казахстан":</w:t>
      </w:r>
    </w:p>
    <w:bookmarkEnd w:id="322"/>
    <w:bookmarkStart w:name="z327" w:id="323"/>
    <w:p>
      <w:pPr>
        <w:spacing w:after="0"/>
        <w:ind w:left="0"/>
        <w:jc w:val="both"/>
      </w:pPr>
      <w:r>
        <w:rPr>
          <w:rFonts w:ascii="Times New Roman"/>
          <w:b w:val="false"/>
          <w:i w:val="false"/>
          <w:color w:val="000000"/>
          <w:sz w:val="28"/>
        </w:rPr>
        <w:t>
      по бюджетной программе 076 "Охрана общественного порядка и обеспечение общественной безопасности":</w:t>
      </w:r>
    </w:p>
    <w:bookmarkEnd w:id="323"/>
    <w:bookmarkStart w:name="z328" w:id="324"/>
    <w:p>
      <w:pPr>
        <w:spacing w:after="0"/>
        <w:ind w:left="0"/>
        <w:jc w:val="both"/>
      </w:pPr>
      <w:r>
        <w:rPr>
          <w:rFonts w:ascii="Times New Roman"/>
          <w:b w:val="false"/>
          <w:i w:val="false"/>
          <w:color w:val="000000"/>
          <w:sz w:val="28"/>
        </w:rPr>
        <w:t>
      дополнить бюджетными подпрограммами 133 и 146 следующего содержания:</w:t>
      </w:r>
    </w:p>
    <w:bookmarkEnd w:id="324"/>
    <w:bookmarkStart w:name="z329" w:id="325"/>
    <w:p>
      <w:pPr>
        <w:spacing w:after="0"/>
        <w:ind w:left="0"/>
        <w:jc w:val="both"/>
      </w:pPr>
      <w:r>
        <w:rPr>
          <w:rFonts w:ascii="Times New Roman"/>
          <w:b w:val="false"/>
          <w:i w:val="false"/>
          <w:color w:val="000000"/>
          <w:sz w:val="28"/>
        </w:rPr>
        <w:t>
      "133 Целевые текущие трансферты бюджету города Алматы на восстановление материально-технической базы органов внутренних дел</w:t>
      </w:r>
    </w:p>
    <w:bookmarkEnd w:id="325"/>
    <w:bookmarkStart w:name="z330" w:id="326"/>
    <w:p>
      <w:pPr>
        <w:spacing w:after="0"/>
        <w:ind w:left="0"/>
        <w:jc w:val="both"/>
      </w:pPr>
      <w:r>
        <w:rPr>
          <w:rFonts w:ascii="Times New Roman"/>
          <w:b w:val="false"/>
          <w:i w:val="false"/>
          <w:color w:val="000000"/>
          <w:sz w:val="28"/>
        </w:rPr>
        <w:t>
      146 Целевые текущие трансферты областным бюджетам, бюджету города республиканского значения, столицы на содержание и материально-техническое оснащение дополнительной штатной численности органов внутренних дел";</w:t>
      </w:r>
    </w:p>
    <w:bookmarkEnd w:id="326"/>
    <w:bookmarkStart w:name="z331" w:id="327"/>
    <w:p>
      <w:pPr>
        <w:spacing w:after="0"/>
        <w:ind w:left="0"/>
        <w:jc w:val="both"/>
      </w:pPr>
      <w:r>
        <w:rPr>
          <w:rFonts w:ascii="Times New Roman"/>
          <w:b w:val="false"/>
          <w:i w:val="false"/>
          <w:color w:val="000000"/>
          <w:sz w:val="28"/>
        </w:rPr>
        <w:t>
      по администратору бюджетных программ 252 "Исполнительный орган внутренних дел, финансируемый из областного бюджета":</w:t>
      </w:r>
    </w:p>
    <w:bookmarkEnd w:id="327"/>
    <w:bookmarkStart w:name="z332" w:id="328"/>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области обеспечения охраны общественного порядка и безопасности на территории области":</w:t>
      </w:r>
    </w:p>
    <w:bookmarkEnd w:id="328"/>
    <w:bookmarkStart w:name="z333" w:id="329"/>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329"/>
    <w:bookmarkStart w:name="z334" w:id="330"/>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330"/>
    <w:bookmarkStart w:name="z335" w:id="331"/>
    <w:p>
      <w:pPr>
        <w:spacing w:after="0"/>
        <w:ind w:left="0"/>
        <w:jc w:val="both"/>
      </w:pPr>
      <w:r>
        <w:rPr>
          <w:rFonts w:ascii="Times New Roman"/>
          <w:b w:val="false"/>
          <w:i w:val="false"/>
          <w:color w:val="000000"/>
          <w:sz w:val="28"/>
        </w:rPr>
        <w:t>
      по администратору бюджетных программ 352 "Исполнительный орган внутренних дел, финансируемый из бюджета города республиканского значения, столицы":</w:t>
      </w:r>
    </w:p>
    <w:bookmarkEnd w:id="331"/>
    <w:bookmarkStart w:name="z336" w:id="332"/>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 столицы":</w:t>
      </w:r>
    </w:p>
    <w:bookmarkEnd w:id="332"/>
    <w:bookmarkStart w:name="z337" w:id="333"/>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333"/>
    <w:bookmarkStart w:name="z338" w:id="334"/>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334"/>
    <w:bookmarkStart w:name="z339" w:id="335"/>
    <w:p>
      <w:pPr>
        <w:spacing w:after="0"/>
        <w:ind w:left="0"/>
        <w:jc w:val="both"/>
      </w:pPr>
      <w:r>
        <w:rPr>
          <w:rFonts w:ascii="Times New Roman"/>
          <w:b w:val="false"/>
          <w:i w:val="false"/>
          <w:color w:val="000000"/>
          <w:sz w:val="28"/>
        </w:rPr>
        <w:t>
      в функциональной подгруппе 3 "Судебная деятельность":</w:t>
      </w:r>
    </w:p>
    <w:bookmarkEnd w:id="335"/>
    <w:bookmarkStart w:name="z340" w:id="336"/>
    <w:p>
      <w:pPr>
        <w:spacing w:after="0"/>
        <w:ind w:left="0"/>
        <w:jc w:val="both"/>
      </w:pPr>
      <w:r>
        <w:rPr>
          <w:rFonts w:ascii="Times New Roman"/>
          <w:b w:val="false"/>
          <w:i w:val="false"/>
          <w:color w:val="000000"/>
          <w:sz w:val="28"/>
        </w:rPr>
        <w:t>
      по администратору бюджетных программ 501 "Верховный Суд Республики Казахстан":</w:t>
      </w:r>
    </w:p>
    <w:bookmarkEnd w:id="336"/>
    <w:bookmarkStart w:name="z341" w:id="337"/>
    <w:p>
      <w:pPr>
        <w:spacing w:after="0"/>
        <w:ind w:left="0"/>
        <w:jc w:val="both"/>
      </w:pPr>
      <w:r>
        <w:rPr>
          <w:rFonts w:ascii="Times New Roman"/>
          <w:b w:val="false"/>
          <w:i w:val="false"/>
          <w:color w:val="000000"/>
          <w:sz w:val="28"/>
        </w:rPr>
        <w:t>
      по бюджетной программе 001 "Обеспечение судебными органами судебной защиты прав, свобод и законных интересов граждан и организаций":</w:t>
      </w:r>
    </w:p>
    <w:bookmarkEnd w:id="337"/>
    <w:bookmarkStart w:name="z342" w:id="338"/>
    <w:p>
      <w:pPr>
        <w:spacing w:after="0"/>
        <w:ind w:left="0"/>
        <w:jc w:val="both"/>
      </w:pPr>
      <w:r>
        <w:rPr>
          <w:rFonts w:ascii="Times New Roman"/>
          <w:b w:val="false"/>
          <w:i w:val="false"/>
          <w:color w:val="000000"/>
          <w:sz w:val="28"/>
        </w:rPr>
        <w:t>
      дополнить бюджетной подпрограммой 107 следующего содержания:</w:t>
      </w:r>
    </w:p>
    <w:bookmarkEnd w:id="338"/>
    <w:bookmarkStart w:name="z343" w:id="339"/>
    <w:p>
      <w:pPr>
        <w:spacing w:after="0"/>
        <w:ind w:left="0"/>
        <w:jc w:val="both"/>
      </w:pPr>
      <w:r>
        <w:rPr>
          <w:rFonts w:ascii="Times New Roman"/>
          <w:b w:val="false"/>
          <w:i w:val="false"/>
          <w:color w:val="000000"/>
          <w:sz w:val="28"/>
        </w:rPr>
        <w:t>
      "107 Модернизация компонентов "Автоматизированной информационно-аналитической системы судебных органов Республики Казахстан "Төрелік 2.0"";</w:t>
      </w:r>
    </w:p>
    <w:bookmarkEnd w:id="339"/>
    <w:bookmarkStart w:name="z344" w:id="340"/>
    <w:p>
      <w:pPr>
        <w:spacing w:after="0"/>
        <w:ind w:left="0"/>
        <w:jc w:val="both"/>
      </w:pPr>
      <w:r>
        <w:rPr>
          <w:rFonts w:ascii="Times New Roman"/>
          <w:b w:val="false"/>
          <w:i w:val="false"/>
          <w:color w:val="000000"/>
          <w:sz w:val="28"/>
        </w:rPr>
        <w:t>
      в функциональной подгруппе 5 "Деятельность по обеспечению безопасности личности, общества и государства":</w:t>
      </w:r>
    </w:p>
    <w:bookmarkEnd w:id="340"/>
    <w:bookmarkStart w:name="z345" w:id="341"/>
    <w:p>
      <w:pPr>
        <w:spacing w:after="0"/>
        <w:ind w:left="0"/>
        <w:jc w:val="both"/>
      </w:pPr>
      <w:r>
        <w:rPr>
          <w:rFonts w:ascii="Times New Roman"/>
          <w:b w:val="false"/>
          <w:i w:val="false"/>
          <w:color w:val="000000"/>
          <w:sz w:val="28"/>
        </w:rPr>
        <w:t>
      по администратору бюджетных программ 104 "Канцелярия Премьер-Министра Республики Казахстан":</w:t>
      </w:r>
    </w:p>
    <w:bookmarkEnd w:id="341"/>
    <w:bookmarkStart w:name="z346" w:id="342"/>
    <w:p>
      <w:pPr>
        <w:spacing w:after="0"/>
        <w:ind w:left="0"/>
        <w:jc w:val="both"/>
      </w:pPr>
      <w:r>
        <w:rPr>
          <w:rFonts w:ascii="Times New Roman"/>
          <w:b w:val="false"/>
          <w:i w:val="false"/>
          <w:color w:val="000000"/>
          <w:sz w:val="28"/>
        </w:rPr>
        <w:t>
      в наименование бюджетной программы 003 "Услуги по обеспечению фельдъегерской связью государственных учреждений" внесено изменение на государственном языке, текст на русском языке не изменяется;</w:t>
      </w:r>
    </w:p>
    <w:bookmarkEnd w:id="342"/>
    <w:bookmarkStart w:name="z347" w:id="343"/>
    <w:p>
      <w:pPr>
        <w:spacing w:after="0"/>
        <w:ind w:left="0"/>
        <w:jc w:val="both"/>
      </w:pPr>
      <w:r>
        <w:rPr>
          <w:rFonts w:ascii="Times New Roman"/>
          <w:b w:val="false"/>
          <w:i w:val="false"/>
          <w:color w:val="000000"/>
          <w:sz w:val="28"/>
        </w:rPr>
        <w:t>
      в функциональной подгруппе 6 "Уголовно-исполнительная система":</w:t>
      </w:r>
    </w:p>
    <w:bookmarkEnd w:id="343"/>
    <w:bookmarkStart w:name="z348" w:id="344"/>
    <w:p>
      <w:pPr>
        <w:spacing w:after="0"/>
        <w:ind w:left="0"/>
        <w:jc w:val="both"/>
      </w:pPr>
      <w:r>
        <w:rPr>
          <w:rFonts w:ascii="Times New Roman"/>
          <w:b w:val="false"/>
          <w:i w:val="false"/>
          <w:color w:val="000000"/>
          <w:sz w:val="28"/>
        </w:rPr>
        <w:t>
      по администратору бюджетных программ 201 "Министерство внутренних дел Республики Казахстан":</w:t>
      </w:r>
    </w:p>
    <w:bookmarkEnd w:id="344"/>
    <w:bookmarkStart w:name="z349" w:id="345"/>
    <w:p>
      <w:pPr>
        <w:spacing w:after="0"/>
        <w:ind w:left="0"/>
        <w:jc w:val="both"/>
      </w:pPr>
      <w:r>
        <w:rPr>
          <w:rFonts w:ascii="Times New Roman"/>
          <w:b w:val="false"/>
          <w:i w:val="false"/>
          <w:color w:val="000000"/>
          <w:sz w:val="28"/>
        </w:rPr>
        <w:t>
      по бюджетной программе 077 "Организация деятельности уголовно-исполнительной системы":</w:t>
      </w:r>
    </w:p>
    <w:bookmarkEnd w:id="345"/>
    <w:bookmarkStart w:name="z350" w:id="346"/>
    <w:p>
      <w:pPr>
        <w:spacing w:after="0"/>
        <w:ind w:left="0"/>
        <w:jc w:val="both"/>
      </w:pPr>
      <w:r>
        <w:rPr>
          <w:rFonts w:ascii="Times New Roman"/>
          <w:b w:val="false"/>
          <w:i w:val="false"/>
          <w:color w:val="000000"/>
          <w:sz w:val="28"/>
        </w:rPr>
        <w:t>
      дополнить бюджетной подпрограммой 102 следующего содержания:</w:t>
      </w:r>
    </w:p>
    <w:bookmarkEnd w:id="346"/>
    <w:bookmarkStart w:name="z351" w:id="347"/>
    <w:p>
      <w:pPr>
        <w:spacing w:after="0"/>
        <w:ind w:left="0"/>
        <w:jc w:val="both"/>
      </w:pPr>
      <w:r>
        <w:rPr>
          <w:rFonts w:ascii="Times New Roman"/>
          <w:b w:val="false"/>
          <w:i w:val="false"/>
          <w:color w:val="000000"/>
          <w:sz w:val="28"/>
        </w:rPr>
        <w:t>
      "102 Строительство, реконструкция объектов уголовно-исполнительной системы";</w:t>
      </w:r>
    </w:p>
    <w:bookmarkEnd w:id="347"/>
    <w:bookmarkStart w:name="z352" w:id="348"/>
    <w:p>
      <w:pPr>
        <w:spacing w:after="0"/>
        <w:ind w:left="0"/>
        <w:jc w:val="both"/>
      </w:pPr>
      <w:r>
        <w:rPr>
          <w:rFonts w:ascii="Times New Roman"/>
          <w:b w:val="false"/>
          <w:i w:val="false"/>
          <w:color w:val="000000"/>
          <w:sz w:val="28"/>
        </w:rPr>
        <w:t>
      по администратору бюджетных программ 801 "Отдел занятости, социальных программ и регистрации актов гражданского состояния района (города областного значения)":</w:t>
      </w:r>
    </w:p>
    <w:bookmarkEnd w:id="348"/>
    <w:bookmarkStart w:name="z353" w:id="349"/>
    <w:p>
      <w:pPr>
        <w:spacing w:after="0"/>
        <w:ind w:left="0"/>
        <w:jc w:val="both"/>
      </w:pPr>
      <w:r>
        <w:rPr>
          <w:rFonts w:ascii="Times New Roman"/>
          <w:b w:val="false"/>
          <w:i w:val="false"/>
          <w:color w:val="000000"/>
          <w:sz w:val="28"/>
        </w:rPr>
        <w:t>
      по бюджетной программе 039 "Организация и осуществление социальной адаптации и реабилитации лиц, отбывших уголовные наказания":</w:t>
      </w:r>
    </w:p>
    <w:bookmarkEnd w:id="349"/>
    <w:bookmarkStart w:name="z354" w:id="350"/>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350"/>
    <w:bookmarkStart w:name="z355" w:id="351"/>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351"/>
    <w:bookmarkStart w:name="z356" w:id="352"/>
    <w:p>
      <w:pPr>
        <w:spacing w:after="0"/>
        <w:ind w:left="0"/>
        <w:jc w:val="both"/>
      </w:pPr>
      <w:r>
        <w:rPr>
          <w:rFonts w:ascii="Times New Roman"/>
          <w:b w:val="false"/>
          <w:i w:val="false"/>
          <w:color w:val="000000"/>
          <w:sz w:val="28"/>
        </w:rPr>
        <w:t>
      в функциональной подгруппе 9 "Прочие услуги в области общественного порядка и безопасности":</w:t>
      </w:r>
    </w:p>
    <w:bookmarkEnd w:id="352"/>
    <w:bookmarkStart w:name="z357" w:id="353"/>
    <w:p>
      <w:pPr>
        <w:spacing w:after="0"/>
        <w:ind w:left="0"/>
        <w:jc w:val="both"/>
      </w:pPr>
      <w:r>
        <w:rPr>
          <w:rFonts w:ascii="Times New Roman"/>
          <w:b w:val="false"/>
          <w:i w:val="false"/>
          <w:color w:val="000000"/>
          <w:sz w:val="28"/>
        </w:rPr>
        <w:t>
      по администратору бюджетных программ 221 "Министерство юстиции Республики Казахстан":</w:t>
      </w:r>
    </w:p>
    <w:bookmarkEnd w:id="353"/>
    <w:bookmarkStart w:name="z358" w:id="354"/>
    <w:p>
      <w:pPr>
        <w:spacing w:after="0"/>
        <w:ind w:left="0"/>
        <w:jc w:val="both"/>
      </w:pPr>
      <w:r>
        <w:rPr>
          <w:rFonts w:ascii="Times New Roman"/>
          <w:b w:val="false"/>
          <w:i w:val="false"/>
          <w:color w:val="000000"/>
          <w:sz w:val="28"/>
        </w:rPr>
        <w:t>
      в наименование бюджетной программы 065 "Услуги по судебным экспертизам" внесено изменение на государственном языке, текст на русском языке не изменяется;</w:t>
      </w:r>
    </w:p>
    <w:bookmarkEnd w:id="354"/>
    <w:bookmarkStart w:name="z359" w:id="355"/>
    <w:p>
      <w:pPr>
        <w:spacing w:after="0"/>
        <w:ind w:left="0"/>
        <w:jc w:val="both"/>
      </w:pPr>
      <w:r>
        <w:rPr>
          <w:rFonts w:ascii="Times New Roman"/>
          <w:b w:val="false"/>
          <w:i w:val="false"/>
          <w:color w:val="000000"/>
          <w:sz w:val="28"/>
        </w:rPr>
        <w:t>
      по администратору бюджетных программ 458 "Отдел жилищно-коммунального хозяйства, пассажирского транспорта и автомобильных дорог района (города областного значения)":</w:t>
      </w:r>
    </w:p>
    <w:bookmarkEnd w:id="355"/>
    <w:bookmarkStart w:name="z360" w:id="356"/>
    <w:p>
      <w:pPr>
        <w:spacing w:after="0"/>
        <w:ind w:left="0"/>
        <w:jc w:val="both"/>
      </w:pPr>
      <w:r>
        <w:rPr>
          <w:rFonts w:ascii="Times New Roman"/>
          <w:b w:val="false"/>
          <w:i w:val="false"/>
          <w:color w:val="000000"/>
          <w:sz w:val="28"/>
        </w:rPr>
        <w:t>
      по бюджетной программе 021 "Обеспечение безопасности дорожного движения в населенных пунктах":</w:t>
      </w:r>
    </w:p>
    <w:bookmarkEnd w:id="356"/>
    <w:bookmarkStart w:name="z361" w:id="357"/>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357"/>
    <w:bookmarkStart w:name="z362" w:id="358"/>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358"/>
    <w:bookmarkStart w:name="z363" w:id="359"/>
    <w:p>
      <w:pPr>
        <w:spacing w:after="0"/>
        <w:ind w:left="0"/>
        <w:jc w:val="both"/>
      </w:pPr>
      <w:r>
        <w:rPr>
          <w:rFonts w:ascii="Times New Roman"/>
          <w:b w:val="false"/>
          <w:i w:val="false"/>
          <w:color w:val="000000"/>
          <w:sz w:val="28"/>
        </w:rPr>
        <w:t>
      по администратору бюджетных программ 499 "Отдел регистрации актов гражданского состояния района (города областного значения)":</w:t>
      </w:r>
    </w:p>
    <w:bookmarkEnd w:id="359"/>
    <w:bookmarkStart w:name="z364" w:id="360"/>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регистрации актов гражданского состояния":</w:t>
      </w:r>
    </w:p>
    <w:bookmarkEnd w:id="360"/>
    <w:bookmarkStart w:name="z365" w:id="36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361"/>
    <w:bookmarkStart w:name="z366" w:id="36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362"/>
    <w:bookmarkStart w:name="z367" w:id="363"/>
    <w:p>
      <w:pPr>
        <w:spacing w:after="0"/>
        <w:ind w:left="0"/>
        <w:jc w:val="both"/>
      </w:pPr>
      <w:r>
        <w:rPr>
          <w:rFonts w:ascii="Times New Roman"/>
          <w:b w:val="false"/>
          <w:i w:val="false"/>
          <w:color w:val="000000"/>
          <w:sz w:val="28"/>
        </w:rPr>
        <w:t>
      в функциональной группе 04 "Образование":</w:t>
      </w:r>
    </w:p>
    <w:bookmarkEnd w:id="363"/>
    <w:bookmarkStart w:name="z368" w:id="364"/>
    <w:p>
      <w:pPr>
        <w:spacing w:after="0"/>
        <w:ind w:left="0"/>
        <w:jc w:val="both"/>
      </w:pPr>
      <w:r>
        <w:rPr>
          <w:rFonts w:ascii="Times New Roman"/>
          <w:b w:val="false"/>
          <w:i w:val="false"/>
          <w:color w:val="000000"/>
          <w:sz w:val="28"/>
        </w:rPr>
        <w:t>
      в функциональной подгруппе 1 "Дошкольное воспитание и обучение":</w:t>
      </w:r>
    </w:p>
    <w:bookmarkEnd w:id="364"/>
    <w:bookmarkStart w:name="z369" w:id="365"/>
    <w:p>
      <w:pPr>
        <w:spacing w:after="0"/>
        <w:ind w:left="0"/>
        <w:jc w:val="both"/>
      </w:pPr>
      <w:r>
        <w:rPr>
          <w:rFonts w:ascii="Times New Roman"/>
          <w:b w:val="false"/>
          <w:i w:val="false"/>
          <w:color w:val="000000"/>
          <w:sz w:val="28"/>
        </w:rPr>
        <w:t>
      по администратору бюджетных программ 261 "Управление образования области":</w:t>
      </w:r>
    </w:p>
    <w:bookmarkEnd w:id="365"/>
    <w:bookmarkStart w:name="z370" w:id="366"/>
    <w:p>
      <w:pPr>
        <w:spacing w:after="0"/>
        <w:ind w:left="0"/>
        <w:jc w:val="both"/>
      </w:pPr>
      <w:r>
        <w:rPr>
          <w:rFonts w:ascii="Times New Roman"/>
          <w:b w:val="false"/>
          <w:i w:val="false"/>
          <w:color w:val="000000"/>
          <w:sz w:val="28"/>
        </w:rPr>
        <w:t>
      по бюджетным программам 081 "Дошкольное воспитание и обучение", 200 "Обеспечение деятельности организаций дошкольного воспитания и обучения и организация в них медицинского обслуживания" и 202 "Реализация государственного образовательного заказа в дошкольных организациях образования":</w:t>
      </w:r>
    </w:p>
    <w:bookmarkEnd w:id="366"/>
    <w:bookmarkStart w:name="z371" w:id="367"/>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367"/>
    <w:bookmarkStart w:name="z372" w:id="368"/>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368"/>
    <w:bookmarkStart w:name="z373" w:id="369"/>
    <w:p>
      <w:pPr>
        <w:spacing w:after="0"/>
        <w:ind w:left="0"/>
        <w:jc w:val="both"/>
      </w:pPr>
      <w:r>
        <w:rPr>
          <w:rFonts w:ascii="Times New Roman"/>
          <w:b w:val="false"/>
          <w:i w:val="false"/>
          <w:color w:val="000000"/>
          <w:sz w:val="28"/>
        </w:rPr>
        <w:t>
      по администратору бюджетных программ 360 "Управление образования города республиканского значения, столицы":</w:t>
      </w:r>
    </w:p>
    <w:bookmarkEnd w:id="369"/>
    <w:bookmarkStart w:name="z374" w:id="370"/>
    <w:p>
      <w:pPr>
        <w:spacing w:after="0"/>
        <w:ind w:left="0"/>
        <w:jc w:val="both"/>
      </w:pPr>
      <w:r>
        <w:rPr>
          <w:rFonts w:ascii="Times New Roman"/>
          <w:b w:val="false"/>
          <w:i w:val="false"/>
          <w:color w:val="000000"/>
          <w:sz w:val="28"/>
        </w:rPr>
        <w:t>
      по бюджетной программе 034 "Дошкольное воспитание и обучение":</w:t>
      </w:r>
    </w:p>
    <w:bookmarkEnd w:id="370"/>
    <w:bookmarkStart w:name="z375" w:id="37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371"/>
    <w:bookmarkStart w:name="z376" w:id="37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372"/>
    <w:bookmarkStart w:name="z377" w:id="373"/>
    <w:p>
      <w:pPr>
        <w:spacing w:after="0"/>
        <w:ind w:left="0"/>
        <w:jc w:val="both"/>
      </w:pPr>
      <w:r>
        <w:rPr>
          <w:rFonts w:ascii="Times New Roman"/>
          <w:b w:val="false"/>
          <w:i w:val="false"/>
          <w:color w:val="000000"/>
          <w:sz w:val="28"/>
        </w:rPr>
        <w:t>
      по администратору бюджетных программ 753 "Управление развития человеческого потенциала области":</w:t>
      </w:r>
    </w:p>
    <w:bookmarkEnd w:id="373"/>
    <w:bookmarkStart w:name="z378" w:id="374"/>
    <w:p>
      <w:pPr>
        <w:spacing w:after="0"/>
        <w:ind w:left="0"/>
        <w:jc w:val="both"/>
      </w:pPr>
      <w:r>
        <w:rPr>
          <w:rFonts w:ascii="Times New Roman"/>
          <w:b w:val="false"/>
          <w:i w:val="false"/>
          <w:color w:val="000000"/>
          <w:sz w:val="28"/>
        </w:rPr>
        <w:t>
      по бюджетным программам 200 "Обеспечение деятельности организаций дошкольного воспитания и обучения и организация в них медицинского обслуживания" и 202 "Реализация государственного образовательного заказа в дошкольных организациях образования":</w:t>
      </w:r>
    </w:p>
    <w:bookmarkEnd w:id="374"/>
    <w:bookmarkStart w:name="z379" w:id="375"/>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375"/>
    <w:bookmarkStart w:name="z380" w:id="376"/>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376"/>
    <w:bookmarkStart w:name="z381" w:id="377"/>
    <w:p>
      <w:pPr>
        <w:spacing w:after="0"/>
        <w:ind w:left="0"/>
        <w:jc w:val="both"/>
      </w:pPr>
      <w:r>
        <w:rPr>
          <w:rFonts w:ascii="Times New Roman"/>
          <w:b w:val="false"/>
          <w:i w:val="false"/>
          <w:color w:val="000000"/>
          <w:sz w:val="28"/>
        </w:rPr>
        <w:t>
      в функциональной подгруппе 2 "Начальное, основное среднее и общее среднее образование":</w:t>
      </w:r>
    </w:p>
    <w:bookmarkEnd w:id="377"/>
    <w:bookmarkStart w:name="z382" w:id="378"/>
    <w:p>
      <w:pPr>
        <w:spacing w:after="0"/>
        <w:ind w:left="0"/>
        <w:jc w:val="both"/>
      </w:pPr>
      <w:r>
        <w:rPr>
          <w:rFonts w:ascii="Times New Roman"/>
          <w:b w:val="false"/>
          <w:i w:val="false"/>
          <w:color w:val="000000"/>
          <w:sz w:val="28"/>
        </w:rPr>
        <w:t>
      по администратору бюджетных программ 225 "Министерство образования и науки Республики Казахстан":</w:t>
      </w:r>
    </w:p>
    <w:bookmarkEnd w:id="378"/>
    <w:bookmarkStart w:name="z383" w:id="379"/>
    <w:p>
      <w:pPr>
        <w:spacing w:after="0"/>
        <w:ind w:left="0"/>
        <w:jc w:val="both"/>
      </w:pPr>
      <w:r>
        <w:rPr>
          <w:rFonts w:ascii="Times New Roman"/>
          <w:b w:val="false"/>
          <w:i w:val="false"/>
          <w:color w:val="000000"/>
          <w:sz w:val="28"/>
        </w:rPr>
        <w:t>
      по бюджетной программе 099 "Обеспечение доступности качественного школьного образования":</w:t>
      </w:r>
    </w:p>
    <w:bookmarkEnd w:id="379"/>
    <w:bookmarkStart w:name="z384" w:id="380"/>
    <w:p>
      <w:pPr>
        <w:spacing w:after="0"/>
        <w:ind w:left="0"/>
        <w:jc w:val="both"/>
      </w:pPr>
      <w:r>
        <w:rPr>
          <w:rFonts w:ascii="Times New Roman"/>
          <w:b w:val="false"/>
          <w:i w:val="false"/>
          <w:color w:val="000000"/>
          <w:sz w:val="28"/>
        </w:rPr>
        <w:t>
      дополнить бюджетными подпрограммами 136 и 137 следующего содержания:</w:t>
      </w:r>
    </w:p>
    <w:bookmarkEnd w:id="380"/>
    <w:bookmarkStart w:name="z385" w:id="381"/>
    <w:p>
      <w:pPr>
        <w:spacing w:after="0"/>
        <w:ind w:left="0"/>
        <w:jc w:val="both"/>
      </w:pPr>
      <w:r>
        <w:rPr>
          <w:rFonts w:ascii="Times New Roman"/>
          <w:b w:val="false"/>
          <w:i w:val="false"/>
          <w:color w:val="000000"/>
          <w:sz w:val="28"/>
        </w:rPr>
        <w:t>
      "136 Целевые текущие трансферты областным бюджетам на доплату лучшим педагогам организаций образования, реализующим учебные программы начального, основного и общего среднего образования, привлеченным в регионы, имеющие дефицит учителей</w:t>
      </w:r>
    </w:p>
    <w:bookmarkEnd w:id="381"/>
    <w:bookmarkStart w:name="z386" w:id="382"/>
    <w:p>
      <w:pPr>
        <w:spacing w:after="0"/>
        <w:ind w:left="0"/>
        <w:jc w:val="both"/>
      </w:pPr>
      <w:r>
        <w:rPr>
          <w:rFonts w:ascii="Times New Roman"/>
          <w:b w:val="false"/>
          <w:i w:val="false"/>
          <w:color w:val="000000"/>
          <w:sz w:val="28"/>
        </w:rPr>
        <w:t>
      137 Целевые трансферты на развитие областным бюджетам Алматинской, Атырауской и Мангистауской областей на строительство объектов среднего образования";</w:t>
      </w:r>
    </w:p>
    <w:bookmarkEnd w:id="382"/>
    <w:bookmarkStart w:name="z387" w:id="383"/>
    <w:p>
      <w:pPr>
        <w:spacing w:after="0"/>
        <w:ind w:left="0"/>
        <w:jc w:val="both"/>
      </w:pPr>
      <w:r>
        <w:rPr>
          <w:rFonts w:ascii="Times New Roman"/>
          <w:b w:val="false"/>
          <w:i w:val="false"/>
          <w:color w:val="000000"/>
          <w:sz w:val="28"/>
        </w:rPr>
        <w:t>
      по администратору бюджетных программ 261 "Управление образования области":</w:t>
      </w:r>
    </w:p>
    <w:bookmarkEnd w:id="383"/>
    <w:bookmarkStart w:name="z388" w:id="384"/>
    <w:p>
      <w:pPr>
        <w:spacing w:after="0"/>
        <w:ind w:left="0"/>
        <w:jc w:val="both"/>
      </w:pPr>
      <w:r>
        <w:rPr>
          <w:rFonts w:ascii="Times New Roman"/>
          <w:b w:val="false"/>
          <w:i w:val="false"/>
          <w:color w:val="000000"/>
          <w:sz w:val="28"/>
        </w:rPr>
        <w:t>
      по бюджетным программам 003 "Общеобразовательное обучение по специальным образовательным учебным программам", 006 "Общеобразовательное обучение одаренных детей в специализированных организациях образования", 055 "Дополнительное образование для детей и юношества", 082 "Общеобразовательное обучение в государственных организациях начального, основного и общего среднего образования", 083 "Организация бесплатного подвоза учащихся до ближайшей школы и обратно в сельской местности", 085 "Обеспечение деятельности организаций образования города Байконур с казахским языком обучения" и 203 "Реализация подушевого финансирования в государственных организациях среднего образования":</w:t>
      </w:r>
    </w:p>
    <w:bookmarkEnd w:id="384"/>
    <w:bookmarkStart w:name="z389" w:id="385"/>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385"/>
    <w:bookmarkStart w:name="z390" w:id="386"/>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386"/>
    <w:bookmarkStart w:name="z391" w:id="387"/>
    <w:p>
      <w:pPr>
        <w:spacing w:after="0"/>
        <w:ind w:left="0"/>
        <w:jc w:val="both"/>
      </w:pPr>
      <w:r>
        <w:rPr>
          <w:rFonts w:ascii="Times New Roman"/>
          <w:b w:val="false"/>
          <w:i w:val="false"/>
          <w:color w:val="000000"/>
          <w:sz w:val="28"/>
        </w:rPr>
        <w:t>
      по администратору бюджетных программ 285 "Управление физической культуры и спорта области":</w:t>
      </w:r>
    </w:p>
    <w:bookmarkEnd w:id="387"/>
    <w:bookmarkStart w:name="z392" w:id="388"/>
    <w:p>
      <w:pPr>
        <w:spacing w:after="0"/>
        <w:ind w:left="0"/>
        <w:jc w:val="both"/>
      </w:pPr>
      <w:r>
        <w:rPr>
          <w:rFonts w:ascii="Times New Roman"/>
          <w:b w:val="false"/>
          <w:i w:val="false"/>
          <w:color w:val="000000"/>
          <w:sz w:val="28"/>
        </w:rPr>
        <w:t>
      по бюджетным программам 006 "Дополнительное образование для детей и юношества по спорту" и 007 "Общеобразовательное обучение одаренных в спорте детей в специализированных организациях образования":</w:t>
      </w:r>
    </w:p>
    <w:bookmarkEnd w:id="388"/>
    <w:bookmarkStart w:name="z393" w:id="389"/>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389"/>
    <w:bookmarkStart w:name="z394" w:id="390"/>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390"/>
    <w:bookmarkStart w:name="z395" w:id="391"/>
    <w:p>
      <w:pPr>
        <w:spacing w:after="0"/>
        <w:ind w:left="0"/>
        <w:jc w:val="both"/>
      </w:pPr>
      <w:r>
        <w:rPr>
          <w:rFonts w:ascii="Times New Roman"/>
          <w:b w:val="false"/>
          <w:i w:val="false"/>
          <w:color w:val="000000"/>
          <w:sz w:val="28"/>
        </w:rPr>
        <w:t>
      по администратору бюджетных программ 323 "Управление спорта города республиканского значения, столицы":</w:t>
      </w:r>
    </w:p>
    <w:bookmarkEnd w:id="391"/>
    <w:bookmarkStart w:name="z396" w:id="392"/>
    <w:p>
      <w:pPr>
        <w:spacing w:after="0"/>
        <w:ind w:left="0"/>
        <w:jc w:val="both"/>
      </w:pPr>
      <w:r>
        <w:rPr>
          <w:rFonts w:ascii="Times New Roman"/>
          <w:b w:val="false"/>
          <w:i w:val="false"/>
          <w:color w:val="000000"/>
          <w:sz w:val="28"/>
        </w:rPr>
        <w:t>
      по бюджетным программам 006 "Дополнительное образование для детей и юношества по спорту" и 007 "Общеобразовательное обучение одаренных в спорте детей в специализированных организациях образования":</w:t>
      </w:r>
    </w:p>
    <w:bookmarkEnd w:id="392"/>
    <w:bookmarkStart w:name="z397" w:id="393"/>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393"/>
    <w:bookmarkStart w:name="z398" w:id="394"/>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394"/>
    <w:bookmarkStart w:name="z399" w:id="395"/>
    <w:p>
      <w:pPr>
        <w:spacing w:after="0"/>
        <w:ind w:left="0"/>
        <w:jc w:val="both"/>
      </w:pPr>
      <w:r>
        <w:rPr>
          <w:rFonts w:ascii="Times New Roman"/>
          <w:b w:val="false"/>
          <w:i w:val="false"/>
          <w:color w:val="000000"/>
          <w:sz w:val="28"/>
        </w:rPr>
        <w:t>
      по администратору бюджетных программ 360 "Управление образования города республиканского значения, столицы":</w:t>
      </w:r>
    </w:p>
    <w:bookmarkEnd w:id="395"/>
    <w:bookmarkStart w:name="z400" w:id="396"/>
    <w:p>
      <w:pPr>
        <w:spacing w:after="0"/>
        <w:ind w:left="0"/>
        <w:jc w:val="both"/>
      </w:pPr>
      <w:r>
        <w:rPr>
          <w:rFonts w:ascii="Times New Roman"/>
          <w:b w:val="false"/>
          <w:i w:val="false"/>
          <w:color w:val="000000"/>
          <w:sz w:val="28"/>
        </w:rPr>
        <w:t>
      по бюджетным программам 003 "Общеобразовательное обучение", 004 "Общеобразовательное обучение по специальным образовательным программам", 005 "Общеобразовательное обучение одаренных детей в специализированных организациях образования" и 008 "Дополнительное образование для детей":</w:t>
      </w:r>
    </w:p>
    <w:bookmarkEnd w:id="396"/>
    <w:bookmarkStart w:name="z401" w:id="397"/>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397"/>
    <w:bookmarkStart w:name="z402" w:id="398"/>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398"/>
    <w:bookmarkStart w:name="z403" w:id="399"/>
    <w:p>
      <w:pPr>
        <w:spacing w:after="0"/>
        <w:ind w:left="0"/>
        <w:jc w:val="both"/>
      </w:pPr>
      <w:r>
        <w:rPr>
          <w:rFonts w:ascii="Times New Roman"/>
          <w:b w:val="false"/>
          <w:i w:val="false"/>
          <w:color w:val="000000"/>
          <w:sz w:val="28"/>
        </w:rPr>
        <w:t>
      по администратору бюджетных программ 381 "Управление физической культуры и спорта города республиканского значения, столицы":</w:t>
      </w:r>
    </w:p>
    <w:bookmarkEnd w:id="399"/>
    <w:bookmarkStart w:name="z404" w:id="400"/>
    <w:p>
      <w:pPr>
        <w:spacing w:after="0"/>
        <w:ind w:left="0"/>
        <w:jc w:val="both"/>
      </w:pPr>
      <w:r>
        <w:rPr>
          <w:rFonts w:ascii="Times New Roman"/>
          <w:b w:val="false"/>
          <w:i w:val="false"/>
          <w:color w:val="000000"/>
          <w:sz w:val="28"/>
        </w:rPr>
        <w:t>
      по бюджетной программе 006 "Дополнительное образование для детей и юношества по спорту":</w:t>
      </w:r>
    </w:p>
    <w:bookmarkEnd w:id="400"/>
    <w:bookmarkStart w:name="z405" w:id="40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401"/>
    <w:bookmarkStart w:name="z406" w:id="40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402"/>
    <w:bookmarkStart w:name="z407" w:id="403"/>
    <w:p>
      <w:pPr>
        <w:spacing w:after="0"/>
        <w:ind w:left="0"/>
        <w:jc w:val="both"/>
      </w:pPr>
      <w:r>
        <w:rPr>
          <w:rFonts w:ascii="Times New Roman"/>
          <w:b w:val="false"/>
          <w:i w:val="false"/>
          <w:color w:val="000000"/>
          <w:sz w:val="28"/>
        </w:rPr>
        <w:t>
      по администратору бюджетных программ 753 "Управление развития человеческого потенциала области":</w:t>
      </w:r>
    </w:p>
    <w:bookmarkEnd w:id="403"/>
    <w:bookmarkStart w:name="z408" w:id="404"/>
    <w:p>
      <w:pPr>
        <w:spacing w:after="0"/>
        <w:ind w:left="0"/>
        <w:jc w:val="both"/>
      </w:pPr>
      <w:r>
        <w:rPr>
          <w:rFonts w:ascii="Times New Roman"/>
          <w:b w:val="false"/>
          <w:i w:val="false"/>
          <w:color w:val="000000"/>
          <w:sz w:val="28"/>
        </w:rPr>
        <w:t>
      по бюджетным программам 003 "Общеобразовательное обучение по специальным образовательным учебным программам", 006 "Общеобразовательное обучение одаренных детей в специализированных организациях образования", 055 "Дополнительное образование для детей и юношества", 082 "Общеобразовательное обучение в государственных организациях начального, основного и общего среднего образования" и 203 "Реализация подушевого финансирования в государственных организациях среднего образования":</w:t>
      </w:r>
    </w:p>
    <w:bookmarkEnd w:id="404"/>
    <w:bookmarkStart w:name="z409" w:id="405"/>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405"/>
    <w:bookmarkStart w:name="z410" w:id="406"/>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406"/>
    <w:bookmarkStart w:name="z411" w:id="407"/>
    <w:p>
      <w:pPr>
        <w:spacing w:after="0"/>
        <w:ind w:left="0"/>
        <w:jc w:val="both"/>
      </w:pPr>
      <w:r>
        <w:rPr>
          <w:rFonts w:ascii="Times New Roman"/>
          <w:b w:val="false"/>
          <w:i w:val="false"/>
          <w:color w:val="000000"/>
          <w:sz w:val="28"/>
        </w:rPr>
        <w:t>
      в функциональной подгруппе 4 "Техническое и профессиональное, послесреднее образование":</w:t>
      </w:r>
    </w:p>
    <w:bookmarkEnd w:id="407"/>
    <w:bookmarkStart w:name="z412" w:id="408"/>
    <w:p>
      <w:pPr>
        <w:spacing w:after="0"/>
        <w:ind w:left="0"/>
        <w:jc w:val="both"/>
      </w:pPr>
      <w:r>
        <w:rPr>
          <w:rFonts w:ascii="Times New Roman"/>
          <w:b w:val="false"/>
          <w:i w:val="false"/>
          <w:color w:val="000000"/>
          <w:sz w:val="28"/>
        </w:rPr>
        <w:t>
      по администратору бюджетных программ 225 "Министерство образования и науки Республики Казахстан":</w:t>
      </w:r>
    </w:p>
    <w:bookmarkEnd w:id="408"/>
    <w:bookmarkStart w:name="z413" w:id="409"/>
    <w:p>
      <w:pPr>
        <w:spacing w:after="0"/>
        <w:ind w:left="0"/>
        <w:jc w:val="both"/>
      </w:pPr>
      <w:r>
        <w:rPr>
          <w:rFonts w:ascii="Times New Roman"/>
          <w:b w:val="false"/>
          <w:i w:val="false"/>
          <w:color w:val="000000"/>
          <w:sz w:val="28"/>
        </w:rPr>
        <w:t>
      по бюджетной программе 203 "Обеспечение кадрами с техническим и профессиональным образованием":</w:t>
      </w:r>
    </w:p>
    <w:bookmarkEnd w:id="409"/>
    <w:bookmarkStart w:name="z414" w:id="410"/>
    <w:p>
      <w:pPr>
        <w:spacing w:after="0"/>
        <w:ind w:left="0"/>
        <w:jc w:val="both"/>
      </w:pPr>
      <w:r>
        <w:rPr>
          <w:rFonts w:ascii="Times New Roman"/>
          <w:b w:val="false"/>
          <w:i w:val="false"/>
          <w:color w:val="000000"/>
          <w:sz w:val="28"/>
        </w:rPr>
        <w:t>
      дополнить бюджетной подпрограммой 114 следующего содержания:</w:t>
      </w:r>
    </w:p>
    <w:bookmarkEnd w:id="410"/>
    <w:bookmarkStart w:name="z415" w:id="411"/>
    <w:p>
      <w:pPr>
        <w:spacing w:after="0"/>
        <w:ind w:left="0"/>
        <w:jc w:val="both"/>
      </w:pPr>
      <w:r>
        <w:rPr>
          <w:rFonts w:ascii="Times New Roman"/>
          <w:b w:val="false"/>
          <w:i w:val="false"/>
          <w:color w:val="000000"/>
          <w:sz w:val="28"/>
        </w:rPr>
        <w:t>
      "114 Целевые текущие трансферты областным бюджетам, бюджетам городов республиканского значения, столицы на обеспечение молодежи бесплатным техническим и профессиональным образованием по востребованным специальностям";</w:t>
      </w:r>
    </w:p>
    <w:bookmarkEnd w:id="411"/>
    <w:bookmarkStart w:name="z416" w:id="412"/>
    <w:p>
      <w:pPr>
        <w:spacing w:after="0"/>
        <w:ind w:left="0"/>
        <w:jc w:val="both"/>
      </w:pPr>
      <w:r>
        <w:rPr>
          <w:rFonts w:ascii="Times New Roman"/>
          <w:b w:val="false"/>
          <w:i w:val="false"/>
          <w:color w:val="000000"/>
          <w:sz w:val="28"/>
        </w:rPr>
        <w:t>
      в наименование бюджетной программы 233 "Услуги по обеспечению биологической безопасности в сфере науки" внесено изменение на государственном языке, текст на русском языке не изменяется;</w:t>
      </w:r>
    </w:p>
    <w:bookmarkEnd w:id="412"/>
    <w:bookmarkStart w:name="z417" w:id="413"/>
    <w:p>
      <w:pPr>
        <w:spacing w:after="0"/>
        <w:ind w:left="0"/>
        <w:jc w:val="both"/>
      </w:pPr>
      <w:r>
        <w:rPr>
          <w:rFonts w:ascii="Times New Roman"/>
          <w:b w:val="false"/>
          <w:i w:val="false"/>
          <w:color w:val="000000"/>
          <w:sz w:val="28"/>
        </w:rPr>
        <w:t>
      по администратору бюджетных программ 240 "Министерство культуры и спорта Республики Казахстан":</w:t>
      </w:r>
    </w:p>
    <w:bookmarkEnd w:id="413"/>
    <w:bookmarkStart w:name="z418" w:id="414"/>
    <w:p>
      <w:pPr>
        <w:spacing w:after="0"/>
        <w:ind w:left="0"/>
        <w:jc w:val="both"/>
      </w:pPr>
      <w:r>
        <w:rPr>
          <w:rFonts w:ascii="Times New Roman"/>
          <w:b w:val="false"/>
          <w:i w:val="false"/>
          <w:color w:val="000000"/>
          <w:sz w:val="28"/>
        </w:rPr>
        <w:t>
      по бюджетной программе 006 "Подготовка специалистов в организациях технического, профессионального, послесреднего образования и оказание социальной поддержки обучающимся в области культуры и искусства":</w:t>
      </w:r>
    </w:p>
    <w:bookmarkEnd w:id="414"/>
    <w:bookmarkStart w:name="z419" w:id="415"/>
    <w:p>
      <w:pPr>
        <w:spacing w:after="0"/>
        <w:ind w:left="0"/>
        <w:jc w:val="both"/>
      </w:pPr>
      <w:r>
        <w:rPr>
          <w:rFonts w:ascii="Times New Roman"/>
          <w:b w:val="false"/>
          <w:i w:val="false"/>
          <w:color w:val="000000"/>
          <w:sz w:val="28"/>
        </w:rPr>
        <w:t>
      дополнить бюджетной подпрограммой 102 следующего содержания:</w:t>
      </w:r>
    </w:p>
    <w:bookmarkEnd w:id="415"/>
    <w:bookmarkStart w:name="z420" w:id="416"/>
    <w:p>
      <w:pPr>
        <w:spacing w:after="0"/>
        <w:ind w:left="0"/>
        <w:jc w:val="both"/>
      </w:pPr>
      <w:r>
        <w:rPr>
          <w:rFonts w:ascii="Times New Roman"/>
          <w:b w:val="false"/>
          <w:i w:val="false"/>
          <w:color w:val="000000"/>
          <w:sz w:val="28"/>
        </w:rPr>
        <w:t>
      "102 Строительство, реконструкция объектов образования, осуществляющих деятельность в области культуры и искусства";</w:t>
      </w:r>
    </w:p>
    <w:bookmarkEnd w:id="416"/>
    <w:bookmarkStart w:name="z421" w:id="417"/>
    <w:p>
      <w:pPr>
        <w:spacing w:after="0"/>
        <w:ind w:left="0"/>
        <w:jc w:val="both"/>
      </w:pPr>
      <w:r>
        <w:rPr>
          <w:rFonts w:ascii="Times New Roman"/>
          <w:b w:val="false"/>
          <w:i w:val="false"/>
          <w:color w:val="000000"/>
          <w:sz w:val="28"/>
        </w:rPr>
        <w:t>
      по администратору бюджетных программ 253 "Управление здравоохранения области":</w:t>
      </w:r>
    </w:p>
    <w:bookmarkEnd w:id="417"/>
    <w:bookmarkStart w:name="z422" w:id="418"/>
    <w:p>
      <w:pPr>
        <w:spacing w:after="0"/>
        <w:ind w:left="0"/>
        <w:jc w:val="both"/>
      </w:pPr>
      <w:r>
        <w:rPr>
          <w:rFonts w:ascii="Times New Roman"/>
          <w:b w:val="false"/>
          <w:i w:val="false"/>
          <w:color w:val="000000"/>
          <w:sz w:val="28"/>
        </w:rPr>
        <w:t>
      по бюджетной программе 043 "Подготовка специалистов в организациях технического и профессионального, послесреднего образования":</w:t>
      </w:r>
    </w:p>
    <w:bookmarkEnd w:id="418"/>
    <w:bookmarkStart w:name="z423" w:id="419"/>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419"/>
    <w:bookmarkStart w:name="z424" w:id="420"/>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420"/>
    <w:bookmarkStart w:name="z425" w:id="421"/>
    <w:p>
      <w:pPr>
        <w:spacing w:after="0"/>
        <w:ind w:left="0"/>
        <w:jc w:val="both"/>
      </w:pPr>
      <w:r>
        <w:rPr>
          <w:rFonts w:ascii="Times New Roman"/>
          <w:b w:val="false"/>
          <w:i w:val="false"/>
          <w:color w:val="000000"/>
          <w:sz w:val="28"/>
        </w:rPr>
        <w:t>
      по администратору бюджетных программ 261 "Управление образования области":</w:t>
      </w:r>
    </w:p>
    <w:bookmarkEnd w:id="421"/>
    <w:bookmarkStart w:name="z426" w:id="422"/>
    <w:p>
      <w:pPr>
        <w:spacing w:after="0"/>
        <w:ind w:left="0"/>
        <w:jc w:val="both"/>
      </w:pPr>
      <w:r>
        <w:rPr>
          <w:rFonts w:ascii="Times New Roman"/>
          <w:b w:val="false"/>
          <w:i w:val="false"/>
          <w:color w:val="000000"/>
          <w:sz w:val="28"/>
        </w:rPr>
        <w:t>
      по бюджетным программам 024 "Подготовка специалистов в организациях технического и профессионального образования", 025 "Внедрение новых технологий государственной системы в сфере образования" и 089 "Организация профессионального обучения":</w:t>
      </w:r>
    </w:p>
    <w:bookmarkEnd w:id="422"/>
    <w:bookmarkStart w:name="z427" w:id="423"/>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423"/>
    <w:bookmarkStart w:name="z428" w:id="424"/>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424"/>
    <w:bookmarkStart w:name="z429" w:id="425"/>
    <w:p>
      <w:pPr>
        <w:spacing w:after="0"/>
        <w:ind w:left="0"/>
        <w:jc w:val="both"/>
      </w:pPr>
      <w:r>
        <w:rPr>
          <w:rFonts w:ascii="Times New Roman"/>
          <w:b w:val="false"/>
          <w:i w:val="false"/>
          <w:color w:val="000000"/>
          <w:sz w:val="28"/>
        </w:rPr>
        <w:t>
      по администратору бюджетных программ 360 "Управление образования города республиканского значения, столицы":</w:t>
      </w:r>
    </w:p>
    <w:bookmarkEnd w:id="425"/>
    <w:bookmarkStart w:name="z430" w:id="426"/>
    <w:p>
      <w:pPr>
        <w:spacing w:after="0"/>
        <w:ind w:left="0"/>
        <w:jc w:val="both"/>
      </w:pPr>
      <w:r>
        <w:rPr>
          <w:rFonts w:ascii="Times New Roman"/>
          <w:b w:val="false"/>
          <w:i w:val="false"/>
          <w:color w:val="000000"/>
          <w:sz w:val="28"/>
        </w:rPr>
        <w:t>
      по бюджетным программам 018 "Организация профессионального обучения" и 024 "Подготовка специалистов в организациях технического и профессионального образования":</w:t>
      </w:r>
    </w:p>
    <w:bookmarkEnd w:id="426"/>
    <w:bookmarkStart w:name="z431" w:id="427"/>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427"/>
    <w:bookmarkStart w:name="z432" w:id="428"/>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428"/>
    <w:bookmarkStart w:name="z433" w:id="429"/>
    <w:p>
      <w:pPr>
        <w:spacing w:after="0"/>
        <w:ind w:left="0"/>
        <w:jc w:val="both"/>
      </w:pPr>
      <w:r>
        <w:rPr>
          <w:rFonts w:ascii="Times New Roman"/>
          <w:b w:val="false"/>
          <w:i w:val="false"/>
          <w:color w:val="000000"/>
          <w:sz w:val="28"/>
        </w:rPr>
        <w:t>
      по администратору бюджетных программ 753 "Управление развития человеческого потенциала области":</w:t>
      </w:r>
    </w:p>
    <w:bookmarkEnd w:id="429"/>
    <w:bookmarkStart w:name="z434" w:id="430"/>
    <w:p>
      <w:pPr>
        <w:spacing w:after="0"/>
        <w:ind w:left="0"/>
        <w:jc w:val="both"/>
      </w:pPr>
      <w:r>
        <w:rPr>
          <w:rFonts w:ascii="Times New Roman"/>
          <w:b w:val="false"/>
          <w:i w:val="false"/>
          <w:color w:val="000000"/>
          <w:sz w:val="28"/>
        </w:rPr>
        <w:t>
      по бюджетным программам 024 "Подготовка специалистов в организациях технического и профессионального образования" и 089 "Организация профессионального обучения":</w:t>
      </w:r>
    </w:p>
    <w:bookmarkEnd w:id="430"/>
    <w:bookmarkStart w:name="z435" w:id="43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431"/>
    <w:bookmarkStart w:name="z436" w:id="43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432"/>
    <w:bookmarkStart w:name="z437" w:id="433"/>
    <w:p>
      <w:pPr>
        <w:spacing w:after="0"/>
        <w:ind w:left="0"/>
        <w:jc w:val="both"/>
      </w:pPr>
      <w:r>
        <w:rPr>
          <w:rFonts w:ascii="Times New Roman"/>
          <w:b w:val="false"/>
          <w:i w:val="false"/>
          <w:color w:val="000000"/>
          <w:sz w:val="28"/>
        </w:rPr>
        <w:t>
      в функциональной подгруппе 5 "Переподготовка и повышение квалификации специалистов":</w:t>
      </w:r>
    </w:p>
    <w:bookmarkEnd w:id="433"/>
    <w:bookmarkStart w:name="z438" w:id="434"/>
    <w:p>
      <w:pPr>
        <w:spacing w:after="0"/>
        <w:ind w:left="0"/>
        <w:jc w:val="both"/>
      </w:pPr>
      <w:r>
        <w:rPr>
          <w:rFonts w:ascii="Times New Roman"/>
          <w:b w:val="false"/>
          <w:i w:val="false"/>
          <w:color w:val="000000"/>
          <w:sz w:val="28"/>
        </w:rPr>
        <w:t>
      по администратору бюджетных программ 261 "Управление образования области":</w:t>
      </w:r>
    </w:p>
    <w:bookmarkEnd w:id="434"/>
    <w:bookmarkStart w:name="z439" w:id="435"/>
    <w:p>
      <w:pPr>
        <w:spacing w:after="0"/>
        <w:ind w:left="0"/>
        <w:jc w:val="both"/>
      </w:pPr>
      <w:r>
        <w:rPr>
          <w:rFonts w:ascii="Times New Roman"/>
          <w:b w:val="false"/>
          <w:i w:val="false"/>
          <w:color w:val="000000"/>
          <w:sz w:val="28"/>
        </w:rPr>
        <w:t>
      по бюджетной программе 052 "Повышение квалификации, подготовка и переподготовка кадров в рамках Государственной программы развития продуктивной занятости и массового предпринимательства на 2017 – 2021 годы "Еңбек"":</w:t>
      </w:r>
    </w:p>
    <w:bookmarkEnd w:id="435"/>
    <w:bookmarkStart w:name="z440" w:id="436"/>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436"/>
    <w:bookmarkStart w:name="z441" w:id="437"/>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437"/>
    <w:bookmarkStart w:name="z442" w:id="438"/>
    <w:p>
      <w:pPr>
        <w:spacing w:after="0"/>
        <w:ind w:left="0"/>
        <w:jc w:val="both"/>
      </w:pPr>
      <w:r>
        <w:rPr>
          <w:rFonts w:ascii="Times New Roman"/>
          <w:b w:val="false"/>
          <w:i w:val="false"/>
          <w:color w:val="000000"/>
          <w:sz w:val="28"/>
        </w:rPr>
        <w:t>
      по администратору бюджетных программ 360 "Управление образования города республиканского значения, столицы":</w:t>
      </w:r>
    </w:p>
    <w:bookmarkEnd w:id="438"/>
    <w:bookmarkStart w:name="z443" w:id="439"/>
    <w:p>
      <w:pPr>
        <w:spacing w:after="0"/>
        <w:ind w:left="0"/>
        <w:jc w:val="both"/>
      </w:pPr>
      <w:r>
        <w:rPr>
          <w:rFonts w:ascii="Times New Roman"/>
          <w:b w:val="false"/>
          <w:i w:val="false"/>
          <w:color w:val="000000"/>
          <w:sz w:val="28"/>
        </w:rPr>
        <w:t>
      по бюджетной программе 038 "Повышение квалификации, подготовка и переподготовка кадров в рамках Государственной программы развития продуктивной занятости и массового предпринимательства на 2017 – 2021 годы "Еңбек"":</w:t>
      </w:r>
    </w:p>
    <w:bookmarkEnd w:id="439"/>
    <w:bookmarkStart w:name="z444" w:id="440"/>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440"/>
    <w:bookmarkStart w:name="z445" w:id="441"/>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441"/>
    <w:bookmarkStart w:name="z446" w:id="442"/>
    <w:p>
      <w:pPr>
        <w:spacing w:after="0"/>
        <w:ind w:left="0"/>
        <w:jc w:val="both"/>
      </w:pPr>
      <w:r>
        <w:rPr>
          <w:rFonts w:ascii="Times New Roman"/>
          <w:b w:val="false"/>
          <w:i w:val="false"/>
          <w:color w:val="000000"/>
          <w:sz w:val="28"/>
        </w:rPr>
        <w:t>
      по администратору бюджетных программ 608 "Агентство Республики Казахстан по делам государственной службы":</w:t>
      </w:r>
    </w:p>
    <w:bookmarkEnd w:id="442"/>
    <w:bookmarkStart w:name="z447" w:id="443"/>
    <w:p>
      <w:pPr>
        <w:spacing w:after="0"/>
        <w:ind w:left="0"/>
        <w:jc w:val="both"/>
      </w:pPr>
      <w:r>
        <w:rPr>
          <w:rFonts w:ascii="Times New Roman"/>
          <w:b w:val="false"/>
          <w:i w:val="false"/>
          <w:color w:val="000000"/>
          <w:sz w:val="28"/>
        </w:rPr>
        <w:t>
      в наименование бюджетной программы 013 "Услуги по подготовке, переподготовке и повышению квалификации государственных служащих" внесено изменение на государственном языке, текст на русском языке не изменяется;</w:t>
      </w:r>
    </w:p>
    <w:bookmarkEnd w:id="443"/>
    <w:bookmarkStart w:name="z448" w:id="444"/>
    <w:p>
      <w:pPr>
        <w:spacing w:after="0"/>
        <w:ind w:left="0"/>
        <w:jc w:val="both"/>
      </w:pPr>
      <w:r>
        <w:rPr>
          <w:rFonts w:ascii="Times New Roman"/>
          <w:b w:val="false"/>
          <w:i w:val="false"/>
          <w:color w:val="000000"/>
          <w:sz w:val="28"/>
        </w:rPr>
        <w:t>
      в функциональной подгруппе 6 "Высшее и послевузовское образование":</w:t>
      </w:r>
    </w:p>
    <w:bookmarkEnd w:id="444"/>
    <w:bookmarkStart w:name="z449" w:id="445"/>
    <w:p>
      <w:pPr>
        <w:spacing w:after="0"/>
        <w:ind w:left="0"/>
        <w:jc w:val="both"/>
      </w:pPr>
      <w:r>
        <w:rPr>
          <w:rFonts w:ascii="Times New Roman"/>
          <w:b w:val="false"/>
          <w:i w:val="false"/>
          <w:color w:val="000000"/>
          <w:sz w:val="28"/>
        </w:rPr>
        <w:t>
      по администратору бюджетных программ 225 "Министерство образования и науки Республики Казахстан":</w:t>
      </w:r>
    </w:p>
    <w:bookmarkEnd w:id="445"/>
    <w:bookmarkStart w:name="z450" w:id="446"/>
    <w:p>
      <w:pPr>
        <w:spacing w:after="0"/>
        <w:ind w:left="0"/>
        <w:jc w:val="both"/>
      </w:pPr>
      <w:r>
        <w:rPr>
          <w:rFonts w:ascii="Times New Roman"/>
          <w:b w:val="false"/>
          <w:i w:val="false"/>
          <w:color w:val="000000"/>
          <w:sz w:val="28"/>
        </w:rPr>
        <w:t>
      по бюджетной программе 204 "Обеспечение кадрами с высшим и послевузовским образованием":</w:t>
      </w:r>
    </w:p>
    <w:bookmarkEnd w:id="446"/>
    <w:bookmarkStart w:name="z451" w:id="447"/>
    <w:p>
      <w:pPr>
        <w:spacing w:after="0"/>
        <w:ind w:left="0"/>
        <w:jc w:val="both"/>
      </w:pPr>
      <w:r>
        <w:rPr>
          <w:rFonts w:ascii="Times New Roman"/>
          <w:b w:val="false"/>
          <w:i w:val="false"/>
          <w:color w:val="000000"/>
          <w:sz w:val="28"/>
        </w:rPr>
        <w:t>
      дополнить бюджетной подпрограммой 134 следующего содержания:</w:t>
      </w:r>
    </w:p>
    <w:bookmarkEnd w:id="447"/>
    <w:bookmarkStart w:name="z452" w:id="448"/>
    <w:p>
      <w:pPr>
        <w:spacing w:after="0"/>
        <w:ind w:left="0"/>
        <w:jc w:val="both"/>
      </w:pPr>
      <w:r>
        <w:rPr>
          <w:rFonts w:ascii="Times New Roman"/>
          <w:b w:val="false"/>
          <w:i w:val="false"/>
          <w:color w:val="000000"/>
          <w:sz w:val="28"/>
        </w:rPr>
        <w:t>
      "134 Целевые трансферты на развитие областному бюджету Северо-Казахстанской области на строительство учебно-лабораторного корпуса "Kozybaev University Teaching and research center" Северо-Казахстанского государственного университета им. М.Козыбаева";</w:t>
      </w:r>
    </w:p>
    <w:bookmarkEnd w:id="448"/>
    <w:bookmarkStart w:name="z453" w:id="449"/>
    <w:p>
      <w:pPr>
        <w:spacing w:after="0"/>
        <w:ind w:left="0"/>
        <w:jc w:val="both"/>
      </w:pPr>
      <w:r>
        <w:rPr>
          <w:rFonts w:ascii="Times New Roman"/>
          <w:b w:val="false"/>
          <w:i w:val="false"/>
          <w:color w:val="000000"/>
          <w:sz w:val="28"/>
        </w:rPr>
        <w:t>
      наименование бюджетной программы 234 "Увеличение уставного капитала Некоммерческого акционерного общества "Казахский национальный женский педагогический университет"" изложить в следующей редакции:</w:t>
      </w:r>
    </w:p>
    <w:bookmarkEnd w:id="449"/>
    <w:bookmarkStart w:name="z454" w:id="450"/>
    <w:p>
      <w:pPr>
        <w:spacing w:after="0"/>
        <w:ind w:left="0"/>
        <w:jc w:val="both"/>
      </w:pPr>
      <w:r>
        <w:rPr>
          <w:rFonts w:ascii="Times New Roman"/>
          <w:b w:val="false"/>
          <w:i w:val="false"/>
          <w:color w:val="000000"/>
          <w:sz w:val="28"/>
        </w:rPr>
        <w:t>
      "234 Увеличение уставного капитала некоммерческого акционерного общества "Казахский национальный женский педагогический университет"";</w:t>
      </w:r>
    </w:p>
    <w:bookmarkEnd w:id="450"/>
    <w:bookmarkStart w:name="z455" w:id="451"/>
    <w:p>
      <w:pPr>
        <w:spacing w:after="0"/>
        <w:ind w:left="0"/>
        <w:jc w:val="both"/>
      </w:pPr>
      <w:r>
        <w:rPr>
          <w:rFonts w:ascii="Times New Roman"/>
          <w:b w:val="false"/>
          <w:i w:val="false"/>
          <w:color w:val="000000"/>
          <w:sz w:val="28"/>
        </w:rPr>
        <w:t>
      по администратору бюджетных программ 261 "Управление образования области":</w:t>
      </w:r>
    </w:p>
    <w:bookmarkEnd w:id="451"/>
    <w:bookmarkStart w:name="z456" w:id="452"/>
    <w:p>
      <w:pPr>
        <w:spacing w:after="0"/>
        <w:ind w:left="0"/>
        <w:jc w:val="both"/>
      </w:pPr>
      <w:r>
        <w:rPr>
          <w:rFonts w:ascii="Times New Roman"/>
          <w:b w:val="false"/>
          <w:i w:val="false"/>
          <w:color w:val="000000"/>
          <w:sz w:val="28"/>
        </w:rPr>
        <w:t>
      по бюджетной программе 057 "Подготовка специалистов с высшим, послевузовским образованием и оказание социальной поддержки обучающимся":</w:t>
      </w:r>
    </w:p>
    <w:bookmarkEnd w:id="452"/>
    <w:bookmarkStart w:name="z457" w:id="453"/>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453"/>
    <w:bookmarkStart w:name="z458" w:id="454"/>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454"/>
    <w:bookmarkStart w:name="z459" w:id="455"/>
    <w:p>
      <w:pPr>
        <w:spacing w:after="0"/>
        <w:ind w:left="0"/>
        <w:jc w:val="both"/>
      </w:pPr>
      <w:r>
        <w:rPr>
          <w:rFonts w:ascii="Times New Roman"/>
          <w:b w:val="false"/>
          <w:i w:val="false"/>
          <w:color w:val="000000"/>
          <w:sz w:val="28"/>
        </w:rPr>
        <w:t>
      в функциональной подгруппе 9 "Прочие услуги в области образования":</w:t>
      </w:r>
    </w:p>
    <w:bookmarkEnd w:id="455"/>
    <w:bookmarkStart w:name="z460" w:id="456"/>
    <w:p>
      <w:pPr>
        <w:spacing w:after="0"/>
        <w:ind w:left="0"/>
        <w:jc w:val="both"/>
      </w:pPr>
      <w:r>
        <w:rPr>
          <w:rFonts w:ascii="Times New Roman"/>
          <w:b w:val="false"/>
          <w:i w:val="false"/>
          <w:color w:val="000000"/>
          <w:sz w:val="28"/>
        </w:rPr>
        <w:t>
      по администратору бюджетных программ 240 "Министерство культуры и спорта Республики Казахстан":</w:t>
      </w:r>
    </w:p>
    <w:bookmarkEnd w:id="456"/>
    <w:bookmarkStart w:name="z461" w:id="457"/>
    <w:p>
      <w:pPr>
        <w:spacing w:after="0"/>
        <w:ind w:left="0"/>
        <w:jc w:val="both"/>
      </w:pPr>
      <w:r>
        <w:rPr>
          <w:rFonts w:ascii="Times New Roman"/>
          <w:b w:val="false"/>
          <w:i w:val="false"/>
          <w:color w:val="000000"/>
          <w:sz w:val="28"/>
        </w:rPr>
        <w:t>
      в наименование бюджетной программы 045 "Услуги по организации образовательной деятельности для подготовки кадров в области туризма" внесено изменение на государственном языке, текст на русском языке не изменяется;</w:t>
      </w:r>
    </w:p>
    <w:bookmarkEnd w:id="457"/>
    <w:bookmarkStart w:name="z462" w:id="458"/>
    <w:p>
      <w:pPr>
        <w:spacing w:after="0"/>
        <w:ind w:left="0"/>
        <w:jc w:val="both"/>
      </w:pPr>
      <w:r>
        <w:rPr>
          <w:rFonts w:ascii="Times New Roman"/>
          <w:b w:val="false"/>
          <w:i w:val="false"/>
          <w:color w:val="000000"/>
          <w:sz w:val="28"/>
        </w:rPr>
        <w:t>
      по администратору бюджетных программ 261 "Управление образования области":</w:t>
      </w:r>
    </w:p>
    <w:bookmarkEnd w:id="458"/>
    <w:bookmarkStart w:name="z463" w:id="459"/>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образования", 004 "Информатизация системы образования в государственных организациях образования", 007 "Проведение школьных олимпиад, внешкольных мероприятий и конкурсов областного, районного (городского) масштабов", 011 "Обследование психического здоровья детей и подростков и оказание психолого-медико-педагогической консультативной помощи населению", 012 "Реабилитация и социальная адаптация детей и подростков с проблемами в развитии", 029 "Методическое и финансовое сопровождение системы образования" и 080 "Реализация инициативы Фонда Нурсултана Назарбаева на выявление и поддержку талантов "EL UMITI"":</w:t>
      </w:r>
    </w:p>
    <w:bookmarkEnd w:id="459"/>
    <w:bookmarkStart w:name="z464" w:id="460"/>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460"/>
    <w:bookmarkStart w:name="z465" w:id="461"/>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461"/>
    <w:bookmarkStart w:name="z466" w:id="462"/>
    <w:p>
      <w:pPr>
        <w:spacing w:after="0"/>
        <w:ind w:left="0"/>
        <w:jc w:val="both"/>
      </w:pPr>
      <w:r>
        <w:rPr>
          <w:rFonts w:ascii="Times New Roman"/>
          <w:b w:val="false"/>
          <w:i w:val="false"/>
          <w:color w:val="000000"/>
          <w:sz w:val="28"/>
        </w:rPr>
        <w:t>
      по администратору бюджетных программ 360 "Управление образования города республиканского значения, столицы":</w:t>
      </w:r>
    </w:p>
    <w:bookmarkEnd w:id="462"/>
    <w:bookmarkStart w:name="z467" w:id="463"/>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образования", 006 "Информатизация системы образования в государственных организациях образования города республиканского значения, столицы", 009 "Проведение школьных олимпиад, внешкольных мероприятий и конкурсов масштаба города республиканского значения, столицы", 013 "Обследование психического здоровья детей и подростков и оказание психолого-медико-педагогической консультативной помощи населению", 014 "Реабилитация и социальная адаптация детей и подростков с проблемами в развитии" и 029 "Методическая работа":</w:t>
      </w:r>
    </w:p>
    <w:bookmarkEnd w:id="463"/>
    <w:bookmarkStart w:name="z468" w:id="464"/>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464"/>
    <w:bookmarkStart w:name="z469" w:id="465"/>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465"/>
    <w:bookmarkStart w:name="z470" w:id="466"/>
    <w:p>
      <w:pPr>
        <w:spacing w:after="0"/>
        <w:ind w:left="0"/>
        <w:jc w:val="both"/>
      </w:pPr>
      <w:r>
        <w:rPr>
          <w:rFonts w:ascii="Times New Roman"/>
          <w:b w:val="false"/>
          <w:i w:val="false"/>
          <w:color w:val="000000"/>
          <w:sz w:val="28"/>
        </w:rPr>
        <w:t>
      по администратору бюджетных программ 753 "Управление развития человеческого потенциала области":</w:t>
      </w:r>
    </w:p>
    <w:bookmarkEnd w:id="466"/>
    <w:bookmarkStart w:name="z471" w:id="467"/>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развития человеческого потенциала", 007 "Проведение школьных олимпиад, внешкольных мероприятий и конкурсов областного, районного (городского) масштабов", 011 "Обследование психического здоровья детей и подростков и оказание психолого-медико-педагогической консультативной помощи населению" и 029 "Методическое и финансовое сопровождение системы образования":</w:t>
      </w:r>
    </w:p>
    <w:bookmarkEnd w:id="467"/>
    <w:bookmarkStart w:name="z472" w:id="468"/>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468"/>
    <w:bookmarkStart w:name="z473" w:id="46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469"/>
    <w:bookmarkStart w:name="z474" w:id="470"/>
    <w:p>
      <w:pPr>
        <w:spacing w:after="0"/>
        <w:ind w:left="0"/>
        <w:jc w:val="both"/>
      </w:pPr>
      <w:r>
        <w:rPr>
          <w:rFonts w:ascii="Times New Roman"/>
          <w:b w:val="false"/>
          <w:i w:val="false"/>
          <w:color w:val="000000"/>
          <w:sz w:val="28"/>
        </w:rPr>
        <w:t>
      в функциональной группе 05 "Здравоохранение":</w:t>
      </w:r>
    </w:p>
    <w:bookmarkEnd w:id="470"/>
    <w:bookmarkStart w:name="z475" w:id="471"/>
    <w:p>
      <w:pPr>
        <w:spacing w:after="0"/>
        <w:ind w:left="0"/>
        <w:jc w:val="both"/>
      </w:pPr>
      <w:r>
        <w:rPr>
          <w:rFonts w:ascii="Times New Roman"/>
          <w:b w:val="false"/>
          <w:i w:val="false"/>
          <w:color w:val="000000"/>
          <w:sz w:val="28"/>
        </w:rPr>
        <w:t>
      в функциональной подгруппе 2 "Охрана здоровья населения":</w:t>
      </w:r>
    </w:p>
    <w:bookmarkEnd w:id="471"/>
    <w:bookmarkStart w:name="z476" w:id="472"/>
    <w:p>
      <w:pPr>
        <w:spacing w:after="0"/>
        <w:ind w:left="0"/>
        <w:jc w:val="both"/>
      </w:pPr>
      <w:r>
        <w:rPr>
          <w:rFonts w:ascii="Times New Roman"/>
          <w:b w:val="false"/>
          <w:i w:val="false"/>
          <w:color w:val="000000"/>
          <w:sz w:val="28"/>
        </w:rPr>
        <w:t>
      по администратору бюджетных программ 226 "Министерство здравоохранения Республики Казахстан":</w:t>
      </w:r>
    </w:p>
    <w:bookmarkEnd w:id="472"/>
    <w:bookmarkStart w:name="z477" w:id="473"/>
    <w:p>
      <w:pPr>
        <w:spacing w:after="0"/>
        <w:ind w:left="0"/>
        <w:jc w:val="both"/>
      </w:pPr>
      <w:r>
        <w:rPr>
          <w:rFonts w:ascii="Times New Roman"/>
          <w:b w:val="false"/>
          <w:i w:val="false"/>
          <w:color w:val="000000"/>
          <w:sz w:val="28"/>
        </w:rPr>
        <w:t>
      по бюджетной программе 053 "Обеспечение хранения специального медицинского резерва и развитие инфраструктуры здравоохранения":</w:t>
      </w:r>
    </w:p>
    <w:bookmarkEnd w:id="473"/>
    <w:bookmarkStart w:name="z478" w:id="474"/>
    <w:p>
      <w:pPr>
        <w:spacing w:after="0"/>
        <w:ind w:left="0"/>
        <w:jc w:val="both"/>
      </w:pPr>
      <w:r>
        <w:rPr>
          <w:rFonts w:ascii="Times New Roman"/>
          <w:b w:val="false"/>
          <w:i w:val="false"/>
          <w:color w:val="000000"/>
          <w:sz w:val="28"/>
        </w:rPr>
        <w:t>
      дополнить бюджетной подпрограммой 111 следующего содержания:</w:t>
      </w:r>
    </w:p>
    <w:bookmarkEnd w:id="474"/>
    <w:bookmarkStart w:name="z479" w:id="475"/>
    <w:p>
      <w:pPr>
        <w:spacing w:after="0"/>
        <w:ind w:left="0"/>
        <w:jc w:val="both"/>
      </w:pPr>
      <w:r>
        <w:rPr>
          <w:rFonts w:ascii="Times New Roman"/>
          <w:b w:val="false"/>
          <w:i w:val="false"/>
          <w:color w:val="000000"/>
          <w:sz w:val="28"/>
        </w:rPr>
        <w:t>
      "111 Капитальные расходы государственных организаций здравоохранения на республиканском уровне";</w:t>
      </w:r>
    </w:p>
    <w:bookmarkEnd w:id="475"/>
    <w:bookmarkStart w:name="z480" w:id="476"/>
    <w:p>
      <w:pPr>
        <w:spacing w:after="0"/>
        <w:ind w:left="0"/>
        <w:jc w:val="both"/>
      </w:pPr>
      <w:r>
        <w:rPr>
          <w:rFonts w:ascii="Times New Roman"/>
          <w:b w:val="false"/>
          <w:i w:val="false"/>
          <w:color w:val="000000"/>
          <w:sz w:val="28"/>
        </w:rPr>
        <w:t>
      наименование бюджетной подпрограммы 113 "Целевые трансферты на развитие областным бюджетам, бюджетам городов республиканского значения, столицы на строительство, реконструкцию объектов здравоохранения и областному бюджету Алматинской области, бюджету города Алматы для сейсмоусиления объектов здравоохранения, а также на создание быстровозводимых комплексов для размещения инфекционных больниц" изложить в следующей редакции:</w:t>
      </w:r>
    </w:p>
    <w:bookmarkEnd w:id="476"/>
    <w:bookmarkStart w:name="z481" w:id="477"/>
    <w:p>
      <w:pPr>
        <w:spacing w:after="0"/>
        <w:ind w:left="0"/>
        <w:jc w:val="both"/>
      </w:pPr>
      <w:r>
        <w:rPr>
          <w:rFonts w:ascii="Times New Roman"/>
          <w:b w:val="false"/>
          <w:i w:val="false"/>
          <w:color w:val="000000"/>
          <w:sz w:val="28"/>
        </w:rPr>
        <w:t>
      "113 Целевые трансферты на развитие областным бюджетам, бюджетам городов республиканского значения, столицы на строительство, реконструкцию объектов здравоохранения и областному бюджету Алматинской области, бюджету города Алматы для сейсмоусиления объектов здравоохранения, а также на создание быстровозводимых комплексов для размещения инфекционных больниц за счет средств республиканского бюджета";</w:t>
      </w:r>
    </w:p>
    <w:bookmarkEnd w:id="477"/>
    <w:bookmarkStart w:name="z482" w:id="478"/>
    <w:p>
      <w:pPr>
        <w:spacing w:after="0"/>
        <w:ind w:left="0"/>
        <w:jc w:val="both"/>
      </w:pPr>
      <w:r>
        <w:rPr>
          <w:rFonts w:ascii="Times New Roman"/>
          <w:b w:val="false"/>
          <w:i w:val="false"/>
          <w:color w:val="000000"/>
          <w:sz w:val="28"/>
        </w:rPr>
        <w:t>
      дополнить бюджетными подпрограммами 116, 118 и 125 следующего содержания:</w:t>
      </w:r>
    </w:p>
    <w:bookmarkEnd w:id="478"/>
    <w:bookmarkStart w:name="z483" w:id="479"/>
    <w:p>
      <w:pPr>
        <w:spacing w:after="0"/>
        <w:ind w:left="0"/>
        <w:jc w:val="both"/>
      </w:pPr>
      <w:r>
        <w:rPr>
          <w:rFonts w:ascii="Times New Roman"/>
          <w:b w:val="false"/>
          <w:i w:val="false"/>
          <w:color w:val="000000"/>
          <w:sz w:val="28"/>
        </w:rPr>
        <w:t>
      "116 Целевые текущие трансферты областным бюджетам, бюджетам городов республиканского значения, столицы на материально-техническое оснащение организаций здравоохранения на местном уровне за счет гарантированного трансферта из Национального фонда Республики Казахстан</w:t>
      </w:r>
    </w:p>
    <w:bookmarkEnd w:id="479"/>
    <w:bookmarkStart w:name="z484" w:id="480"/>
    <w:p>
      <w:pPr>
        <w:spacing w:after="0"/>
        <w:ind w:left="0"/>
        <w:jc w:val="both"/>
      </w:pPr>
      <w:r>
        <w:rPr>
          <w:rFonts w:ascii="Times New Roman"/>
          <w:b w:val="false"/>
          <w:i w:val="false"/>
          <w:color w:val="000000"/>
          <w:sz w:val="28"/>
        </w:rPr>
        <w:t>
      118 Услуги по координации инвестиционных проектов и проектов государственно-частного партнерства, направленных на развитие инфраструктуры здравоохранения</w:t>
      </w:r>
    </w:p>
    <w:bookmarkEnd w:id="480"/>
    <w:bookmarkStart w:name="z485" w:id="481"/>
    <w:p>
      <w:pPr>
        <w:spacing w:after="0"/>
        <w:ind w:left="0"/>
        <w:jc w:val="both"/>
      </w:pPr>
      <w:r>
        <w:rPr>
          <w:rFonts w:ascii="Times New Roman"/>
          <w:b w:val="false"/>
          <w:i w:val="false"/>
          <w:color w:val="000000"/>
          <w:sz w:val="28"/>
        </w:rPr>
        <w:t>
      125 Целевые трансферты на развитие областным бюджетам, бюджетам городов республиканского значения, столицы на строительство, реконструкцию объектов здравоохранения и областному бюджету Алматинской области, бюджету города Алматы для сейсмоусиления объектов здравоохранения, а также на создание быстровозводимых комплексов для размещения инфекционных больниц за счет гарантированного трансферта из Национального фонда Республики Казахстан";</w:t>
      </w:r>
    </w:p>
    <w:bookmarkEnd w:id="481"/>
    <w:bookmarkStart w:name="z486" w:id="482"/>
    <w:p>
      <w:pPr>
        <w:spacing w:after="0"/>
        <w:ind w:left="0"/>
        <w:jc w:val="both"/>
      </w:pPr>
      <w:r>
        <w:rPr>
          <w:rFonts w:ascii="Times New Roman"/>
          <w:b w:val="false"/>
          <w:i w:val="false"/>
          <w:color w:val="000000"/>
          <w:sz w:val="28"/>
        </w:rPr>
        <w:t>
      по бюджетной программе 067 "Обеспечение гарантированного объема бесплатной медицинской помощи":</w:t>
      </w:r>
    </w:p>
    <w:bookmarkEnd w:id="482"/>
    <w:bookmarkStart w:name="z487" w:id="483"/>
    <w:p>
      <w:pPr>
        <w:spacing w:after="0"/>
        <w:ind w:left="0"/>
        <w:jc w:val="both"/>
      </w:pPr>
      <w:r>
        <w:rPr>
          <w:rFonts w:ascii="Times New Roman"/>
          <w:b w:val="false"/>
          <w:i w:val="false"/>
          <w:color w:val="000000"/>
          <w:sz w:val="28"/>
        </w:rPr>
        <w:t>
      наименование бюджетной подпрограммы 100 "Трансферты Фонду социального медицинского страхования на оплату гарантированного объема бесплатной медицинской помощи" изложить в следующей редакции:</w:t>
      </w:r>
    </w:p>
    <w:bookmarkEnd w:id="483"/>
    <w:bookmarkStart w:name="z488" w:id="484"/>
    <w:p>
      <w:pPr>
        <w:spacing w:after="0"/>
        <w:ind w:left="0"/>
        <w:jc w:val="both"/>
      </w:pPr>
      <w:r>
        <w:rPr>
          <w:rFonts w:ascii="Times New Roman"/>
          <w:b w:val="false"/>
          <w:i w:val="false"/>
          <w:color w:val="000000"/>
          <w:sz w:val="28"/>
        </w:rPr>
        <w:t>
      "100 Трансферты Фонду социального медицинского страхования на оплату гарантированного объема бесплатной медицинской помощи за счет средств республиканского бюджета";</w:t>
      </w:r>
    </w:p>
    <w:bookmarkEnd w:id="484"/>
    <w:bookmarkStart w:name="z489" w:id="485"/>
    <w:p>
      <w:pPr>
        <w:spacing w:after="0"/>
        <w:ind w:left="0"/>
        <w:jc w:val="both"/>
      </w:pPr>
      <w:r>
        <w:rPr>
          <w:rFonts w:ascii="Times New Roman"/>
          <w:b w:val="false"/>
          <w:i w:val="false"/>
          <w:color w:val="000000"/>
          <w:sz w:val="28"/>
        </w:rPr>
        <w:t>
      дополнить бюджетной подпрограммой 120 следующего содержания:</w:t>
      </w:r>
    </w:p>
    <w:bookmarkEnd w:id="485"/>
    <w:bookmarkStart w:name="z490" w:id="486"/>
    <w:p>
      <w:pPr>
        <w:spacing w:after="0"/>
        <w:ind w:left="0"/>
        <w:jc w:val="both"/>
      </w:pPr>
      <w:r>
        <w:rPr>
          <w:rFonts w:ascii="Times New Roman"/>
          <w:b w:val="false"/>
          <w:i w:val="false"/>
          <w:color w:val="000000"/>
          <w:sz w:val="28"/>
        </w:rPr>
        <w:t>
      "120 Трансферты Фонду социального медицинского страхования на оплату гарантированного объема бесплатной медицинской помощи за счет гарантированного трансферта из Национального фонда Республики Казахстан";</w:t>
      </w:r>
    </w:p>
    <w:bookmarkEnd w:id="486"/>
    <w:bookmarkStart w:name="z491" w:id="487"/>
    <w:p>
      <w:pPr>
        <w:spacing w:after="0"/>
        <w:ind w:left="0"/>
        <w:jc w:val="both"/>
      </w:pPr>
      <w:r>
        <w:rPr>
          <w:rFonts w:ascii="Times New Roman"/>
          <w:b w:val="false"/>
          <w:i w:val="false"/>
          <w:color w:val="000000"/>
          <w:sz w:val="28"/>
        </w:rPr>
        <w:t>
      по бюджетной программе 070 "Охрана общественного здоровья":</w:t>
      </w:r>
    </w:p>
    <w:bookmarkEnd w:id="487"/>
    <w:bookmarkStart w:name="z492" w:id="488"/>
    <w:p>
      <w:pPr>
        <w:spacing w:after="0"/>
        <w:ind w:left="0"/>
        <w:jc w:val="both"/>
      </w:pPr>
      <w:r>
        <w:rPr>
          <w:rFonts w:ascii="Times New Roman"/>
          <w:b w:val="false"/>
          <w:i w:val="false"/>
          <w:color w:val="000000"/>
          <w:sz w:val="28"/>
        </w:rPr>
        <w:t>
      наименование бюджетной подпрограммы 101 "Целевые текущие трансферты областным бюджетам, бюджетам городов республиканского значения, столицы на закуп вакцин и других иммунобиологических препаратов" изложить в следующей редакции:</w:t>
      </w:r>
    </w:p>
    <w:bookmarkEnd w:id="488"/>
    <w:bookmarkStart w:name="z493" w:id="489"/>
    <w:p>
      <w:pPr>
        <w:spacing w:after="0"/>
        <w:ind w:left="0"/>
        <w:jc w:val="both"/>
      </w:pPr>
      <w:r>
        <w:rPr>
          <w:rFonts w:ascii="Times New Roman"/>
          <w:b w:val="false"/>
          <w:i w:val="false"/>
          <w:color w:val="000000"/>
          <w:sz w:val="28"/>
        </w:rPr>
        <w:t>
      "101 Целевые текущие трансферты областным бюджетам, бюджетам городов республиканского значения, столицы на закуп вакцин и других иммунобиологических препаратов за счет средств республиканского бюджета";</w:t>
      </w:r>
    </w:p>
    <w:bookmarkEnd w:id="489"/>
    <w:bookmarkStart w:name="z494" w:id="490"/>
    <w:p>
      <w:pPr>
        <w:spacing w:after="0"/>
        <w:ind w:left="0"/>
        <w:jc w:val="both"/>
      </w:pPr>
      <w:r>
        <w:rPr>
          <w:rFonts w:ascii="Times New Roman"/>
          <w:b w:val="false"/>
          <w:i w:val="false"/>
          <w:color w:val="000000"/>
          <w:sz w:val="28"/>
        </w:rPr>
        <w:t>
      дополнить бюджетными подпрограммами 114 и 115 следующего содержания:</w:t>
      </w:r>
    </w:p>
    <w:bookmarkEnd w:id="490"/>
    <w:bookmarkStart w:name="z495" w:id="491"/>
    <w:p>
      <w:pPr>
        <w:spacing w:after="0"/>
        <w:ind w:left="0"/>
        <w:jc w:val="both"/>
      </w:pPr>
      <w:r>
        <w:rPr>
          <w:rFonts w:ascii="Times New Roman"/>
          <w:b w:val="false"/>
          <w:i w:val="false"/>
          <w:color w:val="000000"/>
          <w:sz w:val="28"/>
        </w:rPr>
        <w:t>
      "114 Услуги по разработке, апробации и внедрение новых биологических и фармацевтических препаратов на базе АО "Национальный холдинг "QazBioPharm"</w:t>
      </w:r>
    </w:p>
    <w:bookmarkEnd w:id="491"/>
    <w:bookmarkStart w:name="z496" w:id="492"/>
    <w:p>
      <w:pPr>
        <w:spacing w:after="0"/>
        <w:ind w:left="0"/>
        <w:jc w:val="both"/>
      </w:pPr>
      <w:r>
        <w:rPr>
          <w:rFonts w:ascii="Times New Roman"/>
          <w:b w:val="false"/>
          <w:i w:val="false"/>
          <w:color w:val="000000"/>
          <w:sz w:val="28"/>
        </w:rPr>
        <w:t>
      115 Целевые текущие трансферты областным бюджетам, бюджетам городов республиканского значения, столицы на закуп вакцин и других иммунобиологических препаратов за счет гарантированного трансферта из Национального фонда Республики Казахстан";</w:t>
      </w:r>
    </w:p>
    <w:bookmarkEnd w:id="492"/>
    <w:bookmarkStart w:name="z497" w:id="493"/>
    <w:p>
      <w:pPr>
        <w:spacing w:after="0"/>
        <w:ind w:left="0"/>
        <w:jc w:val="both"/>
      </w:pPr>
      <w:r>
        <w:rPr>
          <w:rFonts w:ascii="Times New Roman"/>
          <w:b w:val="false"/>
          <w:i w:val="false"/>
          <w:color w:val="000000"/>
          <w:sz w:val="28"/>
        </w:rPr>
        <w:t>
      по администратору бюджетных программ 253 "Управление здравоохранения области":</w:t>
      </w:r>
    </w:p>
    <w:bookmarkEnd w:id="493"/>
    <w:bookmarkStart w:name="z498" w:id="494"/>
    <w:p>
      <w:pPr>
        <w:spacing w:after="0"/>
        <w:ind w:left="0"/>
        <w:jc w:val="both"/>
      </w:pPr>
      <w:r>
        <w:rPr>
          <w:rFonts w:ascii="Times New Roman"/>
          <w:b w:val="false"/>
          <w:i w:val="false"/>
          <w:color w:val="000000"/>
          <w:sz w:val="28"/>
        </w:rPr>
        <w:t>
      по бюджетным программам 006 "Услуги по охране материнства и детства", 007 "Пропаганда здорового образа жизни" и 041 "Дополнительное обеспечение гарантированного объема бесплатной медицинской помощи по решению местных представительных органов областей":</w:t>
      </w:r>
    </w:p>
    <w:bookmarkEnd w:id="494"/>
    <w:bookmarkStart w:name="z499" w:id="495"/>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495"/>
    <w:bookmarkStart w:name="z500" w:id="496"/>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496"/>
    <w:bookmarkStart w:name="z501" w:id="497"/>
    <w:p>
      <w:pPr>
        <w:spacing w:after="0"/>
        <w:ind w:left="0"/>
        <w:jc w:val="both"/>
      </w:pPr>
      <w:r>
        <w:rPr>
          <w:rFonts w:ascii="Times New Roman"/>
          <w:b w:val="false"/>
          <w:i w:val="false"/>
          <w:color w:val="000000"/>
          <w:sz w:val="28"/>
        </w:rPr>
        <w:t>
      по администраторам бюджетных программ 271 "Управление строительства области" и 288 "Управление строительства, архитектуры и градостроительства области":</w:t>
      </w:r>
    </w:p>
    <w:bookmarkEnd w:id="497"/>
    <w:bookmarkStart w:name="z502" w:id="498"/>
    <w:p>
      <w:pPr>
        <w:spacing w:after="0"/>
        <w:ind w:left="0"/>
        <w:jc w:val="both"/>
      </w:pPr>
      <w:r>
        <w:rPr>
          <w:rFonts w:ascii="Times New Roman"/>
          <w:b w:val="false"/>
          <w:i w:val="false"/>
          <w:color w:val="000000"/>
          <w:sz w:val="28"/>
        </w:rPr>
        <w:t>
      по бюджетной программе 038 "Строительство и реконструкция объектов здравоохранения":</w:t>
      </w:r>
    </w:p>
    <w:bookmarkEnd w:id="498"/>
    <w:bookmarkStart w:name="z503" w:id="499"/>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499"/>
    <w:bookmarkStart w:name="z504" w:id="500"/>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500"/>
    <w:bookmarkStart w:name="z505" w:id="501"/>
    <w:p>
      <w:pPr>
        <w:spacing w:after="0"/>
        <w:ind w:left="0"/>
        <w:jc w:val="both"/>
      </w:pPr>
      <w:r>
        <w:rPr>
          <w:rFonts w:ascii="Times New Roman"/>
          <w:b w:val="false"/>
          <w:i w:val="false"/>
          <w:color w:val="000000"/>
          <w:sz w:val="28"/>
        </w:rPr>
        <w:t>
      по администратору бюджетных программ 322 "Управление общественного здоровья города республиканского значения, столицы":</w:t>
      </w:r>
    </w:p>
    <w:bookmarkEnd w:id="501"/>
    <w:bookmarkStart w:name="z506" w:id="502"/>
    <w:p>
      <w:pPr>
        <w:spacing w:after="0"/>
        <w:ind w:left="0"/>
        <w:jc w:val="both"/>
      </w:pPr>
      <w:r>
        <w:rPr>
          <w:rFonts w:ascii="Times New Roman"/>
          <w:b w:val="false"/>
          <w:i w:val="false"/>
          <w:color w:val="000000"/>
          <w:sz w:val="28"/>
        </w:rPr>
        <w:t>
      по бюджетной программе 006 "Услуги по охране материнства и детства":</w:t>
      </w:r>
    </w:p>
    <w:bookmarkEnd w:id="502"/>
    <w:bookmarkStart w:name="z507" w:id="503"/>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503"/>
    <w:bookmarkStart w:name="z508" w:id="504"/>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504"/>
    <w:bookmarkStart w:name="z509" w:id="505"/>
    <w:p>
      <w:pPr>
        <w:spacing w:after="0"/>
        <w:ind w:left="0"/>
        <w:jc w:val="both"/>
      </w:pPr>
      <w:r>
        <w:rPr>
          <w:rFonts w:ascii="Times New Roman"/>
          <w:b w:val="false"/>
          <w:i w:val="false"/>
          <w:color w:val="000000"/>
          <w:sz w:val="28"/>
        </w:rPr>
        <w:t>
      по администратору бюджетных программ 339 "Управление общественного здравоохранения города республиканского значения, столицы":</w:t>
      </w:r>
    </w:p>
    <w:bookmarkEnd w:id="505"/>
    <w:bookmarkStart w:name="z510" w:id="506"/>
    <w:p>
      <w:pPr>
        <w:spacing w:after="0"/>
        <w:ind w:left="0"/>
        <w:jc w:val="both"/>
      </w:pPr>
      <w:r>
        <w:rPr>
          <w:rFonts w:ascii="Times New Roman"/>
          <w:b w:val="false"/>
          <w:i w:val="false"/>
          <w:color w:val="000000"/>
          <w:sz w:val="28"/>
        </w:rPr>
        <w:t>
      по бюджетной программе 006 "Услуги по охране материнства и детства":</w:t>
      </w:r>
    </w:p>
    <w:bookmarkEnd w:id="506"/>
    <w:bookmarkStart w:name="z511" w:id="507"/>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507"/>
    <w:bookmarkStart w:name="z512" w:id="508"/>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508"/>
    <w:bookmarkStart w:name="z513" w:id="509"/>
    <w:p>
      <w:pPr>
        <w:spacing w:after="0"/>
        <w:ind w:left="0"/>
        <w:jc w:val="both"/>
      </w:pPr>
      <w:r>
        <w:rPr>
          <w:rFonts w:ascii="Times New Roman"/>
          <w:b w:val="false"/>
          <w:i w:val="false"/>
          <w:color w:val="000000"/>
          <w:sz w:val="28"/>
        </w:rPr>
        <w:t>
      по администратору бюджетных программ 373 "Управление строительства города республиканского значения, столицы":</w:t>
      </w:r>
    </w:p>
    <w:bookmarkEnd w:id="509"/>
    <w:bookmarkStart w:name="z514" w:id="510"/>
    <w:p>
      <w:pPr>
        <w:spacing w:after="0"/>
        <w:ind w:left="0"/>
        <w:jc w:val="both"/>
      </w:pPr>
      <w:r>
        <w:rPr>
          <w:rFonts w:ascii="Times New Roman"/>
          <w:b w:val="false"/>
          <w:i w:val="false"/>
          <w:color w:val="000000"/>
          <w:sz w:val="28"/>
        </w:rPr>
        <w:t>
      по бюджетной программе 038 "Строительство и реконструкция объектов здравоохранения":</w:t>
      </w:r>
    </w:p>
    <w:bookmarkEnd w:id="510"/>
    <w:bookmarkStart w:name="z515" w:id="51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511"/>
    <w:bookmarkStart w:name="z516" w:id="51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512"/>
    <w:bookmarkStart w:name="z517" w:id="513"/>
    <w:p>
      <w:pPr>
        <w:spacing w:after="0"/>
        <w:ind w:left="0"/>
        <w:jc w:val="both"/>
      </w:pPr>
      <w:r>
        <w:rPr>
          <w:rFonts w:ascii="Times New Roman"/>
          <w:b w:val="false"/>
          <w:i w:val="false"/>
          <w:color w:val="000000"/>
          <w:sz w:val="28"/>
        </w:rPr>
        <w:t>
      в функциональной подгруппе 3 "Специализированная медицинская помощь":</w:t>
      </w:r>
    </w:p>
    <w:bookmarkEnd w:id="513"/>
    <w:bookmarkStart w:name="z518" w:id="514"/>
    <w:p>
      <w:pPr>
        <w:spacing w:after="0"/>
        <w:ind w:left="0"/>
        <w:jc w:val="both"/>
      </w:pPr>
      <w:r>
        <w:rPr>
          <w:rFonts w:ascii="Times New Roman"/>
          <w:b w:val="false"/>
          <w:i w:val="false"/>
          <w:color w:val="000000"/>
          <w:sz w:val="28"/>
        </w:rPr>
        <w:t>
      по администраторам бюджетных программ 253 "Управление здравоохранения области", 322 "Управление общественного здоровья города республиканского значения, столицы", 339 "Управление общественного здравоохранения города республиканского значения, столицы", 353 "Управление здравоохранения города республиканского значения, столицы" и 754 "Управление общественного здоровья области":</w:t>
      </w:r>
    </w:p>
    <w:bookmarkEnd w:id="514"/>
    <w:bookmarkStart w:name="z519" w:id="515"/>
    <w:p>
      <w:pPr>
        <w:spacing w:after="0"/>
        <w:ind w:left="0"/>
        <w:jc w:val="both"/>
      </w:pPr>
      <w:r>
        <w:rPr>
          <w:rFonts w:ascii="Times New Roman"/>
          <w:b w:val="false"/>
          <w:i w:val="false"/>
          <w:color w:val="000000"/>
          <w:sz w:val="28"/>
        </w:rPr>
        <w:t>
      по бюджетной программе 027 "Централизованный закуп и хранение вакцин и других медицинских иммунобиологических препаратов для проведения иммунопрофилактики населения":</w:t>
      </w:r>
    </w:p>
    <w:bookmarkEnd w:id="515"/>
    <w:bookmarkStart w:name="z520" w:id="516"/>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516"/>
    <w:bookmarkStart w:name="z521" w:id="517"/>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517"/>
    <w:bookmarkStart w:name="z522" w:id="518"/>
    <w:p>
      <w:pPr>
        <w:spacing w:after="0"/>
        <w:ind w:left="0"/>
        <w:jc w:val="both"/>
      </w:pPr>
      <w:r>
        <w:rPr>
          <w:rFonts w:ascii="Times New Roman"/>
          <w:b w:val="false"/>
          <w:i w:val="false"/>
          <w:color w:val="000000"/>
          <w:sz w:val="28"/>
        </w:rPr>
        <w:t>
      в функциональной подгруппе 4 "Поликлиники":</w:t>
      </w:r>
    </w:p>
    <w:bookmarkEnd w:id="518"/>
    <w:bookmarkStart w:name="z523" w:id="519"/>
    <w:p>
      <w:pPr>
        <w:spacing w:after="0"/>
        <w:ind w:left="0"/>
        <w:jc w:val="both"/>
      </w:pPr>
      <w:r>
        <w:rPr>
          <w:rFonts w:ascii="Times New Roman"/>
          <w:b w:val="false"/>
          <w:i w:val="false"/>
          <w:color w:val="000000"/>
          <w:sz w:val="28"/>
        </w:rPr>
        <w:t>
      по администратору бюджетных программ 253 "Управление здравоохранения области":</w:t>
      </w:r>
    </w:p>
    <w:bookmarkEnd w:id="519"/>
    <w:bookmarkStart w:name="z524" w:id="520"/>
    <w:p>
      <w:pPr>
        <w:spacing w:after="0"/>
        <w:ind w:left="0"/>
        <w:jc w:val="both"/>
      </w:pPr>
      <w:r>
        <w:rPr>
          <w:rFonts w:ascii="Times New Roman"/>
          <w:b w:val="false"/>
          <w:i w:val="false"/>
          <w:color w:val="000000"/>
          <w:sz w:val="28"/>
        </w:rPr>
        <w:t>
      по бюджетной программе 039 "Оказание амбулаторно-поликлинических услуг и медицинских услуг субъектами сельского здравоохранения, за исключением оказываемой за счет средств республиканского бюджета, и оказание услуг Call-центрами":</w:t>
      </w:r>
    </w:p>
    <w:bookmarkEnd w:id="520"/>
    <w:bookmarkStart w:name="z525" w:id="52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521"/>
    <w:bookmarkStart w:name="z526" w:id="52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522"/>
    <w:bookmarkStart w:name="z527" w:id="523"/>
    <w:p>
      <w:pPr>
        <w:spacing w:after="0"/>
        <w:ind w:left="0"/>
        <w:jc w:val="both"/>
      </w:pPr>
      <w:r>
        <w:rPr>
          <w:rFonts w:ascii="Times New Roman"/>
          <w:b w:val="false"/>
          <w:i w:val="false"/>
          <w:color w:val="000000"/>
          <w:sz w:val="28"/>
        </w:rPr>
        <w:t>
      в функциональной подгруппе 5 "Другие виды медицинской помощи":</w:t>
      </w:r>
    </w:p>
    <w:bookmarkEnd w:id="523"/>
    <w:bookmarkStart w:name="z528" w:id="524"/>
    <w:p>
      <w:pPr>
        <w:spacing w:after="0"/>
        <w:ind w:left="0"/>
        <w:jc w:val="both"/>
      </w:pPr>
      <w:r>
        <w:rPr>
          <w:rFonts w:ascii="Times New Roman"/>
          <w:b w:val="false"/>
          <w:i w:val="false"/>
          <w:color w:val="000000"/>
          <w:sz w:val="28"/>
        </w:rPr>
        <w:t>
      по администратору бюджетных программ 253 "Управление здравоохранения области":</w:t>
      </w:r>
    </w:p>
    <w:bookmarkEnd w:id="524"/>
    <w:bookmarkStart w:name="z529" w:id="525"/>
    <w:p>
      <w:pPr>
        <w:spacing w:after="0"/>
        <w:ind w:left="0"/>
        <w:jc w:val="both"/>
      </w:pPr>
      <w:r>
        <w:rPr>
          <w:rFonts w:ascii="Times New Roman"/>
          <w:b w:val="false"/>
          <w:i w:val="false"/>
          <w:color w:val="000000"/>
          <w:sz w:val="28"/>
        </w:rPr>
        <w:t>
      по бюджетной программе 029 "Областные базы специального медицинского снабжения":</w:t>
      </w:r>
    </w:p>
    <w:bookmarkEnd w:id="525"/>
    <w:bookmarkStart w:name="z530" w:id="526"/>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526"/>
    <w:bookmarkStart w:name="z531" w:id="527"/>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527"/>
    <w:bookmarkStart w:name="z532" w:id="528"/>
    <w:p>
      <w:pPr>
        <w:spacing w:after="0"/>
        <w:ind w:left="0"/>
        <w:jc w:val="both"/>
      </w:pPr>
      <w:r>
        <w:rPr>
          <w:rFonts w:ascii="Times New Roman"/>
          <w:b w:val="false"/>
          <w:i w:val="false"/>
          <w:color w:val="000000"/>
          <w:sz w:val="28"/>
        </w:rPr>
        <w:t>
      по администратору бюджетных программ 322 "Управление общественного здоровья города республиканского значения, столицы":</w:t>
      </w:r>
    </w:p>
    <w:bookmarkEnd w:id="528"/>
    <w:bookmarkStart w:name="z533" w:id="529"/>
    <w:p>
      <w:pPr>
        <w:spacing w:after="0"/>
        <w:ind w:left="0"/>
        <w:jc w:val="both"/>
      </w:pPr>
      <w:r>
        <w:rPr>
          <w:rFonts w:ascii="Times New Roman"/>
          <w:b w:val="false"/>
          <w:i w:val="false"/>
          <w:color w:val="000000"/>
          <w:sz w:val="28"/>
        </w:rPr>
        <w:t>
      по бюджетной программе 029 "Базы спецмедснабжения города республиканского значения, столицы":</w:t>
      </w:r>
    </w:p>
    <w:bookmarkEnd w:id="529"/>
    <w:bookmarkStart w:name="z534" w:id="530"/>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530"/>
    <w:bookmarkStart w:name="z535" w:id="531"/>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531"/>
    <w:bookmarkStart w:name="z536" w:id="532"/>
    <w:p>
      <w:pPr>
        <w:spacing w:after="0"/>
        <w:ind w:left="0"/>
        <w:jc w:val="both"/>
      </w:pPr>
      <w:r>
        <w:rPr>
          <w:rFonts w:ascii="Times New Roman"/>
          <w:b w:val="false"/>
          <w:i w:val="false"/>
          <w:color w:val="000000"/>
          <w:sz w:val="28"/>
        </w:rPr>
        <w:t>
      по администратору бюджетных программ 339 "Управление общественного здравоохранения города республиканского значения, столицы":</w:t>
      </w:r>
    </w:p>
    <w:bookmarkEnd w:id="532"/>
    <w:bookmarkStart w:name="z537" w:id="533"/>
    <w:p>
      <w:pPr>
        <w:spacing w:after="0"/>
        <w:ind w:left="0"/>
        <w:jc w:val="both"/>
      </w:pPr>
      <w:r>
        <w:rPr>
          <w:rFonts w:ascii="Times New Roman"/>
          <w:b w:val="false"/>
          <w:i w:val="false"/>
          <w:color w:val="000000"/>
          <w:sz w:val="28"/>
        </w:rPr>
        <w:t>
      по бюджетной программе 029 "Базы специального медицинского снабжения города республиканского значения, столицы":</w:t>
      </w:r>
    </w:p>
    <w:bookmarkEnd w:id="533"/>
    <w:bookmarkStart w:name="z538" w:id="534"/>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534"/>
    <w:bookmarkStart w:name="z539" w:id="535"/>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535"/>
    <w:bookmarkStart w:name="z540" w:id="536"/>
    <w:p>
      <w:pPr>
        <w:spacing w:after="0"/>
        <w:ind w:left="0"/>
        <w:jc w:val="both"/>
      </w:pPr>
      <w:r>
        <w:rPr>
          <w:rFonts w:ascii="Times New Roman"/>
          <w:b w:val="false"/>
          <w:i w:val="false"/>
          <w:color w:val="000000"/>
          <w:sz w:val="28"/>
        </w:rPr>
        <w:t>
      по администратору бюджетных программ 754 "Управление общественного здоровья области":</w:t>
      </w:r>
    </w:p>
    <w:bookmarkEnd w:id="536"/>
    <w:bookmarkStart w:name="z541" w:id="537"/>
    <w:p>
      <w:pPr>
        <w:spacing w:after="0"/>
        <w:ind w:left="0"/>
        <w:jc w:val="both"/>
      </w:pPr>
      <w:r>
        <w:rPr>
          <w:rFonts w:ascii="Times New Roman"/>
          <w:b w:val="false"/>
          <w:i w:val="false"/>
          <w:color w:val="000000"/>
          <w:sz w:val="28"/>
        </w:rPr>
        <w:t>
      по бюджетной программе 029 "Областные базы специального медицинского снабжения":</w:t>
      </w:r>
    </w:p>
    <w:bookmarkEnd w:id="537"/>
    <w:bookmarkStart w:name="z542" w:id="538"/>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538"/>
    <w:bookmarkStart w:name="z543" w:id="53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539"/>
    <w:bookmarkStart w:name="z544" w:id="540"/>
    <w:p>
      <w:pPr>
        <w:spacing w:after="0"/>
        <w:ind w:left="0"/>
        <w:jc w:val="both"/>
      </w:pPr>
      <w:r>
        <w:rPr>
          <w:rFonts w:ascii="Times New Roman"/>
          <w:b w:val="false"/>
          <w:i w:val="false"/>
          <w:color w:val="000000"/>
          <w:sz w:val="28"/>
        </w:rPr>
        <w:t>
      в функциональной подгруппе 9 "Прочие услуги в области здравоохранения":</w:t>
      </w:r>
    </w:p>
    <w:bookmarkEnd w:id="540"/>
    <w:bookmarkStart w:name="z545" w:id="541"/>
    <w:p>
      <w:pPr>
        <w:spacing w:after="0"/>
        <w:ind w:left="0"/>
        <w:jc w:val="both"/>
      </w:pPr>
      <w:r>
        <w:rPr>
          <w:rFonts w:ascii="Times New Roman"/>
          <w:b w:val="false"/>
          <w:i w:val="false"/>
          <w:color w:val="000000"/>
          <w:sz w:val="28"/>
        </w:rPr>
        <w:t>
      по администратору бюджетных программ 201 "Министерство внутренних дел Республики Казахстан":</w:t>
      </w:r>
    </w:p>
    <w:bookmarkEnd w:id="541"/>
    <w:bookmarkStart w:name="z546" w:id="542"/>
    <w:p>
      <w:pPr>
        <w:spacing w:after="0"/>
        <w:ind w:left="0"/>
        <w:jc w:val="both"/>
      </w:pPr>
      <w:r>
        <w:rPr>
          <w:rFonts w:ascii="Times New Roman"/>
          <w:b w:val="false"/>
          <w:i w:val="false"/>
          <w:color w:val="000000"/>
          <w:sz w:val="28"/>
        </w:rPr>
        <w:t>
      в наименование бюджетной программы 014 "Услуги по лечению военнослужащих, сотрудников правоохранительных органов и членов их семей" внесено изменение на государственном языке, текст на русском языке не изменяется;</w:t>
      </w:r>
    </w:p>
    <w:bookmarkEnd w:id="542"/>
    <w:bookmarkStart w:name="z547" w:id="543"/>
    <w:p>
      <w:pPr>
        <w:spacing w:after="0"/>
        <w:ind w:left="0"/>
        <w:jc w:val="both"/>
      </w:pPr>
      <w:r>
        <w:rPr>
          <w:rFonts w:ascii="Times New Roman"/>
          <w:b w:val="false"/>
          <w:i w:val="false"/>
          <w:color w:val="000000"/>
          <w:sz w:val="28"/>
        </w:rPr>
        <w:t>
      по администратору бюджетных программ 202 "Министерство по чрезвычайным ситуациям Республики Казахстан":</w:t>
      </w:r>
    </w:p>
    <w:bookmarkEnd w:id="543"/>
    <w:bookmarkStart w:name="z548" w:id="544"/>
    <w:p>
      <w:pPr>
        <w:spacing w:after="0"/>
        <w:ind w:left="0"/>
        <w:jc w:val="both"/>
      </w:pPr>
      <w:r>
        <w:rPr>
          <w:rFonts w:ascii="Times New Roman"/>
          <w:b w:val="false"/>
          <w:i w:val="false"/>
          <w:color w:val="000000"/>
          <w:sz w:val="28"/>
        </w:rPr>
        <w:t>
      в наименование бюджетной программы 004 "Услуги по лечению военнослужащих, сотрудников правоохранительных органов и членов их семей и оказанию медицинской помощи пострадавшим от чрезвычайных ситуаций" внесено изменение на государственном языке, текст на русском языке не изменяется;</w:t>
      </w:r>
    </w:p>
    <w:bookmarkEnd w:id="544"/>
    <w:bookmarkStart w:name="z549" w:id="545"/>
    <w:p>
      <w:pPr>
        <w:spacing w:after="0"/>
        <w:ind w:left="0"/>
        <w:jc w:val="both"/>
      </w:pPr>
      <w:r>
        <w:rPr>
          <w:rFonts w:ascii="Times New Roman"/>
          <w:b w:val="false"/>
          <w:i w:val="false"/>
          <w:color w:val="000000"/>
          <w:sz w:val="28"/>
        </w:rPr>
        <w:t>
      по администратору бюджетных программ 253 "Управление здравоохранения области":</w:t>
      </w:r>
    </w:p>
    <w:bookmarkEnd w:id="545"/>
    <w:bookmarkStart w:name="z550" w:id="546"/>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здравоохранения", 008 "Реализация мероприятий по профилактике и борьбе со СПИД в Республике Казахстан", 018 "Информационно-аналитические услуги в области здравоохранения" и 033 "Капитальные расходы медицинских организаций здравоохранения":</w:t>
      </w:r>
    </w:p>
    <w:bookmarkEnd w:id="546"/>
    <w:bookmarkStart w:name="z551" w:id="547"/>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547"/>
    <w:bookmarkStart w:name="z552" w:id="548"/>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548"/>
    <w:bookmarkStart w:name="z553" w:id="549"/>
    <w:p>
      <w:pPr>
        <w:spacing w:after="0"/>
        <w:ind w:left="0"/>
        <w:jc w:val="both"/>
      </w:pPr>
      <w:r>
        <w:rPr>
          <w:rFonts w:ascii="Times New Roman"/>
          <w:b w:val="false"/>
          <w:i w:val="false"/>
          <w:color w:val="000000"/>
          <w:sz w:val="28"/>
        </w:rPr>
        <w:t>
      по администратору бюджетных программ 322 "Управление общественного здоровья города республиканского значения, столицы":</w:t>
      </w:r>
    </w:p>
    <w:bookmarkEnd w:id="549"/>
    <w:bookmarkStart w:name="z554" w:id="550"/>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общественного здоровья" и 033 "Капитальные расходы медицинских организаций общественного здоровья":</w:t>
      </w:r>
    </w:p>
    <w:bookmarkEnd w:id="550"/>
    <w:bookmarkStart w:name="z555" w:id="55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551"/>
    <w:bookmarkStart w:name="z556" w:id="55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552"/>
    <w:bookmarkStart w:name="z557" w:id="553"/>
    <w:p>
      <w:pPr>
        <w:spacing w:after="0"/>
        <w:ind w:left="0"/>
        <w:jc w:val="both"/>
      </w:pPr>
      <w:r>
        <w:rPr>
          <w:rFonts w:ascii="Times New Roman"/>
          <w:b w:val="false"/>
          <w:i w:val="false"/>
          <w:color w:val="000000"/>
          <w:sz w:val="28"/>
        </w:rPr>
        <w:t>
      по администраторам бюджетных программ 339 "Управление общественного здравоохранения города республиканского значения, столицы" и 353 "Управление здравоохранения города республиканского значения, столицы":</w:t>
      </w:r>
    </w:p>
    <w:bookmarkEnd w:id="553"/>
    <w:bookmarkStart w:name="z558" w:id="554"/>
    <w:p>
      <w:pPr>
        <w:spacing w:after="0"/>
        <w:ind w:left="0"/>
        <w:jc w:val="both"/>
      </w:pPr>
      <w:r>
        <w:rPr>
          <w:rFonts w:ascii="Times New Roman"/>
          <w:b w:val="false"/>
          <w:i w:val="false"/>
          <w:color w:val="000000"/>
          <w:sz w:val="28"/>
        </w:rPr>
        <w:t>
      по бюджетной программе 033 "Капитальные расходы медицинских организаций здравоохранения":</w:t>
      </w:r>
    </w:p>
    <w:bookmarkEnd w:id="554"/>
    <w:bookmarkStart w:name="z559" w:id="555"/>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555"/>
    <w:bookmarkStart w:name="z560" w:id="556"/>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556"/>
    <w:bookmarkStart w:name="z561" w:id="557"/>
    <w:p>
      <w:pPr>
        <w:spacing w:after="0"/>
        <w:ind w:left="0"/>
        <w:jc w:val="both"/>
      </w:pPr>
      <w:r>
        <w:rPr>
          <w:rFonts w:ascii="Times New Roman"/>
          <w:b w:val="false"/>
          <w:i w:val="false"/>
          <w:color w:val="000000"/>
          <w:sz w:val="28"/>
        </w:rPr>
        <w:t>
      по администратору бюджетных программ 754 "Управление общественного здоровья области":</w:t>
      </w:r>
    </w:p>
    <w:bookmarkEnd w:id="557"/>
    <w:bookmarkStart w:name="z562" w:id="558"/>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общественного здоровья" и 004 "Капитальные расходы медицинских организаций здравоохранения":</w:t>
      </w:r>
    </w:p>
    <w:bookmarkEnd w:id="558"/>
    <w:bookmarkStart w:name="z563" w:id="559"/>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559"/>
    <w:bookmarkStart w:name="z564" w:id="560"/>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560"/>
    <w:bookmarkStart w:name="z565" w:id="561"/>
    <w:p>
      <w:pPr>
        <w:spacing w:after="0"/>
        <w:ind w:left="0"/>
        <w:jc w:val="both"/>
      </w:pPr>
      <w:r>
        <w:rPr>
          <w:rFonts w:ascii="Times New Roman"/>
          <w:b w:val="false"/>
          <w:i w:val="false"/>
          <w:color w:val="000000"/>
          <w:sz w:val="28"/>
        </w:rPr>
        <w:t>
      в функциональной группе 06 "Социальная помощь и социальное обеспечение":</w:t>
      </w:r>
    </w:p>
    <w:bookmarkEnd w:id="561"/>
    <w:bookmarkStart w:name="z566" w:id="562"/>
    <w:p>
      <w:pPr>
        <w:spacing w:after="0"/>
        <w:ind w:left="0"/>
        <w:jc w:val="both"/>
      </w:pPr>
      <w:r>
        <w:rPr>
          <w:rFonts w:ascii="Times New Roman"/>
          <w:b w:val="false"/>
          <w:i w:val="false"/>
          <w:color w:val="000000"/>
          <w:sz w:val="28"/>
        </w:rPr>
        <w:t>
      в функциональной подгруппе 1 "Социальное обеспечение":</w:t>
      </w:r>
    </w:p>
    <w:bookmarkEnd w:id="562"/>
    <w:bookmarkStart w:name="z567" w:id="563"/>
    <w:p>
      <w:pPr>
        <w:spacing w:after="0"/>
        <w:ind w:left="0"/>
        <w:jc w:val="both"/>
      </w:pPr>
      <w:r>
        <w:rPr>
          <w:rFonts w:ascii="Times New Roman"/>
          <w:b w:val="false"/>
          <w:i w:val="false"/>
          <w:color w:val="000000"/>
          <w:sz w:val="28"/>
        </w:rPr>
        <w:t>
      по администратору бюджетных программ 213 "Министерство труда и социальной защиты населения Республики Казахстан":</w:t>
      </w:r>
    </w:p>
    <w:bookmarkEnd w:id="563"/>
    <w:bookmarkStart w:name="z568" w:id="564"/>
    <w:p>
      <w:pPr>
        <w:spacing w:after="0"/>
        <w:ind w:left="0"/>
        <w:jc w:val="both"/>
      </w:pPr>
      <w:r>
        <w:rPr>
          <w:rFonts w:ascii="Times New Roman"/>
          <w:b w:val="false"/>
          <w:i w:val="false"/>
          <w:color w:val="000000"/>
          <w:sz w:val="28"/>
        </w:rPr>
        <w:t>
      по бюджетной программе 027 "Социальное обеспечение отдельных категорий граждан и их сопровождение по выплатам":</w:t>
      </w:r>
    </w:p>
    <w:bookmarkEnd w:id="564"/>
    <w:bookmarkStart w:name="z569" w:id="565"/>
    <w:p>
      <w:pPr>
        <w:spacing w:after="0"/>
        <w:ind w:left="0"/>
        <w:jc w:val="both"/>
      </w:pPr>
      <w:r>
        <w:rPr>
          <w:rFonts w:ascii="Times New Roman"/>
          <w:b w:val="false"/>
          <w:i w:val="false"/>
          <w:color w:val="000000"/>
          <w:sz w:val="28"/>
        </w:rPr>
        <w:t>
      дополнить бюджетными подпрограммами 142 и 145 следующего содержания:</w:t>
      </w:r>
    </w:p>
    <w:bookmarkEnd w:id="565"/>
    <w:bookmarkStart w:name="z570" w:id="566"/>
    <w:p>
      <w:pPr>
        <w:spacing w:after="0"/>
        <w:ind w:left="0"/>
        <w:jc w:val="both"/>
      </w:pPr>
      <w:r>
        <w:rPr>
          <w:rFonts w:ascii="Times New Roman"/>
          <w:b w:val="false"/>
          <w:i w:val="false"/>
          <w:color w:val="000000"/>
          <w:sz w:val="28"/>
        </w:rPr>
        <w:t>
      "142 Выплата пенсий и пособий за счет средств республиканского бюджета</w:t>
      </w:r>
    </w:p>
    <w:bookmarkEnd w:id="566"/>
    <w:bookmarkStart w:name="z571" w:id="567"/>
    <w:p>
      <w:pPr>
        <w:spacing w:after="0"/>
        <w:ind w:left="0"/>
        <w:jc w:val="both"/>
      </w:pPr>
      <w:r>
        <w:rPr>
          <w:rFonts w:ascii="Times New Roman"/>
          <w:b w:val="false"/>
          <w:i w:val="false"/>
          <w:color w:val="000000"/>
          <w:sz w:val="28"/>
        </w:rPr>
        <w:t>
      145 Выплата пенсий и пособий за счет гарантированного трансферта из Национального фонда Республики Казахстан";</w:t>
      </w:r>
    </w:p>
    <w:bookmarkEnd w:id="567"/>
    <w:bookmarkStart w:name="z572" w:id="568"/>
    <w:p>
      <w:pPr>
        <w:spacing w:after="0"/>
        <w:ind w:left="0"/>
        <w:jc w:val="both"/>
      </w:pPr>
      <w:r>
        <w:rPr>
          <w:rFonts w:ascii="Times New Roman"/>
          <w:b w:val="false"/>
          <w:i w:val="false"/>
          <w:color w:val="000000"/>
          <w:sz w:val="28"/>
        </w:rPr>
        <w:t>
      по администратору бюджетных программ 256 "Управление координации занятости и социальных программ области":</w:t>
      </w:r>
    </w:p>
    <w:bookmarkEnd w:id="568"/>
    <w:bookmarkStart w:name="z573" w:id="569"/>
    <w:p>
      <w:pPr>
        <w:spacing w:after="0"/>
        <w:ind w:left="0"/>
        <w:jc w:val="both"/>
      </w:pPr>
      <w:r>
        <w:rPr>
          <w:rFonts w:ascii="Times New Roman"/>
          <w:b w:val="false"/>
          <w:i w:val="false"/>
          <w:color w:val="000000"/>
          <w:sz w:val="28"/>
        </w:rPr>
        <w:t>
      по бюджетным программам 002 "Предоставление специальных социальных услуг для престарелых и инвалидов в медико-социальных учреждениях (организациях) общего типа, в центрах оказания специальных социальных услуг, в центрах социального обслуживания", 012 "Предоставление специальных социальных услуг для детей-инвалидов в государственных медико-социальных учреждениях (организациях) для детей с нарушениями функций опорно-двигательного аппарата, в центрах оказания специальных социальных услуг, в центрах социального обслуживания", 013 "Предоставление специальных социальных услуг для инвалидов с психоневрологическими заболеваниями, в психоневрологических медико-социальных учреждениях (организациях), в центрах оказания специальных социальных услуг, в центрах социального обслуживания", 014 "Предоставление специальных социальных услуг для престарелых, инвалидов, в том числе детей-инвалидов, в реабилитационных центрах" и 015 "Предоставление специальных социальных услуг для детей-инвалидов с психоневрологическими патологиями в детских психоневрологических медико-социальных учреждениях (организациях), в центрах оказания специальных социальных услуг, в центрах социального обслуживания":</w:t>
      </w:r>
    </w:p>
    <w:bookmarkEnd w:id="569"/>
    <w:bookmarkStart w:name="z574" w:id="570"/>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570"/>
    <w:bookmarkStart w:name="z575" w:id="571"/>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571"/>
    <w:bookmarkStart w:name="z576" w:id="572"/>
    <w:p>
      <w:pPr>
        <w:spacing w:after="0"/>
        <w:ind w:left="0"/>
        <w:jc w:val="both"/>
      </w:pPr>
      <w:r>
        <w:rPr>
          <w:rFonts w:ascii="Times New Roman"/>
          <w:b w:val="false"/>
          <w:i w:val="false"/>
          <w:color w:val="000000"/>
          <w:sz w:val="28"/>
        </w:rPr>
        <w:t>
      по администратору бюджетных программ 261 "Управление образования области":</w:t>
      </w:r>
    </w:p>
    <w:bookmarkEnd w:id="572"/>
    <w:bookmarkStart w:name="z577" w:id="573"/>
    <w:p>
      <w:pPr>
        <w:spacing w:after="0"/>
        <w:ind w:left="0"/>
        <w:jc w:val="both"/>
      </w:pPr>
      <w:r>
        <w:rPr>
          <w:rFonts w:ascii="Times New Roman"/>
          <w:b w:val="false"/>
          <w:i w:val="false"/>
          <w:color w:val="000000"/>
          <w:sz w:val="28"/>
        </w:rPr>
        <w:t>
      по бюджетным программам 015 "Социальное обеспечение сирот, детей, оставшихся без попечения родителей", 037 "Социальная реабилитация", 092 "Содержание ребенка (детей), переданного патронатным воспитателям" и 201 "Государственная поддержка по содержанию детей-сирот и детей, оставшихся без попечения родителей, в детских домах семейного типа и приемных семьях":</w:t>
      </w:r>
    </w:p>
    <w:bookmarkEnd w:id="573"/>
    <w:bookmarkStart w:name="z578" w:id="574"/>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574"/>
    <w:bookmarkStart w:name="z579" w:id="575"/>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575"/>
    <w:bookmarkStart w:name="z580" w:id="576"/>
    <w:p>
      <w:pPr>
        <w:spacing w:after="0"/>
        <w:ind w:left="0"/>
        <w:jc w:val="both"/>
      </w:pPr>
      <w:r>
        <w:rPr>
          <w:rFonts w:ascii="Times New Roman"/>
          <w:b w:val="false"/>
          <w:i w:val="false"/>
          <w:color w:val="000000"/>
          <w:sz w:val="28"/>
        </w:rPr>
        <w:t>
      по администратору бюджетных программ 288 "Управление строительства, архитектуры и градостроительства области":</w:t>
      </w:r>
    </w:p>
    <w:bookmarkEnd w:id="576"/>
    <w:bookmarkStart w:name="z581" w:id="577"/>
    <w:p>
      <w:pPr>
        <w:spacing w:after="0"/>
        <w:ind w:left="0"/>
        <w:jc w:val="both"/>
      </w:pPr>
      <w:r>
        <w:rPr>
          <w:rFonts w:ascii="Times New Roman"/>
          <w:b w:val="false"/>
          <w:i w:val="false"/>
          <w:color w:val="000000"/>
          <w:sz w:val="28"/>
        </w:rPr>
        <w:t>
      по бюджетной программе 039 "Строительство и реконструкция объектов социального обеспечения":</w:t>
      </w:r>
    </w:p>
    <w:bookmarkEnd w:id="577"/>
    <w:bookmarkStart w:name="z582" w:id="578"/>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578"/>
    <w:bookmarkStart w:name="z583" w:id="57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579"/>
    <w:bookmarkStart w:name="z584" w:id="580"/>
    <w:p>
      <w:pPr>
        <w:spacing w:after="0"/>
        <w:ind w:left="0"/>
        <w:jc w:val="both"/>
      </w:pPr>
      <w:r>
        <w:rPr>
          <w:rFonts w:ascii="Times New Roman"/>
          <w:b w:val="false"/>
          <w:i w:val="false"/>
          <w:color w:val="000000"/>
          <w:sz w:val="28"/>
        </w:rPr>
        <w:t>
      по администратору бюджетных программ 327 "Управление социального благосостояния города республиканского значения, столицы":</w:t>
      </w:r>
    </w:p>
    <w:bookmarkEnd w:id="580"/>
    <w:bookmarkStart w:name="z585" w:id="581"/>
    <w:p>
      <w:pPr>
        <w:spacing w:after="0"/>
        <w:ind w:left="0"/>
        <w:jc w:val="both"/>
      </w:pPr>
      <w:r>
        <w:rPr>
          <w:rFonts w:ascii="Times New Roman"/>
          <w:b w:val="false"/>
          <w:i w:val="false"/>
          <w:color w:val="000000"/>
          <w:sz w:val="28"/>
        </w:rPr>
        <w:t>
      по бюджетным программам 002 "Предоставление специальных социальных услуг для престарелых и инвалидов в медико-социальных учреждениях (организациях) общего типа, в центрах оказания специальных социальных услуг, в центрах социального обслуживания", 020 "Предоставление специальных социальных услуг для инвалидов с психоневрологическими заболеваниями, в психоневрологических медико-социальных учреждениях (организациях), в центрах оказания специальных социальных услуг, в центрах социального обслуживания", 021 "Предоставление специальных социальных услуг для престарелых, инвалидов, в том числе детей-инвалидов, в реабилитационных центрах" и 022 "Предоставление специальных социальных услуг для детей-инвалидов с психоневрологическими патологиями в детских психоневрологических медико-социальных учреждениях (организациях), в центрах оказания специальных социальных услуг, в центрах социального обслуживания":</w:t>
      </w:r>
    </w:p>
    <w:bookmarkEnd w:id="581"/>
    <w:bookmarkStart w:name="z586" w:id="582"/>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582"/>
    <w:bookmarkStart w:name="z587" w:id="583"/>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583"/>
    <w:bookmarkStart w:name="z588" w:id="584"/>
    <w:p>
      <w:pPr>
        <w:spacing w:after="0"/>
        <w:ind w:left="0"/>
        <w:jc w:val="both"/>
      </w:pPr>
      <w:r>
        <w:rPr>
          <w:rFonts w:ascii="Times New Roman"/>
          <w:b w:val="false"/>
          <w:i w:val="false"/>
          <w:color w:val="000000"/>
          <w:sz w:val="28"/>
        </w:rPr>
        <w:t>
      по администратору бюджетных программ 333 "Управление занятости и социальной защиты города республиканского значения, столицы":</w:t>
      </w:r>
    </w:p>
    <w:bookmarkEnd w:id="584"/>
    <w:bookmarkStart w:name="z589" w:id="585"/>
    <w:p>
      <w:pPr>
        <w:spacing w:after="0"/>
        <w:ind w:left="0"/>
        <w:jc w:val="both"/>
      </w:pPr>
      <w:r>
        <w:rPr>
          <w:rFonts w:ascii="Times New Roman"/>
          <w:b w:val="false"/>
          <w:i w:val="false"/>
          <w:color w:val="000000"/>
          <w:sz w:val="28"/>
        </w:rPr>
        <w:t>
      по бюджетным программам 002 "Предоставление специальных социальных услуг для престарелых и инвалидов в медико-социальных учреждениях (организациях) общего типа, в центрах оказания специальных социальных услуг, в центрах социального обслуживания", 020 "Предоставление специальных социальных услуг для инвалидов с психоневрологическими заболеваниями, в психоневрологических медико-социальных учреждениях (организациях), в центрах оказания специальных социальных услуг, в центрах социального обслуживания" и 022 "Предоставление специальных социальных услуг для детей-инвалидов с психоневрологическими патологиями в детских психоневрологических медико-социальных учреждениях (организациях), в центрах оказания специальных социальных услуг, в центрах социального обслуживания":</w:t>
      </w:r>
    </w:p>
    <w:bookmarkEnd w:id="585"/>
    <w:bookmarkStart w:name="z590" w:id="586"/>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586"/>
    <w:bookmarkStart w:name="z591" w:id="587"/>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587"/>
    <w:bookmarkStart w:name="z592" w:id="588"/>
    <w:p>
      <w:pPr>
        <w:spacing w:after="0"/>
        <w:ind w:left="0"/>
        <w:jc w:val="both"/>
      </w:pPr>
      <w:r>
        <w:rPr>
          <w:rFonts w:ascii="Times New Roman"/>
          <w:b w:val="false"/>
          <w:i w:val="false"/>
          <w:color w:val="000000"/>
          <w:sz w:val="28"/>
        </w:rPr>
        <w:t>
      по администратору бюджетных программ 360 "Управление образования города республиканского значения, столицы":</w:t>
      </w:r>
    </w:p>
    <w:bookmarkEnd w:id="588"/>
    <w:bookmarkStart w:name="z593" w:id="589"/>
    <w:p>
      <w:pPr>
        <w:spacing w:after="0"/>
        <w:ind w:left="0"/>
        <w:jc w:val="both"/>
      </w:pPr>
      <w:r>
        <w:rPr>
          <w:rFonts w:ascii="Times New Roman"/>
          <w:b w:val="false"/>
          <w:i w:val="false"/>
          <w:color w:val="000000"/>
          <w:sz w:val="28"/>
        </w:rPr>
        <w:t>
      по бюджетным программам 016 "Социальное обеспечение сирот, детей, оставшихся без попечения родителей" и 037 "Социальная реабилитация":</w:t>
      </w:r>
    </w:p>
    <w:bookmarkEnd w:id="589"/>
    <w:bookmarkStart w:name="z594" w:id="590"/>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590"/>
    <w:bookmarkStart w:name="z595" w:id="591"/>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591"/>
    <w:bookmarkStart w:name="z596" w:id="592"/>
    <w:p>
      <w:pPr>
        <w:spacing w:after="0"/>
        <w:ind w:left="0"/>
        <w:jc w:val="both"/>
      </w:pPr>
      <w:r>
        <w:rPr>
          <w:rFonts w:ascii="Times New Roman"/>
          <w:b w:val="false"/>
          <w:i w:val="false"/>
          <w:color w:val="000000"/>
          <w:sz w:val="28"/>
        </w:rPr>
        <w:t>
      по администратору бюджетных программ 753 "Управление развития человеческого потенциала области":</w:t>
      </w:r>
    </w:p>
    <w:bookmarkEnd w:id="592"/>
    <w:bookmarkStart w:name="z597" w:id="593"/>
    <w:p>
      <w:pPr>
        <w:spacing w:after="0"/>
        <w:ind w:left="0"/>
        <w:jc w:val="both"/>
      </w:pPr>
      <w:r>
        <w:rPr>
          <w:rFonts w:ascii="Times New Roman"/>
          <w:b w:val="false"/>
          <w:i w:val="false"/>
          <w:color w:val="000000"/>
          <w:sz w:val="28"/>
        </w:rPr>
        <w:t>
      по бюджетным программам 015 "Социальное обеспечение сирот, детей, оставшихся без попечения родителей" и 016 "Обеспечение защиты прав и интересов детей, находящихся в воспитательных учреждениях":</w:t>
      </w:r>
    </w:p>
    <w:bookmarkEnd w:id="593"/>
    <w:bookmarkStart w:name="z598" w:id="594"/>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594"/>
    <w:bookmarkStart w:name="z599" w:id="595"/>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595"/>
    <w:bookmarkStart w:name="z600" w:id="596"/>
    <w:p>
      <w:pPr>
        <w:spacing w:after="0"/>
        <w:ind w:left="0"/>
        <w:jc w:val="both"/>
      </w:pPr>
      <w:r>
        <w:rPr>
          <w:rFonts w:ascii="Times New Roman"/>
          <w:b w:val="false"/>
          <w:i w:val="false"/>
          <w:color w:val="000000"/>
          <w:sz w:val="28"/>
        </w:rPr>
        <w:t>
      в функциональной подгруппе 2 "Социальная помощь":</w:t>
      </w:r>
    </w:p>
    <w:bookmarkEnd w:id="596"/>
    <w:bookmarkStart w:name="z601" w:id="597"/>
    <w:p>
      <w:pPr>
        <w:spacing w:after="0"/>
        <w:ind w:left="0"/>
        <w:jc w:val="both"/>
      </w:pPr>
      <w:r>
        <w:rPr>
          <w:rFonts w:ascii="Times New Roman"/>
          <w:b w:val="false"/>
          <w:i w:val="false"/>
          <w:color w:val="000000"/>
          <w:sz w:val="28"/>
        </w:rPr>
        <w:t>
      по администратору бюджетных программ 123 "Аппарат акима района в городе":</w:t>
      </w:r>
    </w:p>
    <w:bookmarkEnd w:id="597"/>
    <w:bookmarkStart w:name="z602" w:id="598"/>
    <w:p>
      <w:pPr>
        <w:spacing w:after="0"/>
        <w:ind w:left="0"/>
        <w:jc w:val="both"/>
      </w:pPr>
      <w:r>
        <w:rPr>
          <w:rFonts w:ascii="Times New Roman"/>
          <w:b w:val="false"/>
          <w:i w:val="false"/>
          <w:color w:val="000000"/>
          <w:sz w:val="28"/>
        </w:rPr>
        <w:t>
      по бюджетной программе 003 "Оказание социальной помощи нуждающимся гражданам на дому":</w:t>
      </w:r>
    </w:p>
    <w:bookmarkEnd w:id="598"/>
    <w:bookmarkStart w:name="z603" w:id="599"/>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599"/>
    <w:bookmarkStart w:name="z604" w:id="600"/>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600"/>
    <w:bookmarkStart w:name="z605" w:id="601"/>
    <w:p>
      <w:pPr>
        <w:spacing w:after="0"/>
        <w:ind w:left="0"/>
        <w:jc w:val="both"/>
      </w:pPr>
      <w:r>
        <w:rPr>
          <w:rFonts w:ascii="Times New Roman"/>
          <w:b w:val="false"/>
          <w:i w:val="false"/>
          <w:color w:val="000000"/>
          <w:sz w:val="28"/>
        </w:rPr>
        <w:t>
      по администратору бюджетных программ 124 "Аппарат акима города районного значения, села, поселка, сельского округа":</w:t>
      </w:r>
    </w:p>
    <w:bookmarkEnd w:id="601"/>
    <w:bookmarkStart w:name="z606" w:id="602"/>
    <w:p>
      <w:pPr>
        <w:spacing w:after="0"/>
        <w:ind w:left="0"/>
        <w:jc w:val="both"/>
      </w:pPr>
      <w:r>
        <w:rPr>
          <w:rFonts w:ascii="Times New Roman"/>
          <w:b w:val="false"/>
          <w:i w:val="false"/>
          <w:color w:val="000000"/>
          <w:sz w:val="28"/>
        </w:rPr>
        <w:t>
      по бюджетной программе 003 "Оказание социальной помощи нуждающимся гражданам на дому":</w:t>
      </w:r>
    </w:p>
    <w:bookmarkEnd w:id="602"/>
    <w:bookmarkStart w:name="z607" w:id="603"/>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603"/>
    <w:bookmarkStart w:name="z608" w:id="604"/>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604"/>
    <w:bookmarkStart w:name="z609" w:id="605"/>
    <w:p>
      <w:pPr>
        <w:spacing w:after="0"/>
        <w:ind w:left="0"/>
        <w:jc w:val="both"/>
      </w:pPr>
      <w:r>
        <w:rPr>
          <w:rFonts w:ascii="Times New Roman"/>
          <w:b w:val="false"/>
          <w:i w:val="false"/>
          <w:color w:val="000000"/>
          <w:sz w:val="28"/>
        </w:rPr>
        <w:t>
      по администратору бюджетных программ 327 "Управление социального благосостояния города республиканского значения, столицы":</w:t>
      </w:r>
    </w:p>
    <w:bookmarkEnd w:id="605"/>
    <w:bookmarkStart w:name="z610" w:id="606"/>
    <w:p>
      <w:pPr>
        <w:spacing w:after="0"/>
        <w:ind w:left="0"/>
        <w:jc w:val="both"/>
      </w:pPr>
      <w:r>
        <w:rPr>
          <w:rFonts w:ascii="Times New Roman"/>
          <w:b w:val="false"/>
          <w:i w:val="false"/>
          <w:color w:val="000000"/>
          <w:sz w:val="28"/>
        </w:rPr>
        <w:t>
      по бюджетным программам 003 "Программа занятости", 016 "Социальная адаптация лиц, не имеющих определенного местожительства", 018 "Оказание социальной помощи нуждающимся гражданам на дому" и 030 "Обеспечение деятельности центров занятости":</w:t>
      </w:r>
    </w:p>
    <w:bookmarkEnd w:id="606"/>
    <w:bookmarkStart w:name="z611" w:id="607"/>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607"/>
    <w:bookmarkStart w:name="z612" w:id="608"/>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608"/>
    <w:bookmarkStart w:name="z613" w:id="609"/>
    <w:p>
      <w:pPr>
        <w:spacing w:after="0"/>
        <w:ind w:left="0"/>
        <w:jc w:val="both"/>
      </w:pPr>
      <w:r>
        <w:rPr>
          <w:rFonts w:ascii="Times New Roman"/>
          <w:b w:val="false"/>
          <w:i w:val="false"/>
          <w:color w:val="000000"/>
          <w:sz w:val="28"/>
        </w:rPr>
        <w:t>
      по администратору бюджетных программ 333 "Управление занятости и социальной защиты города республиканского значения, столицы":</w:t>
      </w:r>
    </w:p>
    <w:bookmarkEnd w:id="609"/>
    <w:bookmarkStart w:name="z614" w:id="610"/>
    <w:p>
      <w:pPr>
        <w:spacing w:after="0"/>
        <w:ind w:left="0"/>
        <w:jc w:val="both"/>
      </w:pPr>
      <w:r>
        <w:rPr>
          <w:rFonts w:ascii="Times New Roman"/>
          <w:b w:val="false"/>
          <w:i w:val="false"/>
          <w:color w:val="000000"/>
          <w:sz w:val="28"/>
        </w:rPr>
        <w:t>
      по бюджетным программам 003 "Программа занятости", 006 "Реализация мероприятий по социальной защите населения", 016 "Социальная адаптация лиц, не имеющих определенного местожительства", 018 "Предоставление специальных социальных услуг для престарелых, инвалидов и детей-инвалидов в центрах социального обслуживания и на дому" и 030 "Обеспечение деятельности центров занятости":</w:t>
      </w:r>
    </w:p>
    <w:bookmarkEnd w:id="610"/>
    <w:bookmarkStart w:name="z615" w:id="61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611"/>
    <w:bookmarkStart w:name="z616" w:id="61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612"/>
    <w:bookmarkStart w:name="z617" w:id="613"/>
    <w:p>
      <w:pPr>
        <w:spacing w:after="0"/>
        <w:ind w:left="0"/>
        <w:jc w:val="both"/>
      </w:pPr>
      <w:r>
        <w:rPr>
          <w:rFonts w:ascii="Times New Roman"/>
          <w:b w:val="false"/>
          <w:i w:val="false"/>
          <w:color w:val="000000"/>
          <w:sz w:val="28"/>
        </w:rPr>
        <w:t>
      по администратору бюджетных программ 451 "Отдел занятости и социальных программ района (города областного значения)":</w:t>
      </w:r>
    </w:p>
    <w:bookmarkEnd w:id="613"/>
    <w:bookmarkStart w:name="z618" w:id="614"/>
    <w:p>
      <w:pPr>
        <w:spacing w:after="0"/>
        <w:ind w:left="0"/>
        <w:jc w:val="both"/>
      </w:pPr>
      <w:r>
        <w:rPr>
          <w:rFonts w:ascii="Times New Roman"/>
          <w:b w:val="false"/>
          <w:i w:val="false"/>
          <w:color w:val="000000"/>
          <w:sz w:val="28"/>
        </w:rPr>
        <w:t>
      по бюджетным программам 002 "Программа занятости", 013 "Социальная адаптация лиц, не имеющих определенного местожительства", 014 "Оказание социальной помощи нуждающимся гражданам на дому", 015 "Территориальные центры социального обслуживания пенсионеров и инвалидов", 017 "Обеспечение нуждающихся инвалидов протезно-ортопедическими, сурдотехническими и тифлотехническими средствами, специальными средствами передвижения, обязательными гигиеническими средствами, а также предоставление услуг санаторно-курортного лечения, специалиста жестового языка, индивидуальных помощников в соответствии с индивидуальной программой реабилитации инвалида" и 023 "Обеспечение деятельности центров занятости населения":</w:t>
      </w:r>
    </w:p>
    <w:bookmarkEnd w:id="614"/>
    <w:bookmarkStart w:name="z619" w:id="615"/>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615"/>
    <w:bookmarkStart w:name="z620" w:id="616"/>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616"/>
    <w:bookmarkStart w:name="z621" w:id="617"/>
    <w:p>
      <w:pPr>
        <w:spacing w:after="0"/>
        <w:ind w:left="0"/>
        <w:jc w:val="both"/>
      </w:pPr>
      <w:r>
        <w:rPr>
          <w:rFonts w:ascii="Times New Roman"/>
          <w:b w:val="false"/>
          <w:i w:val="false"/>
          <w:color w:val="000000"/>
          <w:sz w:val="28"/>
        </w:rPr>
        <w:t>
      по администратору бюджетных программ 801 "Отдел занятости, социальных программ и регистрации актов гражданского состояния района (города областного значения)":</w:t>
      </w:r>
    </w:p>
    <w:bookmarkEnd w:id="617"/>
    <w:bookmarkStart w:name="z622" w:id="618"/>
    <w:p>
      <w:pPr>
        <w:spacing w:after="0"/>
        <w:ind w:left="0"/>
        <w:jc w:val="both"/>
      </w:pPr>
      <w:r>
        <w:rPr>
          <w:rFonts w:ascii="Times New Roman"/>
          <w:b w:val="false"/>
          <w:i w:val="false"/>
          <w:color w:val="000000"/>
          <w:sz w:val="28"/>
        </w:rPr>
        <w:t>
      по бюджетным программам 004 "Программа занятости", 013 "Социальная адаптация лиц, не имеющих определенного местожительства", 014 "Оказание социальной помощи нуждающимся гражданам на дому", 015 "Территориальные центры социального обслуживания пенсионеров и инвалидов" и 023 "Обеспечение деятельности центров занятости населения":</w:t>
      </w:r>
    </w:p>
    <w:bookmarkEnd w:id="618"/>
    <w:bookmarkStart w:name="z623" w:id="619"/>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619"/>
    <w:bookmarkStart w:name="z624" w:id="620"/>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620"/>
    <w:bookmarkStart w:name="z625" w:id="621"/>
    <w:p>
      <w:pPr>
        <w:spacing w:after="0"/>
        <w:ind w:left="0"/>
        <w:jc w:val="both"/>
      </w:pPr>
      <w:r>
        <w:rPr>
          <w:rFonts w:ascii="Times New Roman"/>
          <w:b w:val="false"/>
          <w:i w:val="false"/>
          <w:color w:val="000000"/>
          <w:sz w:val="28"/>
        </w:rPr>
        <w:t>
      в функциональной подгруппе 9 "Прочие услуги в области социальной помощи и социального обеспечения":</w:t>
      </w:r>
    </w:p>
    <w:bookmarkEnd w:id="621"/>
    <w:bookmarkStart w:name="z626" w:id="622"/>
    <w:p>
      <w:pPr>
        <w:spacing w:after="0"/>
        <w:ind w:left="0"/>
        <w:jc w:val="both"/>
      </w:pPr>
      <w:r>
        <w:rPr>
          <w:rFonts w:ascii="Times New Roman"/>
          <w:b w:val="false"/>
          <w:i w:val="false"/>
          <w:color w:val="000000"/>
          <w:sz w:val="28"/>
        </w:rPr>
        <w:t>
      по администратору бюджетных программ 213 "Министерство труда и социальной защиты населения Республики Казахстан":</w:t>
      </w:r>
    </w:p>
    <w:bookmarkEnd w:id="622"/>
    <w:bookmarkStart w:name="z627" w:id="623"/>
    <w:p>
      <w:pPr>
        <w:spacing w:after="0"/>
        <w:ind w:left="0"/>
        <w:jc w:val="both"/>
      </w:pPr>
      <w:r>
        <w:rPr>
          <w:rFonts w:ascii="Times New Roman"/>
          <w:b w:val="false"/>
          <w:i w:val="false"/>
          <w:color w:val="000000"/>
          <w:sz w:val="28"/>
        </w:rPr>
        <w:t>
      по бюджетной программе 068 "Развитие продуктивной занятости":</w:t>
      </w:r>
    </w:p>
    <w:bookmarkEnd w:id="623"/>
    <w:bookmarkStart w:name="z628" w:id="624"/>
    <w:p>
      <w:pPr>
        <w:spacing w:after="0"/>
        <w:ind w:left="0"/>
        <w:jc w:val="both"/>
      </w:pPr>
      <w:r>
        <w:rPr>
          <w:rFonts w:ascii="Times New Roman"/>
          <w:b w:val="false"/>
          <w:i w:val="false"/>
          <w:color w:val="000000"/>
          <w:sz w:val="28"/>
        </w:rPr>
        <w:t>
      наименование бюджетной подпрограммы 100 "Целевые текущие трансферты областным бюджетам, бюджетам городов республиканского значения, столицы на развитие продуктивной занятости" изложить в следующей редакции:</w:t>
      </w:r>
    </w:p>
    <w:bookmarkEnd w:id="624"/>
    <w:bookmarkStart w:name="z629" w:id="625"/>
    <w:p>
      <w:pPr>
        <w:spacing w:after="0"/>
        <w:ind w:left="0"/>
        <w:jc w:val="both"/>
      </w:pPr>
      <w:r>
        <w:rPr>
          <w:rFonts w:ascii="Times New Roman"/>
          <w:b w:val="false"/>
          <w:i w:val="false"/>
          <w:color w:val="000000"/>
          <w:sz w:val="28"/>
        </w:rPr>
        <w:t>
      "100 Целевые текущие трансферты областным бюджетам, бюджетам городов республиканского значения, столицы на развитие продуктивной занятости за счет средств республиканского бюджета";</w:t>
      </w:r>
    </w:p>
    <w:bookmarkEnd w:id="625"/>
    <w:bookmarkStart w:name="z630" w:id="626"/>
    <w:p>
      <w:pPr>
        <w:spacing w:after="0"/>
        <w:ind w:left="0"/>
        <w:jc w:val="both"/>
      </w:pPr>
      <w:r>
        <w:rPr>
          <w:rFonts w:ascii="Times New Roman"/>
          <w:b w:val="false"/>
          <w:i w:val="false"/>
          <w:color w:val="000000"/>
          <w:sz w:val="28"/>
        </w:rPr>
        <w:t>
      дополнить бюджетной подпрограммой 113 следующего содержания:</w:t>
      </w:r>
    </w:p>
    <w:bookmarkEnd w:id="626"/>
    <w:bookmarkStart w:name="z631" w:id="627"/>
    <w:p>
      <w:pPr>
        <w:spacing w:after="0"/>
        <w:ind w:left="0"/>
        <w:jc w:val="both"/>
      </w:pPr>
      <w:r>
        <w:rPr>
          <w:rFonts w:ascii="Times New Roman"/>
          <w:b w:val="false"/>
          <w:i w:val="false"/>
          <w:color w:val="000000"/>
          <w:sz w:val="28"/>
        </w:rPr>
        <w:t>
      "113 Целевые текущие трансферты областным бюджетам, бюджетам городов республиканского значения, столицы на развитие продуктивной занятости за счет гарантированного трансферта из Национального фонда Республики Казахстан";</w:t>
      </w:r>
    </w:p>
    <w:bookmarkEnd w:id="627"/>
    <w:bookmarkStart w:name="z632" w:id="628"/>
    <w:p>
      <w:pPr>
        <w:spacing w:after="0"/>
        <w:ind w:left="0"/>
        <w:jc w:val="both"/>
      </w:pPr>
      <w:r>
        <w:rPr>
          <w:rFonts w:ascii="Times New Roman"/>
          <w:b w:val="false"/>
          <w:i w:val="false"/>
          <w:color w:val="000000"/>
          <w:sz w:val="28"/>
        </w:rPr>
        <w:t>
      по бюджетной программе 071 "Целевые текущие трансферты областным бюджетам, бюджетам городов республиканского значения, столицы на повышение заработной платы работников государственных организаций: медико-социальных учреждений стационарного и полустационарного типов, организаций надомного обслуживания, временного пребывания, центров занятости населения":</w:t>
      </w:r>
    </w:p>
    <w:bookmarkEnd w:id="628"/>
    <w:bookmarkStart w:name="z633" w:id="629"/>
    <w:p>
      <w:pPr>
        <w:spacing w:after="0"/>
        <w:ind w:left="0"/>
        <w:jc w:val="both"/>
      </w:pPr>
      <w:r>
        <w:rPr>
          <w:rFonts w:ascii="Times New Roman"/>
          <w:b w:val="false"/>
          <w:i w:val="false"/>
          <w:color w:val="000000"/>
          <w:sz w:val="28"/>
        </w:rPr>
        <w:t>
      дополнить бюджетными подпрограммами 030 и 055 следующего содержания:</w:t>
      </w:r>
    </w:p>
    <w:bookmarkEnd w:id="629"/>
    <w:bookmarkStart w:name="z634" w:id="630"/>
    <w:p>
      <w:pPr>
        <w:spacing w:after="0"/>
        <w:ind w:left="0"/>
        <w:jc w:val="both"/>
      </w:pPr>
      <w:r>
        <w:rPr>
          <w:rFonts w:ascii="Times New Roman"/>
          <w:b w:val="false"/>
          <w:i w:val="false"/>
          <w:color w:val="000000"/>
          <w:sz w:val="28"/>
        </w:rPr>
        <w:t>
      "030 За счет средств республиканского бюджета</w:t>
      </w:r>
    </w:p>
    <w:bookmarkEnd w:id="630"/>
    <w:bookmarkStart w:name="z635" w:id="631"/>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631"/>
    <w:bookmarkStart w:name="z636" w:id="632"/>
    <w:p>
      <w:pPr>
        <w:spacing w:after="0"/>
        <w:ind w:left="0"/>
        <w:jc w:val="both"/>
      </w:pPr>
      <w:r>
        <w:rPr>
          <w:rFonts w:ascii="Times New Roman"/>
          <w:b w:val="false"/>
          <w:i w:val="false"/>
          <w:color w:val="000000"/>
          <w:sz w:val="28"/>
        </w:rPr>
        <w:t>
      по бюджетной программе 083 "Целевые текущие трансферты областным бюджетам, бюджетам городов республиканского значения, столицы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632"/>
    <w:bookmarkStart w:name="z637" w:id="633"/>
    <w:p>
      <w:pPr>
        <w:spacing w:after="0"/>
        <w:ind w:left="0"/>
        <w:jc w:val="both"/>
      </w:pPr>
      <w:r>
        <w:rPr>
          <w:rFonts w:ascii="Times New Roman"/>
          <w:b w:val="false"/>
          <w:i w:val="false"/>
          <w:color w:val="000000"/>
          <w:sz w:val="28"/>
        </w:rPr>
        <w:t>
      дополнить бюджетными подпрограммами 030 и 055 следующего содержания:</w:t>
      </w:r>
    </w:p>
    <w:bookmarkEnd w:id="633"/>
    <w:bookmarkStart w:name="z638" w:id="634"/>
    <w:p>
      <w:pPr>
        <w:spacing w:after="0"/>
        <w:ind w:left="0"/>
        <w:jc w:val="both"/>
      </w:pPr>
      <w:r>
        <w:rPr>
          <w:rFonts w:ascii="Times New Roman"/>
          <w:b w:val="false"/>
          <w:i w:val="false"/>
          <w:color w:val="000000"/>
          <w:sz w:val="28"/>
        </w:rPr>
        <w:t>
      "030 За счет средств республиканского бюджета</w:t>
      </w:r>
    </w:p>
    <w:bookmarkEnd w:id="634"/>
    <w:bookmarkStart w:name="z639" w:id="635"/>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635"/>
    <w:bookmarkStart w:name="z640" w:id="636"/>
    <w:p>
      <w:pPr>
        <w:spacing w:after="0"/>
        <w:ind w:left="0"/>
        <w:jc w:val="both"/>
      </w:pPr>
      <w:r>
        <w:rPr>
          <w:rFonts w:ascii="Times New Roman"/>
          <w:b w:val="false"/>
          <w:i w:val="false"/>
          <w:color w:val="000000"/>
          <w:sz w:val="28"/>
        </w:rPr>
        <w:t>
      по администратору бюджетных программ 256 "Управление координации занятости и социальных программ области":</w:t>
      </w:r>
    </w:p>
    <w:bookmarkEnd w:id="636"/>
    <w:bookmarkStart w:name="z641" w:id="637"/>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обеспечения занятости и реализации социальных программ для населения", 028 "Услуги лицам из групп риска, попавшим в сложную ситуацию вследствие насилия или угрозы насилия", 044 "Реализация миграционных мероприятий на местном уровне", 053 "Услуги по замене и настройке речевых процессоров к кохлеарным имплантам" и 113 "Целевые текущие трансферты нижестоящим бюджетам":</w:t>
      </w:r>
    </w:p>
    <w:bookmarkEnd w:id="637"/>
    <w:bookmarkStart w:name="z642" w:id="638"/>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638"/>
    <w:bookmarkStart w:name="z643" w:id="63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639"/>
    <w:bookmarkStart w:name="z644" w:id="640"/>
    <w:p>
      <w:pPr>
        <w:spacing w:after="0"/>
        <w:ind w:left="0"/>
        <w:jc w:val="both"/>
      </w:pPr>
      <w:r>
        <w:rPr>
          <w:rFonts w:ascii="Times New Roman"/>
          <w:b w:val="false"/>
          <w:i w:val="false"/>
          <w:color w:val="000000"/>
          <w:sz w:val="28"/>
        </w:rPr>
        <w:t>
      по администратору бюджетных программ 270 "Управление по инспекции труда области":</w:t>
      </w:r>
    </w:p>
    <w:bookmarkEnd w:id="640"/>
    <w:bookmarkStart w:name="z645" w:id="641"/>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области регулирования трудовых отношений на местном уровне":</w:t>
      </w:r>
    </w:p>
    <w:bookmarkEnd w:id="641"/>
    <w:bookmarkStart w:name="z646" w:id="642"/>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642"/>
    <w:bookmarkStart w:name="z647" w:id="643"/>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643"/>
    <w:bookmarkStart w:name="z648" w:id="644"/>
    <w:p>
      <w:pPr>
        <w:spacing w:after="0"/>
        <w:ind w:left="0"/>
        <w:jc w:val="both"/>
      </w:pPr>
      <w:r>
        <w:rPr>
          <w:rFonts w:ascii="Times New Roman"/>
          <w:b w:val="false"/>
          <w:i w:val="false"/>
          <w:color w:val="000000"/>
          <w:sz w:val="28"/>
        </w:rPr>
        <w:t>
      по администратору бюджетных программ 295 "Управление по контролю в сфере труда области":</w:t>
      </w:r>
    </w:p>
    <w:bookmarkEnd w:id="644"/>
    <w:bookmarkStart w:name="z649" w:id="645"/>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области регулирования трудовых отношений на местном уровне":</w:t>
      </w:r>
    </w:p>
    <w:bookmarkEnd w:id="645"/>
    <w:bookmarkStart w:name="z650" w:id="646"/>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646"/>
    <w:bookmarkStart w:name="z651" w:id="647"/>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647"/>
    <w:bookmarkStart w:name="z652" w:id="648"/>
    <w:p>
      <w:pPr>
        <w:spacing w:after="0"/>
        <w:ind w:left="0"/>
        <w:jc w:val="both"/>
      </w:pPr>
      <w:r>
        <w:rPr>
          <w:rFonts w:ascii="Times New Roman"/>
          <w:b w:val="false"/>
          <w:i w:val="false"/>
          <w:color w:val="000000"/>
          <w:sz w:val="28"/>
        </w:rPr>
        <w:t>
      по администратору бюджетных программ 297 "Управление труда области":</w:t>
      </w:r>
    </w:p>
    <w:bookmarkEnd w:id="648"/>
    <w:bookmarkStart w:name="z653" w:id="649"/>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области регулирования трудовых отношений на местном уровне":</w:t>
      </w:r>
    </w:p>
    <w:bookmarkEnd w:id="649"/>
    <w:bookmarkStart w:name="z654" w:id="650"/>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650"/>
    <w:bookmarkStart w:name="z655" w:id="651"/>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651"/>
    <w:bookmarkStart w:name="z656" w:id="652"/>
    <w:p>
      <w:pPr>
        <w:spacing w:after="0"/>
        <w:ind w:left="0"/>
        <w:jc w:val="both"/>
      </w:pPr>
      <w:r>
        <w:rPr>
          <w:rFonts w:ascii="Times New Roman"/>
          <w:b w:val="false"/>
          <w:i w:val="false"/>
          <w:color w:val="000000"/>
          <w:sz w:val="28"/>
        </w:rPr>
        <w:t>
      по администратору бюджетных программ 298 "Управление государственной инспекции труда области":</w:t>
      </w:r>
    </w:p>
    <w:bookmarkEnd w:id="652"/>
    <w:bookmarkStart w:name="z657" w:id="653"/>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области регулирования трудовых отношений на местном уровне":</w:t>
      </w:r>
    </w:p>
    <w:bookmarkEnd w:id="653"/>
    <w:bookmarkStart w:name="z658" w:id="654"/>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654"/>
    <w:bookmarkStart w:name="z659" w:id="655"/>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655"/>
    <w:bookmarkStart w:name="z660" w:id="656"/>
    <w:p>
      <w:pPr>
        <w:spacing w:after="0"/>
        <w:ind w:left="0"/>
        <w:jc w:val="both"/>
      </w:pPr>
      <w:r>
        <w:rPr>
          <w:rFonts w:ascii="Times New Roman"/>
          <w:b w:val="false"/>
          <w:i w:val="false"/>
          <w:color w:val="000000"/>
          <w:sz w:val="28"/>
        </w:rPr>
        <w:t>
      по администратору бюджетных программ 327 "Управление социального благосостояния города республиканского значения, столицы":</w:t>
      </w:r>
    </w:p>
    <w:bookmarkEnd w:id="656"/>
    <w:bookmarkStart w:name="z661" w:id="657"/>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обеспечения занятости, труда и миграции" и 028 "Услуги лицам из групп риска, попавшим в сложную ситуацию вследствие насилия или угрозы насилия":</w:t>
      </w:r>
    </w:p>
    <w:bookmarkEnd w:id="657"/>
    <w:bookmarkStart w:name="z662" w:id="658"/>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658"/>
    <w:bookmarkStart w:name="z663" w:id="65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659"/>
    <w:bookmarkStart w:name="z664" w:id="660"/>
    <w:p>
      <w:pPr>
        <w:spacing w:after="0"/>
        <w:ind w:left="0"/>
        <w:jc w:val="both"/>
      </w:pPr>
      <w:r>
        <w:rPr>
          <w:rFonts w:ascii="Times New Roman"/>
          <w:b w:val="false"/>
          <w:i w:val="false"/>
          <w:color w:val="000000"/>
          <w:sz w:val="28"/>
        </w:rPr>
        <w:t>
      по администратору бюджетных программ 333 "Управление занятости и социальной защиты города республиканского значения, столицы":</w:t>
      </w:r>
    </w:p>
    <w:bookmarkEnd w:id="660"/>
    <w:bookmarkStart w:name="z665" w:id="661"/>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обеспечения занятости и реализации социальных программ для населения на местном уровне", 028 "Услуги лицам из групп риска, попавшим в сложную ситуацию вследствие насилия или угрозы насилия" и 044 "Реализация миграционных мероприятий на местном уровне":</w:t>
      </w:r>
    </w:p>
    <w:bookmarkEnd w:id="661"/>
    <w:bookmarkStart w:name="z666" w:id="662"/>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662"/>
    <w:bookmarkStart w:name="z667" w:id="663"/>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663"/>
    <w:bookmarkStart w:name="z668" w:id="664"/>
    <w:p>
      <w:pPr>
        <w:spacing w:after="0"/>
        <w:ind w:left="0"/>
        <w:jc w:val="both"/>
      </w:pPr>
      <w:r>
        <w:rPr>
          <w:rFonts w:ascii="Times New Roman"/>
          <w:b w:val="false"/>
          <w:i w:val="false"/>
          <w:color w:val="000000"/>
          <w:sz w:val="28"/>
        </w:rPr>
        <w:t>
      по администратору бюджетных программ 451 "Отдел занятости и социальных программ района (города областного значения)":</w:t>
      </w:r>
    </w:p>
    <w:bookmarkEnd w:id="664"/>
    <w:bookmarkStart w:name="z669" w:id="665"/>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обеспечения занятости и реализации социальных программ для населения", 028 "Услуги лицам из групп риска, попавшим в сложную ситуацию вследствие насилия или угрозы насилия", 050 "Обеспечение прав и улучшение качества жизни инвалидов в Республике Казахстан", 054 "Размещение государственного социального заказа в неправительственных организациях" и 113 "Целевые текущие трансферты нижестоящим бюджетам":</w:t>
      </w:r>
    </w:p>
    <w:bookmarkEnd w:id="665"/>
    <w:bookmarkStart w:name="z670" w:id="666"/>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666"/>
    <w:bookmarkStart w:name="z671" w:id="667"/>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667"/>
    <w:bookmarkStart w:name="z672" w:id="668"/>
    <w:p>
      <w:pPr>
        <w:spacing w:after="0"/>
        <w:ind w:left="0"/>
        <w:jc w:val="both"/>
      </w:pPr>
      <w:r>
        <w:rPr>
          <w:rFonts w:ascii="Times New Roman"/>
          <w:b w:val="false"/>
          <w:i w:val="false"/>
          <w:color w:val="000000"/>
          <w:sz w:val="28"/>
        </w:rPr>
        <w:t>
      по администратору бюджетных программ 801 "Отдел занятости, социальных программ и регистрации актов гражданского состояния района (города областного значения)":</w:t>
      </w:r>
    </w:p>
    <w:bookmarkEnd w:id="668"/>
    <w:bookmarkStart w:name="z673" w:id="669"/>
    <w:p>
      <w:pPr>
        <w:spacing w:after="0"/>
        <w:ind w:left="0"/>
        <w:jc w:val="both"/>
      </w:pPr>
      <w:r>
        <w:rPr>
          <w:rFonts w:ascii="Times New Roman"/>
          <w:b w:val="false"/>
          <w:i w:val="false"/>
          <w:color w:val="000000"/>
          <w:sz w:val="28"/>
        </w:rPr>
        <w:t>
      по бюджетной программе 028 "Услуги лицам из групп риска, попавшим в сложную ситуацию вследствие насилия или угрозы насилия":</w:t>
      </w:r>
    </w:p>
    <w:bookmarkEnd w:id="669"/>
    <w:bookmarkStart w:name="z674" w:id="670"/>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670"/>
    <w:bookmarkStart w:name="z675" w:id="671"/>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671"/>
    <w:bookmarkStart w:name="z676" w:id="672"/>
    <w:p>
      <w:pPr>
        <w:spacing w:after="0"/>
        <w:ind w:left="0"/>
        <w:jc w:val="both"/>
      </w:pPr>
      <w:r>
        <w:rPr>
          <w:rFonts w:ascii="Times New Roman"/>
          <w:b w:val="false"/>
          <w:i w:val="false"/>
          <w:color w:val="000000"/>
          <w:sz w:val="28"/>
        </w:rPr>
        <w:t>
      в функциональной группе 07 "Жилищно-коммунальное хозяйство":</w:t>
      </w:r>
    </w:p>
    <w:bookmarkEnd w:id="672"/>
    <w:bookmarkStart w:name="z677" w:id="673"/>
    <w:p>
      <w:pPr>
        <w:spacing w:after="0"/>
        <w:ind w:left="0"/>
        <w:jc w:val="both"/>
      </w:pPr>
      <w:r>
        <w:rPr>
          <w:rFonts w:ascii="Times New Roman"/>
          <w:b w:val="false"/>
          <w:i w:val="false"/>
          <w:color w:val="000000"/>
          <w:sz w:val="28"/>
        </w:rPr>
        <w:t>
      в функциональной подгруппе 1 "Жилищное хозяйство":</w:t>
      </w:r>
    </w:p>
    <w:bookmarkEnd w:id="673"/>
    <w:bookmarkStart w:name="z678" w:id="674"/>
    <w:p>
      <w:pPr>
        <w:spacing w:after="0"/>
        <w:ind w:left="0"/>
        <w:jc w:val="both"/>
      </w:pPr>
      <w:r>
        <w:rPr>
          <w:rFonts w:ascii="Times New Roman"/>
          <w:b w:val="false"/>
          <w:i w:val="false"/>
          <w:color w:val="000000"/>
          <w:sz w:val="28"/>
        </w:rPr>
        <w:t>
      по администратору бюджетных программ 249 "Министерство индустрии и инфраструктурного развития Республики Казахстан":</w:t>
      </w:r>
    </w:p>
    <w:bookmarkEnd w:id="674"/>
    <w:bookmarkStart w:name="z679" w:id="675"/>
    <w:p>
      <w:pPr>
        <w:spacing w:after="0"/>
        <w:ind w:left="0"/>
        <w:jc w:val="both"/>
      </w:pPr>
      <w:r>
        <w:rPr>
          <w:rFonts w:ascii="Times New Roman"/>
          <w:b w:val="false"/>
          <w:i w:val="false"/>
          <w:color w:val="000000"/>
          <w:sz w:val="28"/>
        </w:rPr>
        <w:t>
      наименование бюджетной программы 228 "Реализация мероприятий в области жилищного строительства в рамках Государственной программы жилищно-коммунального развития "Нұрлы жер" на 2020 – 2025 годы" изложить в следующей редакции:</w:t>
      </w:r>
    </w:p>
    <w:bookmarkEnd w:id="675"/>
    <w:bookmarkStart w:name="z680" w:id="676"/>
    <w:p>
      <w:pPr>
        <w:spacing w:after="0"/>
        <w:ind w:left="0"/>
        <w:jc w:val="both"/>
      </w:pPr>
      <w:r>
        <w:rPr>
          <w:rFonts w:ascii="Times New Roman"/>
          <w:b w:val="false"/>
          <w:i w:val="false"/>
          <w:color w:val="000000"/>
          <w:sz w:val="28"/>
        </w:rPr>
        <w:t>
      "228 Реализация мероприятий в области жилищного строительства в рамках национального проекта "Сильные регионы - драйвер развития страны";</w:t>
      </w:r>
    </w:p>
    <w:bookmarkEnd w:id="676"/>
    <w:bookmarkStart w:name="z681" w:id="677"/>
    <w:p>
      <w:pPr>
        <w:spacing w:after="0"/>
        <w:ind w:left="0"/>
        <w:jc w:val="both"/>
      </w:pPr>
      <w:r>
        <w:rPr>
          <w:rFonts w:ascii="Times New Roman"/>
          <w:b w:val="false"/>
          <w:i w:val="false"/>
          <w:color w:val="000000"/>
          <w:sz w:val="28"/>
        </w:rPr>
        <w:t>
      дополнить бюджетными подпрограммами 113, 118, 119, 120 и 121 следующего содержания:</w:t>
      </w:r>
    </w:p>
    <w:bookmarkEnd w:id="677"/>
    <w:bookmarkStart w:name="z682" w:id="678"/>
    <w:p>
      <w:pPr>
        <w:spacing w:after="0"/>
        <w:ind w:left="0"/>
        <w:jc w:val="both"/>
      </w:pPr>
      <w:r>
        <w:rPr>
          <w:rFonts w:ascii="Times New Roman"/>
          <w:b w:val="false"/>
          <w:i w:val="false"/>
          <w:color w:val="000000"/>
          <w:sz w:val="28"/>
        </w:rPr>
        <w:t>
      "113 Целевые трансферты на развитие областным бюджетам, бюджетам городов республиканского значения, столицы на развитие и (или) обустройство инженерно-коммуникационной инфраструктуры за счет гарантированного трансферта из Национального фонда Республики Казахстан</w:t>
      </w:r>
    </w:p>
    <w:bookmarkEnd w:id="678"/>
    <w:bookmarkStart w:name="z683" w:id="679"/>
    <w:p>
      <w:pPr>
        <w:spacing w:after="0"/>
        <w:ind w:left="0"/>
        <w:jc w:val="both"/>
      </w:pPr>
      <w:r>
        <w:rPr>
          <w:rFonts w:ascii="Times New Roman"/>
          <w:b w:val="false"/>
          <w:i w:val="false"/>
          <w:color w:val="000000"/>
          <w:sz w:val="28"/>
        </w:rPr>
        <w:t>
      118 Целевые трансферты на развитие бюджетам города Нур-Султан, Жамбылской и Северо-Казахстанской областей на строительство и (или) реконструкцию жилья коммунального жилищного фонда в рамках пилотных проектов по новой схеме</w:t>
      </w:r>
    </w:p>
    <w:bookmarkEnd w:id="679"/>
    <w:bookmarkStart w:name="z684" w:id="680"/>
    <w:p>
      <w:pPr>
        <w:spacing w:after="0"/>
        <w:ind w:left="0"/>
        <w:jc w:val="both"/>
      </w:pPr>
      <w:r>
        <w:rPr>
          <w:rFonts w:ascii="Times New Roman"/>
          <w:b w:val="false"/>
          <w:i w:val="false"/>
          <w:color w:val="000000"/>
          <w:sz w:val="28"/>
        </w:rPr>
        <w:t>
      119 Целевые трансферты на развитие областным бюджетам, бюджетам городов республиканского значения, столицы на строительство и (или) реконструкцию жилья коммунального жилищного фонда</w:t>
      </w:r>
    </w:p>
    <w:bookmarkEnd w:id="680"/>
    <w:bookmarkStart w:name="z685" w:id="681"/>
    <w:p>
      <w:pPr>
        <w:spacing w:after="0"/>
        <w:ind w:left="0"/>
        <w:jc w:val="both"/>
      </w:pPr>
      <w:r>
        <w:rPr>
          <w:rFonts w:ascii="Times New Roman"/>
          <w:b w:val="false"/>
          <w:i w:val="false"/>
          <w:color w:val="000000"/>
          <w:sz w:val="28"/>
        </w:rPr>
        <w:t>
      120 Жилищные выплаты отдельным категориям граждан за жилище, арендуемое в частном жилищном фонде</w:t>
      </w:r>
    </w:p>
    <w:bookmarkEnd w:id="681"/>
    <w:bookmarkStart w:name="z686" w:id="682"/>
    <w:p>
      <w:pPr>
        <w:spacing w:after="0"/>
        <w:ind w:left="0"/>
        <w:jc w:val="both"/>
      </w:pPr>
      <w:r>
        <w:rPr>
          <w:rFonts w:ascii="Times New Roman"/>
          <w:b w:val="false"/>
          <w:i w:val="false"/>
          <w:color w:val="000000"/>
          <w:sz w:val="28"/>
        </w:rPr>
        <w:t>
      121 Оплата услуг Оператора по осуществлению жилищных выплат отдельным категориям граждан за жилище, арендуемое в частном жилищном фонде";</w:t>
      </w:r>
    </w:p>
    <w:bookmarkEnd w:id="682"/>
    <w:bookmarkStart w:name="z687" w:id="683"/>
    <w:p>
      <w:pPr>
        <w:spacing w:after="0"/>
        <w:ind w:left="0"/>
        <w:jc w:val="both"/>
      </w:pPr>
      <w:r>
        <w:rPr>
          <w:rFonts w:ascii="Times New Roman"/>
          <w:b w:val="false"/>
          <w:i w:val="false"/>
          <w:color w:val="000000"/>
          <w:sz w:val="28"/>
        </w:rPr>
        <w:t>
      дополнить администратором бюджетных программ 263 с бюджетной программой 012 следующего содержания:</w:t>
      </w:r>
    </w:p>
    <w:bookmarkEnd w:id="683"/>
    <w:bookmarkStart w:name="z688" w:id="684"/>
    <w:p>
      <w:pPr>
        <w:spacing w:after="0"/>
        <w:ind w:left="0"/>
        <w:jc w:val="both"/>
      </w:pPr>
      <w:r>
        <w:rPr>
          <w:rFonts w:ascii="Times New Roman"/>
          <w:b w:val="false"/>
          <w:i w:val="false"/>
          <w:color w:val="000000"/>
          <w:sz w:val="28"/>
        </w:rPr>
        <w:t>
      "263 Управление внутренней политики области</w:t>
      </w:r>
    </w:p>
    <w:bookmarkEnd w:id="684"/>
    <w:bookmarkStart w:name="z689" w:id="685"/>
    <w:p>
      <w:pPr>
        <w:spacing w:after="0"/>
        <w:ind w:left="0"/>
        <w:jc w:val="both"/>
      </w:pPr>
      <w:r>
        <w:rPr>
          <w:rFonts w:ascii="Times New Roman"/>
          <w:b w:val="false"/>
          <w:i w:val="false"/>
          <w:color w:val="000000"/>
          <w:sz w:val="28"/>
        </w:rPr>
        <w:t>
      012 Бюджетное кредитование АО "Жилищный строительный сберегательный банк "Отбасы банк" для предоставления жилищных займов";</w:t>
      </w:r>
    </w:p>
    <w:bookmarkEnd w:id="685"/>
    <w:bookmarkStart w:name="z690" w:id="686"/>
    <w:p>
      <w:pPr>
        <w:spacing w:after="0"/>
        <w:ind w:left="0"/>
        <w:jc w:val="both"/>
      </w:pPr>
      <w:r>
        <w:rPr>
          <w:rFonts w:ascii="Times New Roman"/>
          <w:b w:val="false"/>
          <w:i w:val="false"/>
          <w:color w:val="000000"/>
          <w:sz w:val="28"/>
        </w:rPr>
        <w:t>
      по администратору бюджетных программ 271 "Управление строительства области":</w:t>
      </w:r>
    </w:p>
    <w:bookmarkEnd w:id="686"/>
    <w:bookmarkStart w:name="z691" w:id="687"/>
    <w:p>
      <w:pPr>
        <w:spacing w:after="0"/>
        <w:ind w:left="0"/>
        <w:jc w:val="both"/>
      </w:pPr>
      <w:r>
        <w:rPr>
          <w:rFonts w:ascii="Times New Roman"/>
          <w:b w:val="false"/>
          <w:i w:val="false"/>
          <w:color w:val="000000"/>
          <w:sz w:val="28"/>
        </w:rPr>
        <w:t>
      по бюджетной программе 013 "Проектирование, развитие и (или) обустройство инженерно-коммуникационной инфраструктуры":</w:t>
      </w:r>
    </w:p>
    <w:bookmarkEnd w:id="687"/>
    <w:bookmarkStart w:name="z692" w:id="688"/>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688"/>
    <w:bookmarkStart w:name="z693" w:id="68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689"/>
    <w:bookmarkStart w:name="z694" w:id="690"/>
    <w:p>
      <w:pPr>
        <w:spacing w:after="0"/>
        <w:ind w:left="0"/>
        <w:jc w:val="both"/>
      </w:pPr>
      <w:r>
        <w:rPr>
          <w:rFonts w:ascii="Times New Roman"/>
          <w:b w:val="false"/>
          <w:i w:val="false"/>
          <w:color w:val="000000"/>
          <w:sz w:val="28"/>
        </w:rPr>
        <w:t>
      по администратору бюджетных программ 307 "Управление жилья города республиканского значения, столицы":</w:t>
      </w:r>
    </w:p>
    <w:bookmarkEnd w:id="690"/>
    <w:bookmarkStart w:name="z695" w:id="691"/>
    <w:p>
      <w:pPr>
        <w:spacing w:after="0"/>
        <w:ind w:left="0"/>
        <w:jc w:val="both"/>
      </w:pPr>
      <w:r>
        <w:rPr>
          <w:rFonts w:ascii="Times New Roman"/>
          <w:b w:val="false"/>
          <w:i w:val="false"/>
          <w:color w:val="000000"/>
          <w:sz w:val="28"/>
        </w:rPr>
        <w:t>
      по бюджетной программе 098 "Приобретение жилья коммунального жилищного фонда":</w:t>
      </w:r>
    </w:p>
    <w:bookmarkEnd w:id="691"/>
    <w:bookmarkStart w:name="z696" w:id="692"/>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692"/>
    <w:bookmarkStart w:name="z697" w:id="693"/>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693"/>
    <w:bookmarkStart w:name="z698" w:id="694"/>
    <w:p>
      <w:pPr>
        <w:spacing w:after="0"/>
        <w:ind w:left="0"/>
        <w:jc w:val="both"/>
      </w:pPr>
      <w:r>
        <w:rPr>
          <w:rFonts w:ascii="Times New Roman"/>
          <w:b w:val="false"/>
          <w:i w:val="false"/>
          <w:color w:val="000000"/>
          <w:sz w:val="28"/>
        </w:rPr>
        <w:t>
      по администратору бюджетных программ 309 "Управление энергетики и развития инфраструктуры города республиканского значения, столицы":</w:t>
      </w:r>
    </w:p>
    <w:bookmarkEnd w:id="694"/>
    <w:bookmarkStart w:name="z699" w:id="695"/>
    <w:p>
      <w:pPr>
        <w:spacing w:after="0"/>
        <w:ind w:left="0"/>
        <w:jc w:val="both"/>
      </w:pPr>
      <w:r>
        <w:rPr>
          <w:rFonts w:ascii="Times New Roman"/>
          <w:b w:val="false"/>
          <w:i w:val="false"/>
          <w:color w:val="000000"/>
          <w:sz w:val="28"/>
        </w:rPr>
        <w:t>
      по бюджетной программе 008 "Проектирование, развитие и (или) обустройство инженерно-коммуникационной инфраструктуры":</w:t>
      </w:r>
    </w:p>
    <w:bookmarkEnd w:id="695"/>
    <w:bookmarkStart w:name="z700" w:id="696"/>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696"/>
    <w:bookmarkStart w:name="z701" w:id="697"/>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697"/>
    <w:bookmarkStart w:name="z702" w:id="698"/>
    <w:p>
      <w:pPr>
        <w:spacing w:after="0"/>
        <w:ind w:left="0"/>
        <w:jc w:val="both"/>
      </w:pPr>
      <w:r>
        <w:rPr>
          <w:rFonts w:ascii="Times New Roman"/>
          <w:b w:val="false"/>
          <w:i w:val="false"/>
          <w:color w:val="000000"/>
          <w:sz w:val="28"/>
        </w:rPr>
        <w:t>
      по администратору бюджетных программ 314 "Управление комфортной городской среды города республиканского значения, столицы":</w:t>
      </w:r>
    </w:p>
    <w:bookmarkEnd w:id="698"/>
    <w:bookmarkStart w:name="z703" w:id="699"/>
    <w:p>
      <w:pPr>
        <w:spacing w:after="0"/>
        <w:ind w:left="0"/>
        <w:jc w:val="both"/>
      </w:pPr>
      <w:r>
        <w:rPr>
          <w:rFonts w:ascii="Times New Roman"/>
          <w:b w:val="false"/>
          <w:i w:val="false"/>
          <w:color w:val="000000"/>
          <w:sz w:val="28"/>
        </w:rPr>
        <w:t>
      по бюджетной программе 017 "Проектирование, развитие и (или) обустройство инженерно-коммуникационной инфраструктуры":</w:t>
      </w:r>
    </w:p>
    <w:bookmarkEnd w:id="699"/>
    <w:bookmarkStart w:name="z704" w:id="700"/>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700"/>
    <w:bookmarkStart w:name="z705" w:id="701"/>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701"/>
    <w:bookmarkStart w:name="z706" w:id="702"/>
    <w:p>
      <w:pPr>
        <w:spacing w:after="0"/>
        <w:ind w:left="0"/>
        <w:jc w:val="both"/>
      </w:pPr>
      <w:r>
        <w:rPr>
          <w:rFonts w:ascii="Times New Roman"/>
          <w:b w:val="false"/>
          <w:i w:val="false"/>
          <w:color w:val="000000"/>
          <w:sz w:val="28"/>
        </w:rPr>
        <w:t>
      по администратору бюджетных программ 321 "Управление жилищной политики города республиканского значения, столицы":</w:t>
      </w:r>
    </w:p>
    <w:bookmarkEnd w:id="702"/>
    <w:bookmarkStart w:name="z707" w:id="703"/>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по вопросам жилья, обеспечения безопасной эксплуатации опасных технических устройств на местном уровне":</w:t>
      </w:r>
    </w:p>
    <w:bookmarkEnd w:id="703"/>
    <w:bookmarkStart w:name="z708" w:id="704"/>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704"/>
    <w:bookmarkStart w:name="z709" w:id="705"/>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705"/>
    <w:bookmarkStart w:name="z710" w:id="706"/>
    <w:p>
      <w:pPr>
        <w:spacing w:after="0"/>
        <w:ind w:left="0"/>
        <w:jc w:val="both"/>
      </w:pPr>
      <w:r>
        <w:rPr>
          <w:rFonts w:ascii="Times New Roman"/>
          <w:b w:val="false"/>
          <w:i w:val="false"/>
          <w:color w:val="000000"/>
          <w:sz w:val="28"/>
        </w:rPr>
        <w:t>
      по администратору бюджетных программ 373 "Управление строительства города республиканского значения, столицы":</w:t>
      </w:r>
    </w:p>
    <w:bookmarkEnd w:id="706"/>
    <w:bookmarkStart w:name="z711" w:id="707"/>
    <w:p>
      <w:pPr>
        <w:spacing w:after="0"/>
        <w:ind w:left="0"/>
        <w:jc w:val="both"/>
      </w:pPr>
      <w:r>
        <w:rPr>
          <w:rFonts w:ascii="Times New Roman"/>
          <w:b w:val="false"/>
          <w:i w:val="false"/>
          <w:color w:val="000000"/>
          <w:sz w:val="28"/>
        </w:rPr>
        <w:t>
      по бюджетным программам 011 "Мероприятия, направленные на поддержание сейсмоустойчивости жилых зданий, расположенных в сейсмоопасных регионах Республики Казахстан", 012 "Проектирование и (или) строительство, реконструкция жилья коммунального жилищного фонда", 017 "Проектирование, развитие и (или) обустройство инженерно-коммуникационной инфраструктуры" и 098 "Приобретение жилья коммунального жилищного фонда":</w:t>
      </w:r>
    </w:p>
    <w:bookmarkEnd w:id="707"/>
    <w:bookmarkStart w:name="z712" w:id="708"/>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708"/>
    <w:bookmarkStart w:name="z713" w:id="70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709"/>
    <w:bookmarkStart w:name="z714" w:id="710"/>
    <w:p>
      <w:pPr>
        <w:spacing w:after="0"/>
        <w:ind w:left="0"/>
        <w:jc w:val="both"/>
      </w:pPr>
      <w:r>
        <w:rPr>
          <w:rFonts w:ascii="Times New Roman"/>
          <w:b w:val="false"/>
          <w:i w:val="false"/>
          <w:color w:val="000000"/>
          <w:sz w:val="28"/>
        </w:rPr>
        <w:t>
      по администратору бюджетных программ 383 "Управление жилья и жилищной инспекции города республиканского значения, столицы":</w:t>
      </w:r>
    </w:p>
    <w:bookmarkEnd w:id="710"/>
    <w:bookmarkStart w:name="z715" w:id="711"/>
    <w:p>
      <w:pPr>
        <w:spacing w:after="0"/>
        <w:ind w:left="0"/>
        <w:jc w:val="both"/>
      </w:pPr>
      <w:r>
        <w:rPr>
          <w:rFonts w:ascii="Times New Roman"/>
          <w:b w:val="false"/>
          <w:i w:val="false"/>
          <w:color w:val="000000"/>
          <w:sz w:val="28"/>
        </w:rPr>
        <w:t>
      по бюджетной программе 006 "Организация сохранения государственного жилищного фонда":</w:t>
      </w:r>
    </w:p>
    <w:bookmarkEnd w:id="711"/>
    <w:bookmarkStart w:name="z716" w:id="712"/>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712"/>
    <w:bookmarkStart w:name="z717" w:id="713"/>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713"/>
    <w:bookmarkStart w:name="z718" w:id="714"/>
    <w:p>
      <w:pPr>
        <w:spacing w:after="0"/>
        <w:ind w:left="0"/>
        <w:jc w:val="both"/>
      </w:pPr>
      <w:r>
        <w:rPr>
          <w:rFonts w:ascii="Times New Roman"/>
          <w:b w:val="false"/>
          <w:i w:val="false"/>
          <w:color w:val="000000"/>
          <w:sz w:val="28"/>
        </w:rPr>
        <w:t>
      по администратору бюджетных программ 458 "Отдел жилищно-коммунального хозяйства, пассажирского транспорта и автомобильных дорог района (города областного значения)":</w:t>
      </w:r>
    </w:p>
    <w:bookmarkEnd w:id="714"/>
    <w:bookmarkStart w:name="z719" w:id="715"/>
    <w:p>
      <w:pPr>
        <w:spacing w:after="0"/>
        <w:ind w:left="0"/>
        <w:jc w:val="both"/>
      </w:pPr>
      <w:r>
        <w:rPr>
          <w:rFonts w:ascii="Times New Roman"/>
          <w:b w:val="false"/>
          <w:i w:val="false"/>
          <w:color w:val="000000"/>
          <w:sz w:val="28"/>
        </w:rPr>
        <w:t>
      по бюджетной программе 033 "Проектирование, развитие и (или) обустройство инженерно-коммуникационной инфраструктуры":</w:t>
      </w:r>
    </w:p>
    <w:bookmarkEnd w:id="715"/>
    <w:bookmarkStart w:name="z720" w:id="716"/>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716"/>
    <w:bookmarkStart w:name="z721" w:id="717"/>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717"/>
    <w:bookmarkStart w:name="z722" w:id="718"/>
    <w:p>
      <w:pPr>
        <w:spacing w:after="0"/>
        <w:ind w:left="0"/>
        <w:jc w:val="both"/>
      </w:pPr>
      <w:r>
        <w:rPr>
          <w:rFonts w:ascii="Times New Roman"/>
          <w:b w:val="false"/>
          <w:i w:val="false"/>
          <w:color w:val="000000"/>
          <w:sz w:val="28"/>
        </w:rPr>
        <w:t>
      по администратору бюджетных программ 466 "Отдел архитектуры, градостроительства и строительства района (города областного значения)":</w:t>
      </w:r>
    </w:p>
    <w:bookmarkEnd w:id="718"/>
    <w:bookmarkStart w:name="z723" w:id="719"/>
    <w:p>
      <w:pPr>
        <w:spacing w:after="0"/>
        <w:ind w:left="0"/>
        <w:jc w:val="both"/>
      </w:pPr>
      <w:r>
        <w:rPr>
          <w:rFonts w:ascii="Times New Roman"/>
          <w:b w:val="false"/>
          <w:i w:val="false"/>
          <w:color w:val="000000"/>
          <w:sz w:val="28"/>
        </w:rPr>
        <w:t>
      по бюджетной программе 004 "Проектирование, развитие и (или) обустройство инженерно-коммуникационной инфраструктуры":</w:t>
      </w:r>
    </w:p>
    <w:bookmarkEnd w:id="719"/>
    <w:bookmarkStart w:name="z724" w:id="720"/>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720"/>
    <w:bookmarkStart w:name="z725" w:id="721"/>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721"/>
    <w:bookmarkStart w:name="z726" w:id="722"/>
    <w:p>
      <w:pPr>
        <w:spacing w:after="0"/>
        <w:ind w:left="0"/>
        <w:jc w:val="both"/>
      </w:pPr>
      <w:r>
        <w:rPr>
          <w:rFonts w:ascii="Times New Roman"/>
          <w:b w:val="false"/>
          <w:i w:val="false"/>
          <w:color w:val="000000"/>
          <w:sz w:val="28"/>
        </w:rPr>
        <w:t>
      по администратору бюджетных программ 467 "Отдел строительства района (города областного значения)":</w:t>
      </w:r>
    </w:p>
    <w:bookmarkEnd w:id="722"/>
    <w:bookmarkStart w:name="z727" w:id="723"/>
    <w:p>
      <w:pPr>
        <w:spacing w:after="0"/>
        <w:ind w:left="0"/>
        <w:jc w:val="both"/>
      </w:pPr>
      <w:r>
        <w:rPr>
          <w:rFonts w:ascii="Times New Roman"/>
          <w:b w:val="false"/>
          <w:i w:val="false"/>
          <w:color w:val="000000"/>
          <w:sz w:val="28"/>
        </w:rPr>
        <w:t>
      по бюджетным программам 003 "Проектирование и (или) строительство, реконструкция жилья коммунального жилищного фонда" и 004 "Проектирование, развитие и (или) обустройство инженерно-коммуникационной инфраструктуры":</w:t>
      </w:r>
    </w:p>
    <w:bookmarkEnd w:id="723"/>
    <w:bookmarkStart w:name="z728" w:id="724"/>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724"/>
    <w:bookmarkStart w:name="z729" w:id="725"/>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725"/>
    <w:bookmarkStart w:name="z730" w:id="726"/>
    <w:p>
      <w:pPr>
        <w:spacing w:after="0"/>
        <w:ind w:left="0"/>
        <w:jc w:val="both"/>
      </w:pPr>
      <w:r>
        <w:rPr>
          <w:rFonts w:ascii="Times New Roman"/>
          <w:b w:val="false"/>
          <w:i w:val="false"/>
          <w:color w:val="000000"/>
          <w:sz w:val="28"/>
        </w:rPr>
        <w:t>
      по администратору бюджетных программ 472 "Отдел строительства, архитектуры и градостроительства района (города областного значения)":</w:t>
      </w:r>
    </w:p>
    <w:bookmarkEnd w:id="726"/>
    <w:bookmarkStart w:name="z731" w:id="727"/>
    <w:p>
      <w:pPr>
        <w:spacing w:after="0"/>
        <w:ind w:left="0"/>
        <w:jc w:val="both"/>
      </w:pPr>
      <w:r>
        <w:rPr>
          <w:rFonts w:ascii="Times New Roman"/>
          <w:b w:val="false"/>
          <w:i w:val="false"/>
          <w:color w:val="000000"/>
          <w:sz w:val="28"/>
        </w:rPr>
        <w:t>
      по бюджетным программам 003 "Проектирование и (или) строительство, реконструкция жилья коммунального жилищного фонда" и 004 "Проектирование, развитие и (или) обустройство инженерно-коммуникационной инфраструктуры":</w:t>
      </w:r>
    </w:p>
    <w:bookmarkEnd w:id="727"/>
    <w:bookmarkStart w:name="z732" w:id="728"/>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728"/>
    <w:bookmarkStart w:name="z733" w:id="72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729"/>
    <w:bookmarkStart w:name="z734" w:id="730"/>
    <w:p>
      <w:pPr>
        <w:spacing w:after="0"/>
        <w:ind w:left="0"/>
        <w:jc w:val="both"/>
      </w:pPr>
      <w:r>
        <w:rPr>
          <w:rFonts w:ascii="Times New Roman"/>
          <w:b w:val="false"/>
          <w:i w:val="false"/>
          <w:color w:val="000000"/>
          <w:sz w:val="28"/>
        </w:rPr>
        <w:t>
      по администратору бюджетных программ 479 "Отдел жилищной инспекции района (города областного значения)":</w:t>
      </w:r>
    </w:p>
    <w:bookmarkEnd w:id="730"/>
    <w:bookmarkStart w:name="z735" w:id="731"/>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жилищного фонда":</w:t>
      </w:r>
    </w:p>
    <w:bookmarkEnd w:id="731"/>
    <w:bookmarkStart w:name="z736" w:id="732"/>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732"/>
    <w:bookmarkStart w:name="z737" w:id="733"/>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733"/>
    <w:bookmarkStart w:name="z738" w:id="734"/>
    <w:p>
      <w:pPr>
        <w:spacing w:after="0"/>
        <w:ind w:left="0"/>
        <w:jc w:val="both"/>
      </w:pPr>
      <w:r>
        <w:rPr>
          <w:rFonts w:ascii="Times New Roman"/>
          <w:b w:val="false"/>
          <w:i w:val="false"/>
          <w:color w:val="000000"/>
          <w:sz w:val="28"/>
        </w:rPr>
        <w:t>
      по администратору бюджетных программ 487 "Отдел жилищно-коммунального хозяйства и жилищной инспекции района (города областного значения)":</w:t>
      </w:r>
    </w:p>
    <w:bookmarkEnd w:id="734"/>
    <w:bookmarkStart w:name="z739" w:id="735"/>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жилищно-коммунального хозяйства и жилищного фонда":</w:t>
      </w:r>
    </w:p>
    <w:bookmarkEnd w:id="735"/>
    <w:bookmarkStart w:name="z740" w:id="736"/>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736"/>
    <w:bookmarkStart w:name="z741" w:id="737"/>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737"/>
    <w:bookmarkStart w:name="z742" w:id="738"/>
    <w:p>
      <w:pPr>
        <w:spacing w:after="0"/>
        <w:ind w:left="0"/>
        <w:jc w:val="both"/>
      </w:pPr>
      <w:r>
        <w:rPr>
          <w:rFonts w:ascii="Times New Roman"/>
          <w:b w:val="false"/>
          <w:i w:val="false"/>
          <w:color w:val="000000"/>
          <w:sz w:val="28"/>
        </w:rPr>
        <w:t>
      по администратору бюджетных программ 491 "Отдел жилищных отношений района (города областного значения)":</w:t>
      </w:r>
    </w:p>
    <w:bookmarkEnd w:id="738"/>
    <w:bookmarkStart w:name="z743" w:id="739"/>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жилищного фонда" и 005 "Организация сохранения государственного жилищного фонда":</w:t>
      </w:r>
    </w:p>
    <w:bookmarkEnd w:id="739"/>
    <w:bookmarkStart w:name="z744" w:id="740"/>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740"/>
    <w:bookmarkStart w:name="z745" w:id="741"/>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741"/>
    <w:bookmarkStart w:name="z746" w:id="742"/>
    <w:p>
      <w:pPr>
        <w:spacing w:after="0"/>
        <w:ind w:left="0"/>
        <w:jc w:val="both"/>
      </w:pPr>
      <w:r>
        <w:rPr>
          <w:rFonts w:ascii="Times New Roman"/>
          <w:b w:val="false"/>
          <w:i w:val="false"/>
          <w:color w:val="000000"/>
          <w:sz w:val="28"/>
        </w:rPr>
        <w:t>
      по администратору бюджетных программ 496 "Отдел жилищной инспекции и коммунального хозяйства района (города областного значения)":</w:t>
      </w:r>
    </w:p>
    <w:bookmarkEnd w:id="742"/>
    <w:bookmarkStart w:name="z747" w:id="743"/>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коммунального хозяйства и жилищного фонда":</w:t>
      </w:r>
    </w:p>
    <w:bookmarkEnd w:id="743"/>
    <w:bookmarkStart w:name="z748" w:id="744"/>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744"/>
    <w:bookmarkStart w:name="z749" w:id="745"/>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745"/>
    <w:bookmarkStart w:name="z750" w:id="746"/>
    <w:p>
      <w:pPr>
        <w:spacing w:after="0"/>
        <w:ind w:left="0"/>
        <w:jc w:val="both"/>
      </w:pPr>
      <w:r>
        <w:rPr>
          <w:rFonts w:ascii="Times New Roman"/>
          <w:b w:val="false"/>
          <w:i w:val="false"/>
          <w:color w:val="000000"/>
          <w:sz w:val="28"/>
        </w:rPr>
        <w:t>
      по администратору бюджетных программ 497 "Отдел жилищно-коммунального хозяйства района (города областного значения)":</w:t>
      </w:r>
    </w:p>
    <w:bookmarkEnd w:id="746"/>
    <w:bookmarkStart w:name="z751" w:id="747"/>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жилищно-коммунального хозяйства":</w:t>
      </w:r>
    </w:p>
    <w:bookmarkEnd w:id="747"/>
    <w:bookmarkStart w:name="z752" w:id="748"/>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748"/>
    <w:bookmarkStart w:name="z753" w:id="74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749"/>
    <w:bookmarkStart w:name="z754" w:id="750"/>
    <w:p>
      <w:pPr>
        <w:spacing w:after="0"/>
        <w:ind w:left="0"/>
        <w:jc w:val="both"/>
      </w:pPr>
      <w:r>
        <w:rPr>
          <w:rFonts w:ascii="Times New Roman"/>
          <w:b w:val="false"/>
          <w:i w:val="false"/>
          <w:color w:val="000000"/>
          <w:sz w:val="28"/>
        </w:rPr>
        <w:t>
      по администратору бюджетных программ 809 "Отдел жилищно-коммунального хозяйства, пассажирского транспорта, автомобильных дорог, строительства, архитектуры и градостроительства района (города областного значения)":</w:t>
      </w:r>
    </w:p>
    <w:bookmarkEnd w:id="750"/>
    <w:bookmarkStart w:name="z755" w:id="751"/>
    <w:p>
      <w:pPr>
        <w:spacing w:after="0"/>
        <w:ind w:left="0"/>
        <w:jc w:val="both"/>
      </w:pPr>
      <w:r>
        <w:rPr>
          <w:rFonts w:ascii="Times New Roman"/>
          <w:b w:val="false"/>
          <w:i w:val="false"/>
          <w:color w:val="000000"/>
          <w:sz w:val="28"/>
        </w:rPr>
        <w:t>
      по бюджетным программам 033 "Проектирование, развитие и (или) обустройство инженерно-коммуникационной инфраструктуры" и 035 "Проектирование и (или) строительство, реконструкция жилья коммунального жилищного фонда":</w:t>
      </w:r>
    </w:p>
    <w:bookmarkEnd w:id="751"/>
    <w:bookmarkStart w:name="z756" w:id="752"/>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752"/>
    <w:bookmarkStart w:name="z757" w:id="753"/>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753"/>
    <w:bookmarkStart w:name="z758" w:id="754"/>
    <w:p>
      <w:pPr>
        <w:spacing w:after="0"/>
        <w:ind w:left="0"/>
        <w:jc w:val="both"/>
      </w:pPr>
      <w:r>
        <w:rPr>
          <w:rFonts w:ascii="Times New Roman"/>
          <w:b w:val="false"/>
          <w:i w:val="false"/>
          <w:color w:val="000000"/>
          <w:sz w:val="28"/>
        </w:rPr>
        <w:t>
      по администратору бюджетных программ 810 "Отдел реального сектора экономики района (города областного значения)":</w:t>
      </w:r>
    </w:p>
    <w:bookmarkEnd w:id="754"/>
    <w:bookmarkStart w:name="z759" w:id="755"/>
    <w:p>
      <w:pPr>
        <w:spacing w:after="0"/>
        <w:ind w:left="0"/>
        <w:jc w:val="both"/>
      </w:pPr>
      <w:r>
        <w:rPr>
          <w:rFonts w:ascii="Times New Roman"/>
          <w:b w:val="false"/>
          <w:i w:val="false"/>
          <w:color w:val="000000"/>
          <w:sz w:val="28"/>
        </w:rPr>
        <w:t>
      по бюджетным программам 009 "Проектирование и (или) строительство, реконструкция жилья коммунального жилищного фонда" и 033 "Проектирование, развитие и (или) обустройство инженерно-коммуникационной инфраструктуры":</w:t>
      </w:r>
    </w:p>
    <w:bookmarkEnd w:id="755"/>
    <w:bookmarkStart w:name="z760" w:id="756"/>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756"/>
    <w:bookmarkStart w:name="z761" w:id="757"/>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757"/>
    <w:bookmarkStart w:name="z762" w:id="758"/>
    <w:p>
      <w:pPr>
        <w:spacing w:after="0"/>
        <w:ind w:left="0"/>
        <w:jc w:val="both"/>
      </w:pPr>
      <w:r>
        <w:rPr>
          <w:rFonts w:ascii="Times New Roman"/>
          <w:b w:val="false"/>
          <w:i w:val="false"/>
          <w:color w:val="000000"/>
          <w:sz w:val="28"/>
        </w:rPr>
        <w:t>
      по администратору бюджетных программ 813 "Отдел инфраструктуры и коммуникаций района (города областного значения)":</w:t>
      </w:r>
    </w:p>
    <w:bookmarkEnd w:id="758"/>
    <w:bookmarkStart w:name="z763" w:id="759"/>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коммунального хозяйства, инфраструктуры и коммуникаций":</w:t>
      </w:r>
    </w:p>
    <w:bookmarkEnd w:id="759"/>
    <w:bookmarkStart w:name="z764" w:id="760"/>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760"/>
    <w:bookmarkStart w:name="z765" w:id="761"/>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761"/>
    <w:bookmarkStart w:name="z766" w:id="762"/>
    <w:p>
      <w:pPr>
        <w:spacing w:after="0"/>
        <w:ind w:left="0"/>
        <w:jc w:val="both"/>
      </w:pPr>
      <w:r>
        <w:rPr>
          <w:rFonts w:ascii="Times New Roman"/>
          <w:b w:val="false"/>
          <w:i w:val="false"/>
          <w:color w:val="000000"/>
          <w:sz w:val="28"/>
        </w:rPr>
        <w:t>
      по администратору бюджетных программ 816 "Отдел жилищных отношений и жилищной инспекции района (города областного значения)":</w:t>
      </w:r>
    </w:p>
    <w:bookmarkEnd w:id="762"/>
    <w:bookmarkStart w:name="z767" w:id="763"/>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жилищного фонда":</w:t>
      </w:r>
    </w:p>
    <w:bookmarkEnd w:id="763"/>
    <w:bookmarkStart w:name="z768" w:id="764"/>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764"/>
    <w:bookmarkStart w:name="z769" w:id="765"/>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765"/>
    <w:bookmarkStart w:name="z770" w:id="766"/>
    <w:p>
      <w:pPr>
        <w:spacing w:after="0"/>
        <w:ind w:left="0"/>
        <w:jc w:val="both"/>
      </w:pPr>
      <w:r>
        <w:rPr>
          <w:rFonts w:ascii="Times New Roman"/>
          <w:b w:val="false"/>
          <w:i w:val="false"/>
          <w:color w:val="000000"/>
          <w:sz w:val="28"/>
        </w:rPr>
        <w:t>
      в функциональной подгруппе 2 "Коммунальное хозяйство":</w:t>
      </w:r>
    </w:p>
    <w:bookmarkEnd w:id="766"/>
    <w:bookmarkStart w:name="z771" w:id="767"/>
    <w:p>
      <w:pPr>
        <w:spacing w:after="0"/>
        <w:ind w:left="0"/>
        <w:jc w:val="both"/>
      </w:pPr>
      <w:r>
        <w:rPr>
          <w:rFonts w:ascii="Times New Roman"/>
          <w:b w:val="false"/>
          <w:i w:val="false"/>
          <w:color w:val="000000"/>
          <w:sz w:val="28"/>
        </w:rPr>
        <w:t>
      по администратору бюджетных программ 124 "Аппарат акима города районного значения, села, поселка, сельского округа":</w:t>
      </w:r>
    </w:p>
    <w:bookmarkEnd w:id="767"/>
    <w:bookmarkStart w:name="z772" w:id="768"/>
    <w:p>
      <w:pPr>
        <w:spacing w:after="0"/>
        <w:ind w:left="0"/>
        <w:jc w:val="both"/>
      </w:pPr>
      <w:r>
        <w:rPr>
          <w:rFonts w:ascii="Times New Roman"/>
          <w:b w:val="false"/>
          <w:i w:val="false"/>
          <w:color w:val="000000"/>
          <w:sz w:val="28"/>
        </w:rPr>
        <w:t>
      по бюджетной программе 014 "Организация водоснабжения населенных пунктов":</w:t>
      </w:r>
    </w:p>
    <w:bookmarkEnd w:id="768"/>
    <w:bookmarkStart w:name="z773" w:id="769"/>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769"/>
    <w:bookmarkStart w:name="z774" w:id="770"/>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770"/>
    <w:bookmarkStart w:name="z775" w:id="771"/>
    <w:p>
      <w:pPr>
        <w:spacing w:after="0"/>
        <w:ind w:left="0"/>
        <w:jc w:val="both"/>
      </w:pPr>
      <w:r>
        <w:rPr>
          <w:rFonts w:ascii="Times New Roman"/>
          <w:b w:val="false"/>
          <w:i w:val="false"/>
          <w:color w:val="000000"/>
          <w:sz w:val="28"/>
        </w:rPr>
        <w:t>
      по администратору бюджетных программ 249 "Министерство индустрии и инфраструктурного развития Республики Казахстан":</w:t>
      </w:r>
    </w:p>
    <w:bookmarkEnd w:id="771"/>
    <w:bookmarkStart w:name="z776" w:id="772"/>
    <w:p>
      <w:pPr>
        <w:spacing w:after="0"/>
        <w:ind w:left="0"/>
        <w:jc w:val="both"/>
      </w:pPr>
      <w:r>
        <w:rPr>
          <w:rFonts w:ascii="Times New Roman"/>
          <w:b w:val="false"/>
          <w:i w:val="false"/>
          <w:color w:val="000000"/>
          <w:sz w:val="28"/>
        </w:rPr>
        <w:t>
      наименование бюджетной программы 229 "Реализация мероприятий в области жилищно-коммунального хозяйства в рамках Государственной программы жилищно-коммунального развития "Нұрлы жер" на 2020 – 2025 годы" и бюджетных подпрограмм 100 "Целевые трансферты на развитие областным бюджетам, бюджетам городов республиканского значения, столицы на развитие системы водоснабжения и водоотведения в городах", 101 "Целевые трансферты на развитие областным бюджетам на развитие системы водоснабжения и водоотведения в сельских населенных пунктах", 109 "Целевые трансферты на развитие областным бюджетам, бюджетам городов республиканского значения, столицы на развитие системы водоснабжения и водоотведения за счет целевого трансферта из Национального фонда Республики Казахстан" и 110 "Целевые трансферты на развитие областным бюджетам на развитие системы водоснабжения и водоотведения в сельских населенных пунктах за счет целевого трансферта из Национального фонда Республики Казахстан":</w:t>
      </w:r>
    </w:p>
    <w:bookmarkEnd w:id="772"/>
    <w:bookmarkStart w:name="z777" w:id="773"/>
    <w:p>
      <w:pPr>
        <w:spacing w:after="0"/>
        <w:ind w:left="0"/>
        <w:jc w:val="both"/>
      </w:pPr>
      <w:r>
        <w:rPr>
          <w:rFonts w:ascii="Times New Roman"/>
          <w:b w:val="false"/>
          <w:i w:val="false"/>
          <w:color w:val="000000"/>
          <w:sz w:val="28"/>
        </w:rPr>
        <w:t>
      "229 Реализация мероприятий в области жилищно-коммунального хозяйства</w:t>
      </w:r>
    </w:p>
    <w:bookmarkEnd w:id="773"/>
    <w:bookmarkStart w:name="z778" w:id="774"/>
    <w:p>
      <w:pPr>
        <w:spacing w:after="0"/>
        <w:ind w:left="0"/>
        <w:jc w:val="both"/>
      </w:pPr>
      <w:r>
        <w:rPr>
          <w:rFonts w:ascii="Times New Roman"/>
          <w:b w:val="false"/>
          <w:i w:val="false"/>
          <w:color w:val="000000"/>
          <w:sz w:val="28"/>
        </w:rPr>
        <w:t>
      100 Целевые трансферты на развитие областным бюджетам, бюджетам городов республиканского значения, столицы на развитие системы водоснабжения и водоотведения в городах в рамках Национального проекта "Сильные регионы - драйвер развития страны"</w:t>
      </w:r>
    </w:p>
    <w:bookmarkEnd w:id="774"/>
    <w:bookmarkStart w:name="z779" w:id="775"/>
    <w:p>
      <w:pPr>
        <w:spacing w:after="0"/>
        <w:ind w:left="0"/>
        <w:jc w:val="both"/>
      </w:pPr>
      <w:r>
        <w:rPr>
          <w:rFonts w:ascii="Times New Roman"/>
          <w:b w:val="false"/>
          <w:i w:val="false"/>
          <w:color w:val="000000"/>
          <w:sz w:val="28"/>
        </w:rPr>
        <w:t>
      101 Целевые трансферты на развитие областным бюджетам на развитие системы водоснабжения и водоотведения в сельских населенных пунктах в рамках Национального проекта "Сильные регионы - драйвер развития страны"</w:t>
      </w:r>
    </w:p>
    <w:bookmarkEnd w:id="775"/>
    <w:bookmarkStart w:name="z780" w:id="776"/>
    <w:p>
      <w:pPr>
        <w:spacing w:after="0"/>
        <w:ind w:left="0"/>
        <w:jc w:val="both"/>
      </w:pPr>
      <w:r>
        <w:rPr>
          <w:rFonts w:ascii="Times New Roman"/>
          <w:b w:val="false"/>
          <w:i w:val="false"/>
          <w:color w:val="000000"/>
          <w:sz w:val="28"/>
        </w:rPr>
        <w:t>
      109 Целевые трансферты на развитие областным бюджетам, бюджетам городов республиканского значения, столицы на развитие системы водоснабжения и водоотведения за счет целевого трансферта из Национального фонда Республики Казахстан в рамках Национального проекта "Сильные регионы - драйвер развития страны"</w:t>
      </w:r>
    </w:p>
    <w:bookmarkEnd w:id="776"/>
    <w:bookmarkStart w:name="z781" w:id="777"/>
    <w:p>
      <w:pPr>
        <w:spacing w:after="0"/>
        <w:ind w:left="0"/>
        <w:jc w:val="both"/>
      </w:pPr>
      <w:r>
        <w:rPr>
          <w:rFonts w:ascii="Times New Roman"/>
          <w:b w:val="false"/>
          <w:i w:val="false"/>
          <w:color w:val="000000"/>
          <w:sz w:val="28"/>
        </w:rPr>
        <w:t>
      110 Целевые трансферты на развитие областным бюджетам на развитие системы водоснабжения и водоотведения в сельских населенных пунктах за счет целевого трансферта из Национального фонда Республики Казахстан в рамках Национального проекта "Сильные регионы - драйвер развития страны";</w:t>
      </w:r>
    </w:p>
    <w:bookmarkEnd w:id="777"/>
    <w:bookmarkStart w:name="z782" w:id="778"/>
    <w:p>
      <w:pPr>
        <w:spacing w:after="0"/>
        <w:ind w:left="0"/>
        <w:jc w:val="both"/>
      </w:pPr>
      <w:r>
        <w:rPr>
          <w:rFonts w:ascii="Times New Roman"/>
          <w:b w:val="false"/>
          <w:i w:val="false"/>
          <w:color w:val="000000"/>
          <w:sz w:val="28"/>
        </w:rPr>
        <w:t>
      дополнить бюджетными подпрограммами 113 и 114 следующего содержания:</w:t>
      </w:r>
    </w:p>
    <w:bookmarkEnd w:id="778"/>
    <w:bookmarkStart w:name="z783" w:id="779"/>
    <w:p>
      <w:pPr>
        <w:spacing w:after="0"/>
        <w:ind w:left="0"/>
        <w:jc w:val="both"/>
      </w:pPr>
      <w:r>
        <w:rPr>
          <w:rFonts w:ascii="Times New Roman"/>
          <w:b w:val="false"/>
          <w:i w:val="false"/>
          <w:color w:val="000000"/>
          <w:sz w:val="28"/>
        </w:rPr>
        <w:t>
      "113 Целевые трансферты на развитие областным бюджетам, бюджетам городов республиканского значения, столицы на развитие системы водоснабжения и водоотведения в городах в рамках Национального проекта "Сильные регионы - драйвер развития страны" за счет гарантированного трансферта из Национального фонда Республики Казахстан</w:t>
      </w:r>
    </w:p>
    <w:bookmarkEnd w:id="779"/>
    <w:bookmarkStart w:name="z784" w:id="780"/>
    <w:p>
      <w:pPr>
        <w:spacing w:after="0"/>
        <w:ind w:left="0"/>
        <w:jc w:val="both"/>
      </w:pPr>
      <w:r>
        <w:rPr>
          <w:rFonts w:ascii="Times New Roman"/>
          <w:b w:val="false"/>
          <w:i w:val="false"/>
          <w:color w:val="000000"/>
          <w:sz w:val="28"/>
        </w:rPr>
        <w:t>
      114 Целевые трансферты на развитие областным бюджетам, бюджетам городов республиканского значения, столицы на развитие системы ливневой канализации в рамках Национального проекта "Сильные регионы - драйвер развития страны за счет гарантированного трансферта из Национального фонда Республики Казахстан";</w:t>
      </w:r>
    </w:p>
    <w:bookmarkEnd w:id="780"/>
    <w:bookmarkStart w:name="z785" w:id="781"/>
    <w:p>
      <w:pPr>
        <w:spacing w:after="0"/>
        <w:ind w:left="0"/>
        <w:jc w:val="both"/>
      </w:pPr>
      <w:r>
        <w:rPr>
          <w:rFonts w:ascii="Times New Roman"/>
          <w:b w:val="false"/>
          <w:i w:val="false"/>
          <w:color w:val="000000"/>
          <w:sz w:val="28"/>
        </w:rPr>
        <w:t>
      наименование бюджетной подпрограммы 117 "Целевые трансферты на развитие областным бюджетам, бюджетам городов республиканского значения, столицы на развитие системы ливневой канализации за счет средств республиканского бюджета" изложить в следующей редакции:</w:t>
      </w:r>
    </w:p>
    <w:bookmarkEnd w:id="781"/>
    <w:bookmarkStart w:name="z786" w:id="782"/>
    <w:p>
      <w:pPr>
        <w:spacing w:after="0"/>
        <w:ind w:left="0"/>
        <w:jc w:val="both"/>
      </w:pPr>
      <w:r>
        <w:rPr>
          <w:rFonts w:ascii="Times New Roman"/>
          <w:b w:val="false"/>
          <w:i w:val="false"/>
          <w:color w:val="000000"/>
          <w:sz w:val="28"/>
        </w:rPr>
        <w:t>
      "117 Целевые трансферты на развитие областным бюджетам, бюджетам городов республиканского значения, столицы на развитие системы ливневой канализации в рамках Национального проекта "Сильные регионы - драйвер развития страны";</w:t>
      </w:r>
    </w:p>
    <w:bookmarkEnd w:id="782"/>
    <w:bookmarkStart w:name="z787" w:id="783"/>
    <w:p>
      <w:pPr>
        <w:spacing w:after="0"/>
        <w:ind w:left="0"/>
        <w:jc w:val="both"/>
      </w:pPr>
      <w:r>
        <w:rPr>
          <w:rFonts w:ascii="Times New Roman"/>
          <w:b w:val="false"/>
          <w:i w:val="false"/>
          <w:color w:val="000000"/>
          <w:sz w:val="28"/>
        </w:rPr>
        <w:t>
      дополнить бюджетной подпрограммой 118 следующего содержания:</w:t>
      </w:r>
    </w:p>
    <w:bookmarkEnd w:id="783"/>
    <w:bookmarkStart w:name="z788" w:id="784"/>
    <w:p>
      <w:pPr>
        <w:spacing w:after="0"/>
        <w:ind w:left="0"/>
        <w:jc w:val="both"/>
      </w:pPr>
      <w:r>
        <w:rPr>
          <w:rFonts w:ascii="Times New Roman"/>
          <w:b w:val="false"/>
          <w:i w:val="false"/>
          <w:color w:val="000000"/>
          <w:sz w:val="28"/>
        </w:rPr>
        <w:t>
      "118 Целевые трансферты на развитие областным бюджетам на развитие системы водоснабжения и водоотведения в сельских населенных пунктах в рамках Национального проекта "Сильные регионы - драйвер развития страны" за счет гарантированного трансферта из Национального фонда Республики Казахстан";</w:t>
      </w:r>
    </w:p>
    <w:bookmarkEnd w:id="784"/>
    <w:bookmarkStart w:name="z789" w:id="785"/>
    <w:p>
      <w:pPr>
        <w:spacing w:after="0"/>
        <w:ind w:left="0"/>
        <w:jc w:val="both"/>
      </w:pPr>
      <w:r>
        <w:rPr>
          <w:rFonts w:ascii="Times New Roman"/>
          <w:b w:val="false"/>
          <w:i w:val="false"/>
          <w:color w:val="000000"/>
          <w:sz w:val="28"/>
        </w:rPr>
        <w:t>
      наименование бюджетной программы 235 "Целевые трансферты на развитие областным бюджетам, бюджетам городов республиканского значения, столицы на развитие систем водоснабжения и водоотведения в рамках Государственной программы развития туристской отрасли Республики Казахстан на 2019 – 2025 годы" изложить в следующей редакции:</w:t>
      </w:r>
    </w:p>
    <w:bookmarkEnd w:id="785"/>
    <w:bookmarkStart w:name="z790" w:id="786"/>
    <w:p>
      <w:pPr>
        <w:spacing w:after="0"/>
        <w:ind w:left="0"/>
        <w:jc w:val="both"/>
      </w:pPr>
      <w:r>
        <w:rPr>
          <w:rFonts w:ascii="Times New Roman"/>
          <w:b w:val="false"/>
          <w:i w:val="false"/>
          <w:color w:val="000000"/>
          <w:sz w:val="28"/>
        </w:rPr>
        <w:t>
      "235 Целевые трансферты на развитие бюджету Алматинской области на развитие систем водоснабжения и водоотведения туристской зоны озера Алаколь";</w:t>
      </w:r>
    </w:p>
    <w:bookmarkEnd w:id="786"/>
    <w:bookmarkStart w:name="z791" w:id="787"/>
    <w:p>
      <w:pPr>
        <w:spacing w:after="0"/>
        <w:ind w:left="0"/>
        <w:jc w:val="both"/>
      </w:pPr>
      <w:r>
        <w:rPr>
          <w:rFonts w:ascii="Times New Roman"/>
          <w:b w:val="false"/>
          <w:i w:val="false"/>
          <w:color w:val="000000"/>
          <w:sz w:val="28"/>
        </w:rPr>
        <w:t>
      по администратору бюджетных программ 279 "Управление энергетики и жилищно-коммунального хозяйства области":</w:t>
      </w:r>
    </w:p>
    <w:bookmarkEnd w:id="787"/>
    <w:bookmarkStart w:name="z792" w:id="788"/>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энергетики и жилищно-коммунального хозяйства", 004 "Газификация населенных пунктов", 113 "Целевые текущие трансферты нижестоящим бюджетам" и 114 "Целевые трансферты на развитие нижестоящим бюджетам":</w:t>
      </w:r>
    </w:p>
    <w:bookmarkEnd w:id="788"/>
    <w:bookmarkStart w:name="z793" w:id="789"/>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789"/>
    <w:bookmarkStart w:name="z794" w:id="790"/>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790"/>
    <w:bookmarkStart w:name="z795" w:id="791"/>
    <w:p>
      <w:pPr>
        <w:spacing w:after="0"/>
        <w:ind w:left="0"/>
        <w:jc w:val="both"/>
      </w:pPr>
      <w:r>
        <w:rPr>
          <w:rFonts w:ascii="Times New Roman"/>
          <w:b w:val="false"/>
          <w:i w:val="false"/>
          <w:color w:val="000000"/>
          <w:sz w:val="28"/>
        </w:rPr>
        <w:t>
      по администратору бюджетных программ 309 "Управление энергетики и развития инфраструктуры города республиканского значения, столицы":</w:t>
      </w:r>
    </w:p>
    <w:bookmarkEnd w:id="791"/>
    <w:bookmarkStart w:name="z796" w:id="792"/>
    <w:p>
      <w:pPr>
        <w:spacing w:after="0"/>
        <w:ind w:left="0"/>
        <w:jc w:val="both"/>
      </w:pPr>
      <w:r>
        <w:rPr>
          <w:rFonts w:ascii="Times New Roman"/>
          <w:b w:val="false"/>
          <w:i w:val="false"/>
          <w:color w:val="000000"/>
          <w:sz w:val="28"/>
        </w:rPr>
        <w:t xml:space="preserve">
      по бюджетным программам 005 "Развитие коммунального хозяйства" и </w:t>
      </w:r>
    </w:p>
    <w:bookmarkEnd w:id="792"/>
    <w:bookmarkStart w:name="z797" w:id="793"/>
    <w:p>
      <w:pPr>
        <w:spacing w:after="0"/>
        <w:ind w:left="0"/>
        <w:jc w:val="both"/>
      </w:pPr>
      <w:r>
        <w:rPr>
          <w:rFonts w:ascii="Times New Roman"/>
          <w:b w:val="false"/>
          <w:i w:val="false"/>
          <w:color w:val="000000"/>
          <w:sz w:val="28"/>
        </w:rPr>
        <w:t>
      007 "Развитие системы водоснабжения и водоотведения":</w:t>
      </w:r>
    </w:p>
    <w:bookmarkEnd w:id="793"/>
    <w:bookmarkStart w:name="z798" w:id="794"/>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794"/>
    <w:bookmarkStart w:name="z799" w:id="795"/>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795"/>
    <w:bookmarkStart w:name="z800" w:id="796"/>
    <w:p>
      <w:pPr>
        <w:spacing w:after="0"/>
        <w:ind w:left="0"/>
        <w:jc w:val="both"/>
      </w:pPr>
      <w:r>
        <w:rPr>
          <w:rFonts w:ascii="Times New Roman"/>
          <w:b w:val="false"/>
          <w:i w:val="false"/>
          <w:color w:val="000000"/>
          <w:sz w:val="28"/>
        </w:rPr>
        <w:t>
      по администратору бюджетных программ 316 "Управление энергоэффективности и инфраструктурного развития города республиканского значения, столицы":</w:t>
      </w:r>
    </w:p>
    <w:bookmarkEnd w:id="796"/>
    <w:bookmarkStart w:name="z801" w:id="797"/>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энергетики и инфраструктурного развития" и 007 "Развитие системы водоснабжения и водоотведения":</w:t>
      </w:r>
    </w:p>
    <w:bookmarkEnd w:id="797"/>
    <w:bookmarkStart w:name="z802" w:id="798"/>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798"/>
    <w:bookmarkStart w:name="z803" w:id="79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799"/>
    <w:bookmarkStart w:name="z804" w:id="800"/>
    <w:p>
      <w:pPr>
        <w:spacing w:after="0"/>
        <w:ind w:left="0"/>
        <w:jc w:val="both"/>
      </w:pPr>
      <w:r>
        <w:rPr>
          <w:rFonts w:ascii="Times New Roman"/>
          <w:b w:val="false"/>
          <w:i w:val="false"/>
          <w:color w:val="000000"/>
          <w:sz w:val="28"/>
        </w:rPr>
        <w:t>
      по администратору бюджетных программ 343 "Управление топливно-энергетического комплекса и коммунального хозяйства города республиканского значения, столицы":</w:t>
      </w:r>
    </w:p>
    <w:bookmarkEnd w:id="800"/>
    <w:bookmarkStart w:name="z805" w:id="801"/>
    <w:p>
      <w:pPr>
        <w:spacing w:after="0"/>
        <w:ind w:left="0"/>
        <w:jc w:val="both"/>
      </w:pPr>
      <w:r>
        <w:rPr>
          <w:rFonts w:ascii="Times New Roman"/>
          <w:b w:val="false"/>
          <w:i w:val="false"/>
          <w:color w:val="000000"/>
          <w:sz w:val="28"/>
        </w:rPr>
        <w:t>
      по бюджетным программам 007 "Развитие системы водоснабжения и водоотведения" и 010 "Развитие ливневой канализации":</w:t>
      </w:r>
    </w:p>
    <w:bookmarkEnd w:id="801"/>
    <w:bookmarkStart w:name="z806" w:id="802"/>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802"/>
    <w:bookmarkStart w:name="z807" w:id="803"/>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803"/>
    <w:bookmarkStart w:name="z808" w:id="804"/>
    <w:p>
      <w:pPr>
        <w:spacing w:after="0"/>
        <w:ind w:left="0"/>
        <w:jc w:val="both"/>
      </w:pPr>
      <w:r>
        <w:rPr>
          <w:rFonts w:ascii="Times New Roman"/>
          <w:b w:val="false"/>
          <w:i w:val="false"/>
          <w:color w:val="000000"/>
          <w:sz w:val="28"/>
        </w:rPr>
        <w:t>
      по администратору бюджетных программ 373 "Управление строительства города республиканского значения, столицы":</w:t>
      </w:r>
    </w:p>
    <w:bookmarkEnd w:id="804"/>
    <w:bookmarkStart w:name="z809" w:id="805"/>
    <w:p>
      <w:pPr>
        <w:spacing w:after="0"/>
        <w:ind w:left="0"/>
        <w:jc w:val="both"/>
      </w:pPr>
      <w:r>
        <w:rPr>
          <w:rFonts w:ascii="Times New Roman"/>
          <w:b w:val="false"/>
          <w:i w:val="false"/>
          <w:color w:val="000000"/>
          <w:sz w:val="28"/>
        </w:rPr>
        <w:t>
      по бюджетной программе 024 "Развитие коммунального хозяйства":</w:t>
      </w:r>
    </w:p>
    <w:bookmarkEnd w:id="805"/>
    <w:bookmarkStart w:name="z810" w:id="806"/>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806"/>
    <w:bookmarkStart w:name="z811" w:id="807"/>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807"/>
    <w:bookmarkStart w:name="z812" w:id="808"/>
    <w:p>
      <w:pPr>
        <w:spacing w:after="0"/>
        <w:ind w:left="0"/>
        <w:jc w:val="both"/>
      </w:pPr>
      <w:r>
        <w:rPr>
          <w:rFonts w:ascii="Times New Roman"/>
          <w:b w:val="false"/>
          <w:i w:val="false"/>
          <w:color w:val="000000"/>
          <w:sz w:val="28"/>
        </w:rPr>
        <w:t>
      по администратору бюджетных программ 458 "Отдел жилищно-коммунального хозяйства, пассажирского транспорта и автомобильных дорог района (города областного значения)":</w:t>
      </w:r>
    </w:p>
    <w:bookmarkEnd w:id="808"/>
    <w:bookmarkStart w:name="z813" w:id="809"/>
    <w:p>
      <w:pPr>
        <w:spacing w:after="0"/>
        <w:ind w:left="0"/>
        <w:jc w:val="both"/>
      </w:pPr>
      <w:r>
        <w:rPr>
          <w:rFonts w:ascii="Times New Roman"/>
          <w:b w:val="false"/>
          <w:i w:val="false"/>
          <w:color w:val="000000"/>
          <w:sz w:val="28"/>
        </w:rPr>
        <w:t>
      по бюджетным программам 027 "Организация эксплуатации сетей газификации, находящихся в коммунальной собственности районов (городов областного значения)", 029 "Развитие системы водоснабжения и водоотведения" и 058 "Развитие системы водоснабжения и водоотведения в сельских населенных пунктах":</w:t>
      </w:r>
    </w:p>
    <w:bookmarkEnd w:id="809"/>
    <w:bookmarkStart w:name="z814" w:id="810"/>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810"/>
    <w:bookmarkStart w:name="z815" w:id="811"/>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811"/>
    <w:bookmarkStart w:name="z816" w:id="812"/>
    <w:p>
      <w:pPr>
        <w:spacing w:after="0"/>
        <w:ind w:left="0"/>
        <w:jc w:val="both"/>
      </w:pPr>
      <w:r>
        <w:rPr>
          <w:rFonts w:ascii="Times New Roman"/>
          <w:b w:val="false"/>
          <w:i w:val="false"/>
          <w:color w:val="000000"/>
          <w:sz w:val="28"/>
        </w:rPr>
        <w:t>
      по администратору бюджетных программ 466 "Отдел архитектуры, градостроительства и строительства района (города областного значения)":</w:t>
      </w:r>
    </w:p>
    <w:bookmarkEnd w:id="812"/>
    <w:bookmarkStart w:name="z817" w:id="813"/>
    <w:p>
      <w:pPr>
        <w:spacing w:after="0"/>
        <w:ind w:left="0"/>
        <w:jc w:val="both"/>
      </w:pPr>
      <w:r>
        <w:rPr>
          <w:rFonts w:ascii="Times New Roman"/>
          <w:b w:val="false"/>
          <w:i w:val="false"/>
          <w:color w:val="000000"/>
          <w:sz w:val="28"/>
        </w:rPr>
        <w:t>
      по бюджетной программе 058 "Развитие системы водоснабжения и водоотведения в сельских населенных пунктах":</w:t>
      </w:r>
    </w:p>
    <w:bookmarkEnd w:id="813"/>
    <w:bookmarkStart w:name="z818" w:id="814"/>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814"/>
    <w:bookmarkStart w:name="z819" w:id="815"/>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815"/>
    <w:bookmarkStart w:name="z820" w:id="816"/>
    <w:p>
      <w:pPr>
        <w:spacing w:after="0"/>
        <w:ind w:left="0"/>
        <w:jc w:val="both"/>
      </w:pPr>
      <w:r>
        <w:rPr>
          <w:rFonts w:ascii="Times New Roman"/>
          <w:b w:val="false"/>
          <w:i w:val="false"/>
          <w:color w:val="000000"/>
          <w:sz w:val="28"/>
        </w:rPr>
        <w:t>
      по администратору бюджетных программ 467 "Отдел строительства района (города областного значения)":</w:t>
      </w:r>
    </w:p>
    <w:bookmarkEnd w:id="816"/>
    <w:bookmarkStart w:name="z821" w:id="817"/>
    <w:p>
      <w:pPr>
        <w:spacing w:after="0"/>
        <w:ind w:left="0"/>
        <w:jc w:val="both"/>
      </w:pPr>
      <w:r>
        <w:rPr>
          <w:rFonts w:ascii="Times New Roman"/>
          <w:b w:val="false"/>
          <w:i w:val="false"/>
          <w:color w:val="000000"/>
          <w:sz w:val="28"/>
        </w:rPr>
        <w:t>
      по бюджетной программе 058 "Развитие системы водоснабжения и водоотведения в сельских населенных пунктах":</w:t>
      </w:r>
    </w:p>
    <w:bookmarkEnd w:id="817"/>
    <w:bookmarkStart w:name="z822" w:id="818"/>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818"/>
    <w:bookmarkStart w:name="z823" w:id="81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819"/>
    <w:bookmarkStart w:name="z824" w:id="820"/>
    <w:p>
      <w:pPr>
        <w:spacing w:after="0"/>
        <w:ind w:left="0"/>
        <w:jc w:val="both"/>
      </w:pPr>
      <w:r>
        <w:rPr>
          <w:rFonts w:ascii="Times New Roman"/>
          <w:b w:val="false"/>
          <w:i w:val="false"/>
          <w:color w:val="000000"/>
          <w:sz w:val="28"/>
        </w:rPr>
        <w:t>
      по администратору бюджетных программ 472 "Отдел строительства, архитектуры и градостроительства района (города областного значения)":</w:t>
      </w:r>
    </w:p>
    <w:bookmarkEnd w:id="820"/>
    <w:bookmarkStart w:name="z825" w:id="821"/>
    <w:p>
      <w:pPr>
        <w:spacing w:after="0"/>
        <w:ind w:left="0"/>
        <w:jc w:val="both"/>
      </w:pPr>
      <w:r>
        <w:rPr>
          <w:rFonts w:ascii="Times New Roman"/>
          <w:b w:val="false"/>
          <w:i w:val="false"/>
          <w:color w:val="000000"/>
          <w:sz w:val="28"/>
        </w:rPr>
        <w:t>
      по бюджетным программам 006 "Развитие системы водоснабжения и водоотведения" и 058 "Развитие системы водоснабжения и водоотведения в сельских населенных пунктах":</w:t>
      </w:r>
    </w:p>
    <w:bookmarkEnd w:id="821"/>
    <w:bookmarkStart w:name="z826" w:id="822"/>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822"/>
    <w:bookmarkStart w:name="z827" w:id="823"/>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823"/>
    <w:bookmarkStart w:name="z828" w:id="824"/>
    <w:p>
      <w:pPr>
        <w:spacing w:after="0"/>
        <w:ind w:left="0"/>
        <w:jc w:val="both"/>
      </w:pPr>
      <w:r>
        <w:rPr>
          <w:rFonts w:ascii="Times New Roman"/>
          <w:b w:val="false"/>
          <w:i w:val="false"/>
          <w:color w:val="000000"/>
          <w:sz w:val="28"/>
        </w:rPr>
        <w:t>
      по администраторам бюджетных программ 492 "Отдел жилищно-коммунального хозяйства, пассажирского транспорта, автомобильных дорог и жилищной инспекции района (города областного значения)" и 495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bookmarkEnd w:id="824"/>
    <w:bookmarkStart w:name="z829" w:id="825"/>
    <w:p>
      <w:pPr>
        <w:spacing w:after="0"/>
        <w:ind w:left="0"/>
        <w:jc w:val="both"/>
      </w:pPr>
      <w:r>
        <w:rPr>
          <w:rFonts w:ascii="Times New Roman"/>
          <w:b w:val="false"/>
          <w:i w:val="false"/>
          <w:color w:val="000000"/>
          <w:sz w:val="28"/>
        </w:rPr>
        <w:t>
      по бюджетной программе 058 "Развитие системы водоснабжения и водоотведения в сельских населенных пунктах":</w:t>
      </w:r>
    </w:p>
    <w:bookmarkEnd w:id="825"/>
    <w:bookmarkStart w:name="z830" w:id="826"/>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826"/>
    <w:bookmarkStart w:name="z831" w:id="827"/>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827"/>
    <w:bookmarkStart w:name="z832" w:id="828"/>
    <w:p>
      <w:pPr>
        <w:spacing w:after="0"/>
        <w:ind w:left="0"/>
        <w:jc w:val="both"/>
      </w:pPr>
      <w:r>
        <w:rPr>
          <w:rFonts w:ascii="Times New Roman"/>
          <w:b w:val="false"/>
          <w:i w:val="false"/>
          <w:color w:val="000000"/>
          <w:sz w:val="28"/>
        </w:rPr>
        <w:t>
      по администратору бюджетных программ 496 "Отдел жилищной инспекции и коммунального хозяйства района (города областного значения)":</w:t>
      </w:r>
    </w:p>
    <w:bookmarkEnd w:id="828"/>
    <w:bookmarkStart w:name="z833" w:id="829"/>
    <w:p>
      <w:pPr>
        <w:spacing w:after="0"/>
        <w:ind w:left="0"/>
        <w:jc w:val="both"/>
      </w:pPr>
      <w:r>
        <w:rPr>
          <w:rFonts w:ascii="Times New Roman"/>
          <w:b w:val="false"/>
          <w:i w:val="false"/>
          <w:color w:val="000000"/>
          <w:sz w:val="28"/>
        </w:rPr>
        <w:t>
      по бюджетной программе 029 "Развитие системы водоснабжения и водоотведения":</w:t>
      </w:r>
    </w:p>
    <w:bookmarkEnd w:id="829"/>
    <w:bookmarkStart w:name="z834" w:id="830"/>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830"/>
    <w:bookmarkStart w:name="z835" w:id="831"/>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831"/>
    <w:bookmarkStart w:name="z836" w:id="832"/>
    <w:p>
      <w:pPr>
        <w:spacing w:after="0"/>
        <w:ind w:left="0"/>
        <w:jc w:val="both"/>
      </w:pPr>
      <w:r>
        <w:rPr>
          <w:rFonts w:ascii="Times New Roman"/>
          <w:b w:val="false"/>
          <w:i w:val="false"/>
          <w:color w:val="000000"/>
          <w:sz w:val="28"/>
        </w:rPr>
        <w:t>
      по администратору бюджетных программ 809 "Отдел жилищно-коммунального хозяйства, пассажирского транспорта, автомобильных дорог, строительства, архитектуры и градостроительства района (города областного значения)":</w:t>
      </w:r>
    </w:p>
    <w:bookmarkEnd w:id="832"/>
    <w:bookmarkStart w:name="z837" w:id="833"/>
    <w:p>
      <w:pPr>
        <w:spacing w:after="0"/>
        <w:ind w:left="0"/>
        <w:jc w:val="both"/>
      </w:pPr>
      <w:r>
        <w:rPr>
          <w:rFonts w:ascii="Times New Roman"/>
          <w:b w:val="false"/>
          <w:i w:val="false"/>
          <w:color w:val="000000"/>
          <w:sz w:val="28"/>
        </w:rPr>
        <w:t>
      по бюджетным программам 028 "Развитие коммунального хозяйства" и 058 "Развитие системы водоснабжения и водоотведения в сельских населенных пунктах":</w:t>
      </w:r>
    </w:p>
    <w:bookmarkEnd w:id="833"/>
    <w:bookmarkStart w:name="z838" w:id="834"/>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834"/>
    <w:bookmarkStart w:name="z839" w:id="835"/>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835"/>
    <w:bookmarkStart w:name="z840" w:id="836"/>
    <w:p>
      <w:pPr>
        <w:spacing w:after="0"/>
        <w:ind w:left="0"/>
        <w:jc w:val="both"/>
      </w:pPr>
      <w:r>
        <w:rPr>
          <w:rFonts w:ascii="Times New Roman"/>
          <w:b w:val="false"/>
          <w:i w:val="false"/>
          <w:color w:val="000000"/>
          <w:sz w:val="28"/>
        </w:rPr>
        <w:t>
      по администратору бюджетных программ 810 "Отдел реального сектора экономики района (города областного значения)":</w:t>
      </w:r>
    </w:p>
    <w:bookmarkEnd w:id="836"/>
    <w:bookmarkStart w:name="z841" w:id="837"/>
    <w:p>
      <w:pPr>
        <w:spacing w:after="0"/>
        <w:ind w:left="0"/>
        <w:jc w:val="both"/>
      </w:pPr>
      <w:r>
        <w:rPr>
          <w:rFonts w:ascii="Times New Roman"/>
          <w:b w:val="false"/>
          <w:i w:val="false"/>
          <w:color w:val="000000"/>
          <w:sz w:val="28"/>
        </w:rPr>
        <w:t>
      по бюджетной программе 058 "Развитие системы водоснабжения и водоотведения в сельских населенных пунктах":</w:t>
      </w:r>
    </w:p>
    <w:bookmarkEnd w:id="837"/>
    <w:bookmarkStart w:name="z842" w:id="838"/>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838"/>
    <w:bookmarkStart w:name="z843" w:id="83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839"/>
    <w:bookmarkStart w:name="z844" w:id="840"/>
    <w:p>
      <w:pPr>
        <w:spacing w:after="0"/>
        <w:ind w:left="0"/>
        <w:jc w:val="both"/>
      </w:pPr>
      <w:r>
        <w:rPr>
          <w:rFonts w:ascii="Times New Roman"/>
          <w:b w:val="false"/>
          <w:i w:val="false"/>
          <w:color w:val="000000"/>
          <w:sz w:val="28"/>
        </w:rPr>
        <w:t>
      в функциональной подгруппе 3 "Благоустройство населенных пунктов":</w:t>
      </w:r>
    </w:p>
    <w:bookmarkEnd w:id="840"/>
    <w:bookmarkStart w:name="z845" w:id="841"/>
    <w:p>
      <w:pPr>
        <w:spacing w:after="0"/>
        <w:ind w:left="0"/>
        <w:jc w:val="both"/>
      </w:pPr>
      <w:r>
        <w:rPr>
          <w:rFonts w:ascii="Times New Roman"/>
          <w:b w:val="false"/>
          <w:i w:val="false"/>
          <w:color w:val="000000"/>
          <w:sz w:val="28"/>
        </w:rPr>
        <w:t>
      по администратору бюджетных программ 124 "Аппарат акима города районного значения, села, поселка, сельского округа":</w:t>
      </w:r>
    </w:p>
    <w:bookmarkEnd w:id="841"/>
    <w:bookmarkStart w:name="z846" w:id="842"/>
    <w:p>
      <w:pPr>
        <w:spacing w:after="0"/>
        <w:ind w:left="0"/>
        <w:jc w:val="both"/>
      </w:pPr>
      <w:r>
        <w:rPr>
          <w:rFonts w:ascii="Times New Roman"/>
          <w:b w:val="false"/>
          <w:i w:val="false"/>
          <w:color w:val="000000"/>
          <w:sz w:val="28"/>
        </w:rPr>
        <w:t>
      по бюджетным программам 008 "Освещение улиц в населенных пунктах", 009 "Обеспечение санитарии населенных пунктов" и 011 "Благоустройство и озеленение населенных пунктов":</w:t>
      </w:r>
    </w:p>
    <w:bookmarkEnd w:id="842"/>
    <w:bookmarkStart w:name="z847" w:id="843"/>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843"/>
    <w:bookmarkStart w:name="z848" w:id="844"/>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844"/>
    <w:bookmarkStart w:name="z849" w:id="845"/>
    <w:p>
      <w:pPr>
        <w:spacing w:after="0"/>
        <w:ind w:left="0"/>
        <w:jc w:val="both"/>
      </w:pPr>
      <w:r>
        <w:rPr>
          <w:rFonts w:ascii="Times New Roman"/>
          <w:b w:val="false"/>
          <w:i w:val="false"/>
          <w:color w:val="000000"/>
          <w:sz w:val="28"/>
        </w:rPr>
        <w:t>
      по администратору бюджетных программ 458 "Отдел жилищно-коммунального хозяйства, пассажирского транспорта и автомобильных дорог района (города областного значения)":</w:t>
      </w:r>
    </w:p>
    <w:bookmarkEnd w:id="845"/>
    <w:bookmarkStart w:name="z850" w:id="846"/>
    <w:p>
      <w:pPr>
        <w:spacing w:after="0"/>
        <w:ind w:left="0"/>
        <w:jc w:val="both"/>
      </w:pPr>
      <w:r>
        <w:rPr>
          <w:rFonts w:ascii="Times New Roman"/>
          <w:b w:val="false"/>
          <w:i w:val="false"/>
          <w:color w:val="000000"/>
          <w:sz w:val="28"/>
        </w:rPr>
        <w:t>
      по бюджетной программе 018 "Благоустройство и озеленение населенных пунктов":</w:t>
      </w:r>
    </w:p>
    <w:bookmarkEnd w:id="846"/>
    <w:bookmarkStart w:name="z851" w:id="847"/>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847"/>
    <w:bookmarkStart w:name="z852" w:id="848"/>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848"/>
    <w:bookmarkStart w:name="z853" w:id="849"/>
    <w:p>
      <w:pPr>
        <w:spacing w:after="0"/>
        <w:ind w:left="0"/>
        <w:jc w:val="both"/>
      </w:pPr>
      <w:r>
        <w:rPr>
          <w:rFonts w:ascii="Times New Roman"/>
          <w:b w:val="false"/>
          <w:i w:val="false"/>
          <w:color w:val="000000"/>
          <w:sz w:val="28"/>
        </w:rPr>
        <w:t>
      по администратору бюджетных программ 492 "Отдел жилищно-коммунального хозяйства, пассажирского транспорта, автомобильных дорог и жилищной инспекции района (города областного значения)":</w:t>
      </w:r>
    </w:p>
    <w:bookmarkEnd w:id="849"/>
    <w:bookmarkStart w:name="z854" w:id="850"/>
    <w:p>
      <w:pPr>
        <w:spacing w:after="0"/>
        <w:ind w:left="0"/>
        <w:jc w:val="both"/>
      </w:pPr>
      <w:r>
        <w:rPr>
          <w:rFonts w:ascii="Times New Roman"/>
          <w:b w:val="false"/>
          <w:i w:val="false"/>
          <w:color w:val="000000"/>
          <w:sz w:val="28"/>
        </w:rPr>
        <w:t>
      по бюджетной программе 018 "Благоустройство и озеленение населенных пунктов":</w:t>
      </w:r>
    </w:p>
    <w:bookmarkEnd w:id="850"/>
    <w:bookmarkStart w:name="z855" w:id="85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851"/>
    <w:bookmarkStart w:name="z856" w:id="85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852"/>
    <w:bookmarkStart w:name="z857" w:id="853"/>
    <w:p>
      <w:pPr>
        <w:spacing w:after="0"/>
        <w:ind w:left="0"/>
        <w:jc w:val="both"/>
      </w:pPr>
      <w:r>
        <w:rPr>
          <w:rFonts w:ascii="Times New Roman"/>
          <w:b w:val="false"/>
          <w:i w:val="false"/>
          <w:color w:val="000000"/>
          <w:sz w:val="28"/>
        </w:rPr>
        <w:t>
      по администратору бюджетных программ 813 "Отдел инфраструктуры и коммуникаций района (города областного значения)":</w:t>
      </w:r>
    </w:p>
    <w:bookmarkEnd w:id="853"/>
    <w:bookmarkStart w:name="z858" w:id="854"/>
    <w:p>
      <w:pPr>
        <w:spacing w:after="0"/>
        <w:ind w:left="0"/>
        <w:jc w:val="both"/>
      </w:pPr>
      <w:r>
        <w:rPr>
          <w:rFonts w:ascii="Times New Roman"/>
          <w:b w:val="false"/>
          <w:i w:val="false"/>
          <w:color w:val="000000"/>
          <w:sz w:val="28"/>
        </w:rPr>
        <w:t>
      по бюджетной программе 035 "Благоустройство и озеленение населенных пунктов":</w:t>
      </w:r>
    </w:p>
    <w:bookmarkEnd w:id="854"/>
    <w:bookmarkStart w:name="z859" w:id="855"/>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855"/>
    <w:bookmarkStart w:name="z860" w:id="856"/>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856"/>
    <w:bookmarkStart w:name="z861" w:id="857"/>
    <w:p>
      <w:pPr>
        <w:spacing w:after="0"/>
        <w:ind w:left="0"/>
        <w:jc w:val="both"/>
      </w:pPr>
      <w:r>
        <w:rPr>
          <w:rFonts w:ascii="Times New Roman"/>
          <w:b w:val="false"/>
          <w:i w:val="false"/>
          <w:color w:val="000000"/>
          <w:sz w:val="28"/>
        </w:rPr>
        <w:t>
      в функциональной группе 08 "Культура, спорт, туризм и информационное пространство":</w:t>
      </w:r>
    </w:p>
    <w:bookmarkEnd w:id="857"/>
    <w:bookmarkStart w:name="z862" w:id="858"/>
    <w:p>
      <w:pPr>
        <w:spacing w:after="0"/>
        <w:ind w:left="0"/>
        <w:jc w:val="both"/>
      </w:pPr>
      <w:r>
        <w:rPr>
          <w:rFonts w:ascii="Times New Roman"/>
          <w:b w:val="false"/>
          <w:i w:val="false"/>
          <w:color w:val="000000"/>
          <w:sz w:val="28"/>
        </w:rPr>
        <w:t>
      в функциональной подгруппе 1 "Деятельность в области культуры":</w:t>
      </w:r>
    </w:p>
    <w:bookmarkEnd w:id="858"/>
    <w:bookmarkStart w:name="z863" w:id="859"/>
    <w:p>
      <w:pPr>
        <w:spacing w:after="0"/>
        <w:ind w:left="0"/>
        <w:jc w:val="both"/>
      </w:pPr>
      <w:r>
        <w:rPr>
          <w:rFonts w:ascii="Times New Roman"/>
          <w:b w:val="false"/>
          <w:i w:val="false"/>
          <w:color w:val="000000"/>
          <w:sz w:val="28"/>
        </w:rPr>
        <w:t>
      по администратору бюджетных программ 124 "Аппарат акима города районного значения, села, поселка, сельского округа":</w:t>
      </w:r>
    </w:p>
    <w:bookmarkEnd w:id="859"/>
    <w:bookmarkStart w:name="z864" w:id="860"/>
    <w:p>
      <w:pPr>
        <w:spacing w:after="0"/>
        <w:ind w:left="0"/>
        <w:jc w:val="both"/>
      </w:pPr>
      <w:r>
        <w:rPr>
          <w:rFonts w:ascii="Times New Roman"/>
          <w:b w:val="false"/>
          <w:i w:val="false"/>
          <w:color w:val="000000"/>
          <w:sz w:val="28"/>
        </w:rPr>
        <w:t>
      по бюджетной программе 006 "Поддержка культурно-досуговой работы на местном уровне":</w:t>
      </w:r>
    </w:p>
    <w:bookmarkEnd w:id="860"/>
    <w:bookmarkStart w:name="z865" w:id="86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861"/>
    <w:bookmarkStart w:name="z866" w:id="86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862"/>
    <w:bookmarkStart w:name="z867" w:id="863"/>
    <w:p>
      <w:pPr>
        <w:spacing w:after="0"/>
        <w:ind w:left="0"/>
        <w:jc w:val="both"/>
      </w:pPr>
      <w:r>
        <w:rPr>
          <w:rFonts w:ascii="Times New Roman"/>
          <w:b w:val="false"/>
          <w:i w:val="false"/>
          <w:color w:val="000000"/>
          <w:sz w:val="28"/>
        </w:rPr>
        <w:t>
      по администратору бюджетных программ 240 "Министерство культуры и спорта Республики Казахстан":</w:t>
      </w:r>
    </w:p>
    <w:bookmarkEnd w:id="863"/>
    <w:bookmarkStart w:name="z868" w:id="864"/>
    <w:p>
      <w:pPr>
        <w:spacing w:after="0"/>
        <w:ind w:left="0"/>
        <w:jc w:val="both"/>
      </w:pPr>
      <w:r>
        <w:rPr>
          <w:rFonts w:ascii="Times New Roman"/>
          <w:b w:val="false"/>
          <w:i w:val="false"/>
          <w:color w:val="000000"/>
          <w:sz w:val="28"/>
        </w:rPr>
        <w:t>
      по бюджетной программе 033 "Повышение конкурентоспособности сферы культуры и искусства, сохранение, изучение и популяризация казахстанского культурного наследия и повышение эффективности реализации архивного дела":</w:t>
      </w:r>
    </w:p>
    <w:bookmarkEnd w:id="864"/>
    <w:bookmarkStart w:name="z869" w:id="865"/>
    <w:p>
      <w:pPr>
        <w:spacing w:after="0"/>
        <w:ind w:left="0"/>
        <w:jc w:val="both"/>
      </w:pPr>
      <w:r>
        <w:rPr>
          <w:rFonts w:ascii="Times New Roman"/>
          <w:b w:val="false"/>
          <w:i w:val="false"/>
          <w:color w:val="000000"/>
          <w:sz w:val="28"/>
        </w:rPr>
        <w:t>
      наименование бюджетной подпрограммы 104 "Производство национальных фильмов" изложить в следующей редакции:</w:t>
      </w:r>
    </w:p>
    <w:bookmarkEnd w:id="865"/>
    <w:bookmarkStart w:name="z870" w:id="866"/>
    <w:p>
      <w:pPr>
        <w:spacing w:after="0"/>
        <w:ind w:left="0"/>
        <w:jc w:val="both"/>
      </w:pPr>
      <w:r>
        <w:rPr>
          <w:rFonts w:ascii="Times New Roman"/>
          <w:b w:val="false"/>
          <w:i w:val="false"/>
          <w:color w:val="000000"/>
          <w:sz w:val="28"/>
        </w:rPr>
        <w:t>
      "104 Производство национальных фильмов и обеспечение дубляжа фильмов на казахский язык";</w:t>
      </w:r>
    </w:p>
    <w:bookmarkEnd w:id="866"/>
    <w:bookmarkStart w:name="z871" w:id="867"/>
    <w:p>
      <w:pPr>
        <w:spacing w:after="0"/>
        <w:ind w:left="0"/>
        <w:jc w:val="both"/>
      </w:pPr>
      <w:r>
        <w:rPr>
          <w:rFonts w:ascii="Times New Roman"/>
          <w:b w:val="false"/>
          <w:i w:val="false"/>
          <w:color w:val="000000"/>
          <w:sz w:val="28"/>
        </w:rPr>
        <w:t>
      дополнить бюджетной подпрограммой 139 следующего содержания:</w:t>
      </w:r>
    </w:p>
    <w:bookmarkEnd w:id="867"/>
    <w:bookmarkStart w:name="z872" w:id="868"/>
    <w:p>
      <w:pPr>
        <w:spacing w:after="0"/>
        <w:ind w:left="0"/>
        <w:jc w:val="both"/>
      </w:pPr>
      <w:r>
        <w:rPr>
          <w:rFonts w:ascii="Times New Roman"/>
          <w:b w:val="false"/>
          <w:i w:val="false"/>
          <w:color w:val="000000"/>
          <w:sz w:val="28"/>
        </w:rPr>
        <w:t>
      "139 Целевые текущие трансферты бюджету Северо-Казахстанской области на сохранение археологических памятников";</w:t>
      </w:r>
    </w:p>
    <w:bookmarkEnd w:id="868"/>
    <w:bookmarkStart w:name="z873" w:id="869"/>
    <w:p>
      <w:pPr>
        <w:spacing w:after="0"/>
        <w:ind w:left="0"/>
        <w:jc w:val="both"/>
      </w:pPr>
      <w:r>
        <w:rPr>
          <w:rFonts w:ascii="Times New Roman"/>
          <w:b w:val="false"/>
          <w:i w:val="false"/>
          <w:color w:val="000000"/>
          <w:sz w:val="28"/>
        </w:rPr>
        <w:t>
      наименование бюджетной программы 049 "Обеспечение развития ономастической и геральдической деятельности" изложить в следующей редакции:</w:t>
      </w:r>
    </w:p>
    <w:bookmarkEnd w:id="869"/>
    <w:bookmarkStart w:name="z874" w:id="870"/>
    <w:p>
      <w:pPr>
        <w:spacing w:after="0"/>
        <w:ind w:left="0"/>
        <w:jc w:val="both"/>
      </w:pPr>
      <w:r>
        <w:rPr>
          <w:rFonts w:ascii="Times New Roman"/>
          <w:b w:val="false"/>
          <w:i w:val="false"/>
          <w:color w:val="000000"/>
          <w:sz w:val="28"/>
        </w:rPr>
        <w:t>
      "049 Развитие ономастической и геральдической деятельности";</w:t>
      </w:r>
    </w:p>
    <w:bookmarkEnd w:id="870"/>
    <w:bookmarkStart w:name="z875" w:id="871"/>
    <w:p>
      <w:pPr>
        <w:spacing w:after="0"/>
        <w:ind w:left="0"/>
        <w:jc w:val="both"/>
      </w:pPr>
      <w:r>
        <w:rPr>
          <w:rFonts w:ascii="Times New Roman"/>
          <w:b w:val="false"/>
          <w:i w:val="false"/>
          <w:color w:val="000000"/>
          <w:sz w:val="28"/>
        </w:rPr>
        <w:t>
      по бюджетной программе 049 "Развитие ономастической и геральдической деятельности":</w:t>
      </w:r>
    </w:p>
    <w:bookmarkEnd w:id="871"/>
    <w:bookmarkStart w:name="z876" w:id="872"/>
    <w:p>
      <w:pPr>
        <w:spacing w:after="0"/>
        <w:ind w:left="0"/>
        <w:jc w:val="both"/>
      </w:pPr>
      <w:r>
        <w:rPr>
          <w:rFonts w:ascii="Times New Roman"/>
          <w:b w:val="false"/>
          <w:i w:val="false"/>
          <w:color w:val="000000"/>
          <w:sz w:val="28"/>
        </w:rPr>
        <w:t>
      дополнить бюджетной подпрограммой 100 следующего содержания:</w:t>
      </w:r>
    </w:p>
    <w:bookmarkEnd w:id="872"/>
    <w:bookmarkStart w:name="z877" w:id="873"/>
    <w:p>
      <w:pPr>
        <w:spacing w:after="0"/>
        <w:ind w:left="0"/>
        <w:jc w:val="both"/>
      </w:pPr>
      <w:r>
        <w:rPr>
          <w:rFonts w:ascii="Times New Roman"/>
          <w:b w:val="false"/>
          <w:i w:val="false"/>
          <w:color w:val="000000"/>
          <w:sz w:val="28"/>
        </w:rPr>
        <w:t>
      "100 Обеспечение развития ономастической и геральдической деятельности";</w:t>
      </w:r>
    </w:p>
    <w:bookmarkEnd w:id="873"/>
    <w:bookmarkStart w:name="z878" w:id="874"/>
    <w:p>
      <w:pPr>
        <w:spacing w:after="0"/>
        <w:ind w:left="0"/>
        <w:jc w:val="both"/>
      </w:pPr>
      <w:r>
        <w:rPr>
          <w:rFonts w:ascii="Times New Roman"/>
          <w:b w:val="false"/>
          <w:i w:val="false"/>
          <w:color w:val="000000"/>
          <w:sz w:val="28"/>
        </w:rPr>
        <w:t>
      по администратору бюджетных программ 262 "Управление культуры области":</w:t>
      </w:r>
    </w:p>
    <w:bookmarkEnd w:id="874"/>
    <w:bookmarkStart w:name="z879" w:id="875"/>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культуры", 003 "Поддержка культурно-досуговой работы", 005 "Обеспечение сохранности историко-культурного наследия и доступа к ним", 006 "Развитие объектов культуры", 007 "Поддержка театрального и музыкального искусства" и 113 "Целевые текущие трансферты нижестоящим бюджетам":</w:t>
      </w:r>
    </w:p>
    <w:bookmarkEnd w:id="875"/>
    <w:bookmarkStart w:name="z880" w:id="876"/>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876"/>
    <w:bookmarkStart w:name="z881" w:id="877"/>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877"/>
    <w:bookmarkStart w:name="z882" w:id="878"/>
    <w:p>
      <w:pPr>
        <w:spacing w:after="0"/>
        <w:ind w:left="0"/>
        <w:jc w:val="both"/>
      </w:pPr>
      <w:r>
        <w:rPr>
          <w:rFonts w:ascii="Times New Roman"/>
          <w:b w:val="false"/>
          <w:i w:val="false"/>
          <w:color w:val="000000"/>
          <w:sz w:val="28"/>
        </w:rPr>
        <w:t>
      по администратору бюджетных программ 273 "Управление культуры, архивов и документации области":</w:t>
      </w:r>
    </w:p>
    <w:bookmarkEnd w:id="878"/>
    <w:bookmarkStart w:name="z883" w:id="879"/>
    <w:p>
      <w:pPr>
        <w:spacing w:after="0"/>
        <w:ind w:left="0"/>
        <w:jc w:val="both"/>
      </w:pPr>
      <w:r>
        <w:rPr>
          <w:rFonts w:ascii="Times New Roman"/>
          <w:b w:val="false"/>
          <w:i w:val="false"/>
          <w:color w:val="000000"/>
          <w:sz w:val="28"/>
        </w:rPr>
        <w:t>
      по бюджетным программам 005 "Поддержка культурно-досуговой работы", 007 "Обеспечение сохранности историко-культурного наследия и доступа к ним" и 008 "Поддержка театрального и музыкального искусства":</w:t>
      </w:r>
    </w:p>
    <w:bookmarkEnd w:id="879"/>
    <w:bookmarkStart w:name="z884" w:id="880"/>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880"/>
    <w:bookmarkStart w:name="z885" w:id="881"/>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881"/>
    <w:bookmarkStart w:name="z886" w:id="882"/>
    <w:p>
      <w:pPr>
        <w:spacing w:after="0"/>
        <w:ind w:left="0"/>
        <w:jc w:val="both"/>
      </w:pPr>
      <w:r>
        <w:rPr>
          <w:rFonts w:ascii="Times New Roman"/>
          <w:b w:val="false"/>
          <w:i w:val="false"/>
          <w:color w:val="000000"/>
          <w:sz w:val="28"/>
        </w:rPr>
        <w:t>
      по администратору бюджетных программ 288 "Управление строительства, архитектуры и градостроительства области":</w:t>
      </w:r>
    </w:p>
    <w:bookmarkEnd w:id="882"/>
    <w:bookmarkStart w:name="z887" w:id="883"/>
    <w:p>
      <w:pPr>
        <w:spacing w:after="0"/>
        <w:ind w:left="0"/>
        <w:jc w:val="both"/>
      </w:pPr>
      <w:r>
        <w:rPr>
          <w:rFonts w:ascii="Times New Roman"/>
          <w:b w:val="false"/>
          <w:i w:val="false"/>
          <w:color w:val="000000"/>
          <w:sz w:val="28"/>
        </w:rPr>
        <w:t>
      по бюджетной программе 027 "Развитие объектов культуры":</w:t>
      </w:r>
    </w:p>
    <w:bookmarkEnd w:id="883"/>
    <w:bookmarkStart w:name="z888" w:id="884"/>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884"/>
    <w:bookmarkStart w:name="z889" w:id="885"/>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885"/>
    <w:bookmarkStart w:name="z890" w:id="886"/>
    <w:p>
      <w:pPr>
        <w:spacing w:after="0"/>
        <w:ind w:left="0"/>
        <w:jc w:val="both"/>
      </w:pPr>
      <w:r>
        <w:rPr>
          <w:rFonts w:ascii="Times New Roman"/>
          <w:b w:val="false"/>
          <w:i w:val="false"/>
          <w:color w:val="000000"/>
          <w:sz w:val="28"/>
        </w:rPr>
        <w:t>
      по администратору бюджетных программ 312 "Управление культуры, развития языков и архивов города республиканского значения, столицы":</w:t>
      </w:r>
    </w:p>
    <w:bookmarkEnd w:id="886"/>
    <w:bookmarkStart w:name="z891" w:id="887"/>
    <w:p>
      <w:pPr>
        <w:spacing w:after="0"/>
        <w:ind w:left="0"/>
        <w:jc w:val="both"/>
      </w:pPr>
      <w:r>
        <w:rPr>
          <w:rFonts w:ascii="Times New Roman"/>
          <w:b w:val="false"/>
          <w:i w:val="false"/>
          <w:color w:val="000000"/>
          <w:sz w:val="28"/>
        </w:rPr>
        <w:t>
      по бюджетным программам 005 "Обеспечение сохранности историко-культурного наследия и доступа к ним", 006 "Поддержка культурно-досуговой работы", 007 "Поддержка театрального и музыкального искусства" и 010 "Обеспечение функционирования зоопарков и дендропарков":</w:t>
      </w:r>
    </w:p>
    <w:bookmarkEnd w:id="887"/>
    <w:bookmarkStart w:name="z892" w:id="888"/>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888"/>
    <w:bookmarkStart w:name="z893" w:id="88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889"/>
    <w:bookmarkStart w:name="z894" w:id="890"/>
    <w:p>
      <w:pPr>
        <w:spacing w:after="0"/>
        <w:ind w:left="0"/>
        <w:jc w:val="both"/>
      </w:pPr>
      <w:r>
        <w:rPr>
          <w:rFonts w:ascii="Times New Roman"/>
          <w:b w:val="false"/>
          <w:i w:val="false"/>
          <w:color w:val="000000"/>
          <w:sz w:val="28"/>
        </w:rPr>
        <w:t>
      по администратору бюджетных программ 361 "Управление культуры города республиканского значения, столицы":</w:t>
      </w:r>
    </w:p>
    <w:bookmarkEnd w:id="890"/>
    <w:bookmarkStart w:name="z895" w:id="891"/>
    <w:p>
      <w:pPr>
        <w:spacing w:after="0"/>
        <w:ind w:left="0"/>
        <w:jc w:val="both"/>
      </w:pPr>
      <w:r>
        <w:rPr>
          <w:rFonts w:ascii="Times New Roman"/>
          <w:b w:val="false"/>
          <w:i w:val="false"/>
          <w:color w:val="000000"/>
          <w:sz w:val="28"/>
        </w:rPr>
        <w:t>
      по бюджетным программам 004 "Поддержка культурно-досуговой работы", 005 "Обеспечение сохранности историко-культурного наследия и доступа к ним", 007 "Поддержка театрального и музыкального искусства" и 008 "Обеспечение функционирования зоопарков и дендропарков":</w:t>
      </w:r>
    </w:p>
    <w:bookmarkEnd w:id="891"/>
    <w:bookmarkStart w:name="z896" w:id="892"/>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892"/>
    <w:bookmarkStart w:name="z897" w:id="893"/>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893"/>
    <w:bookmarkStart w:name="z898" w:id="894"/>
    <w:p>
      <w:pPr>
        <w:spacing w:after="0"/>
        <w:ind w:left="0"/>
        <w:jc w:val="both"/>
      </w:pPr>
      <w:r>
        <w:rPr>
          <w:rFonts w:ascii="Times New Roman"/>
          <w:b w:val="false"/>
          <w:i w:val="false"/>
          <w:color w:val="000000"/>
          <w:sz w:val="28"/>
        </w:rPr>
        <w:t>
      по администратору бюджетных программ 455 "Отдел культуры и развития языков района (города областного значения)":</w:t>
      </w:r>
    </w:p>
    <w:bookmarkEnd w:id="894"/>
    <w:bookmarkStart w:name="z899" w:id="895"/>
    <w:p>
      <w:pPr>
        <w:spacing w:after="0"/>
        <w:ind w:left="0"/>
        <w:jc w:val="both"/>
      </w:pPr>
      <w:r>
        <w:rPr>
          <w:rFonts w:ascii="Times New Roman"/>
          <w:b w:val="false"/>
          <w:i w:val="false"/>
          <w:color w:val="000000"/>
          <w:sz w:val="28"/>
        </w:rPr>
        <w:t>
      по бюджетным программам 003 "Поддержка культурно-досуговой работы" и 009 "Обеспечение сохранности историко - культурного наследия и доступа к ним":</w:t>
      </w:r>
    </w:p>
    <w:bookmarkEnd w:id="895"/>
    <w:bookmarkStart w:name="z900" w:id="896"/>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896"/>
    <w:bookmarkStart w:name="z901" w:id="897"/>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897"/>
    <w:bookmarkStart w:name="z902" w:id="898"/>
    <w:p>
      <w:pPr>
        <w:spacing w:after="0"/>
        <w:ind w:left="0"/>
        <w:jc w:val="both"/>
      </w:pPr>
      <w:r>
        <w:rPr>
          <w:rFonts w:ascii="Times New Roman"/>
          <w:b w:val="false"/>
          <w:i w:val="false"/>
          <w:color w:val="000000"/>
          <w:sz w:val="28"/>
        </w:rPr>
        <w:t>
      по администратору бюджетных программ 457 "Отдел культуры, развития языков, физической культуры и спорта района (города областного значения)":</w:t>
      </w:r>
    </w:p>
    <w:bookmarkEnd w:id="898"/>
    <w:bookmarkStart w:name="z903" w:id="899"/>
    <w:p>
      <w:pPr>
        <w:spacing w:after="0"/>
        <w:ind w:left="0"/>
        <w:jc w:val="both"/>
      </w:pPr>
      <w:r>
        <w:rPr>
          <w:rFonts w:ascii="Times New Roman"/>
          <w:b w:val="false"/>
          <w:i w:val="false"/>
          <w:color w:val="000000"/>
          <w:sz w:val="28"/>
        </w:rPr>
        <w:t>
      по бюджетным программам 003 "Поддержка культурно-досуговой работы", 005 "Обеспечение функционирования зоопарков и дендропарков" и 015 "Обеспечение сохранности историко - культурного наследия и доступа к ним":</w:t>
      </w:r>
    </w:p>
    <w:bookmarkEnd w:id="899"/>
    <w:bookmarkStart w:name="z904" w:id="900"/>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900"/>
    <w:bookmarkStart w:name="z905" w:id="901"/>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901"/>
    <w:bookmarkStart w:name="z906" w:id="902"/>
    <w:p>
      <w:pPr>
        <w:spacing w:after="0"/>
        <w:ind w:left="0"/>
        <w:jc w:val="both"/>
      </w:pPr>
      <w:r>
        <w:rPr>
          <w:rFonts w:ascii="Times New Roman"/>
          <w:b w:val="false"/>
          <w:i w:val="false"/>
          <w:color w:val="000000"/>
          <w:sz w:val="28"/>
        </w:rPr>
        <w:t>
      по администратору бюджетных программ 478 "Отдел внутренней политики, культуры и развития языков района (города областного значения)":</w:t>
      </w:r>
    </w:p>
    <w:bookmarkEnd w:id="902"/>
    <w:bookmarkStart w:name="z907" w:id="903"/>
    <w:p>
      <w:pPr>
        <w:spacing w:after="0"/>
        <w:ind w:left="0"/>
        <w:jc w:val="both"/>
      </w:pPr>
      <w:r>
        <w:rPr>
          <w:rFonts w:ascii="Times New Roman"/>
          <w:b w:val="false"/>
          <w:i w:val="false"/>
          <w:color w:val="000000"/>
          <w:sz w:val="28"/>
        </w:rPr>
        <w:t>
      по бюджетной программе 009 "Поддержка культурно-досуговой работы":</w:t>
      </w:r>
    </w:p>
    <w:bookmarkEnd w:id="903"/>
    <w:bookmarkStart w:name="z908" w:id="904"/>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904"/>
    <w:bookmarkStart w:name="z909" w:id="905"/>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905"/>
    <w:bookmarkStart w:name="z910" w:id="906"/>
    <w:p>
      <w:pPr>
        <w:spacing w:after="0"/>
        <w:ind w:left="0"/>
        <w:jc w:val="both"/>
      </w:pPr>
      <w:r>
        <w:rPr>
          <w:rFonts w:ascii="Times New Roman"/>
          <w:b w:val="false"/>
          <w:i w:val="false"/>
          <w:color w:val="000000"/>
          <w:sz w:val="28"/>
        </w:rPr>
        <w:t>
      по администратору бюджетных программ 748 "Управление культуры, развития языков и архивного дела области":</w:t>
      </w:r>
    </w:p>
    <w:bookmarkEnd w:id="906"/>
    <w:bookmarkStart w:name="z911" w:id="907"/>
    <w:p>
      <w:pPr>
        <w:spacing w:after="0"/>
        <w:ind w:left="0"/>
        <w:jc w:val="both"/>
      </w:pPr>
      <w:r>
        <w:rPr>
          <w:rFonts w:ascii="Times New Roman"/>
          <w:b w:val="false"/>
          <w:i w:val="false"/>
          <w:color w:val="000000"/>
          <w:sz w:val="28"/>
        </w:rPr>
        <w:t>
      по бюджетным программам 005 "Поддержка культурно-досуговой работы", 007 "Обеспечение сохранности историко-культурного наследия и доступа к ним" и 008 "Поддержка театрального и музыкального искусства":</w:t>
      </w:r>
    </w:p>
    <w:bookmarkEnd w:id="907"/>
    <w:bookmarkStart w:name="z912" w:id="908"/>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908"/>
    <w:bookmarkStart w:name="z913" w:id="90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909"/>
    <w:bookmarkStart w:name="z914" w:id="910"/>
    <w:p>
      <w:pPr>
        <w:spacing w:after="0"/>
        <w:ind w:left="0"/>
        <w:jc w:val="both"/>
      </w:pPr>
      <w:r>
        <w:rPr>
          <w:rFonts w:ascii="Times New Roman"/>
          <w:b w:val="false"/>
          <w:i w:val="false"/>
          <w:color w:val="000000"/>
          <w:sz w:val="28"/>
        </w:rPr>
        <w:t>
      по администратору бюджетных программ 802 "Отдел культуры, физической культуры и спорта района (города областного значения)":</w:t>
      </w:r>
    </w:p>
    <w:bookmarkEnd w:id="910"/>
    <w:bookmarkStart w:name="z915" w:id="911"/>
    <w:p>
      <w:pPr>
        <w:spacing w:after="0"/>
        <w:ind w:left="0"/>
        <w:jc w:val="both"/>
      </w:pPr>
      <w:r>
        <w:rPr>
          <w:rFonts w:ascii="Times New Roman"/>
          <w:b w:val="false"/>
          <w:i w:val="false"/>
          <w:color w:val="000000"/>
          <w:sz w:val="28"/>
        </w:rPr>
        <w:t>
      по бюджетным программам 005 "Поддержка культурно-досуговой работы" и 025 "Обеспечение сохранности историко-культурного наследия и доступа к ним":</w:t>
      </w:r>
    </w:p>
    <w:bookmarkEnd w:id="911"/>
    <w:bookmarkStart w:name="z916" w:id="912"/>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912"/>
    <w:bookmarkStart w:name="z917" w:id="913"/>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913"/>
    <w:bookmarkStart w:name="z918" w:id="914"/>
    <w:p>
      <w:pPr>
        <w:spacing w:after="0"/>
        <w:ind w:left="0"/>
        <w:jc w:val="both"/>
      </w:pPr>
      <w:r>
        <w:rPr>
          <w:rFonts w:ascii="Times New Roman"/>
          <w:b w:val="false"/>
          <w:i w:val="false"/>
          <w:color w:val="000000"/>
          <w:sz w:val="28"/>
        </w:rPr>
        <w:t>
      по администратору бюджетных программ 819 "Отдел внутренней политики, культуры, развития языков и спорта района (города областного значения)":</w:t>
      </w:r>
    </w:p>
    <w:bookmarkEnd w:id="914"/>
    <w:bookmarkStart w:name="z919" w:id="915"/>
    <w:p>
      <w:pPr>
        <w:spacing w:after="0"/>
        <w:ind w:left="0"/>
        <w:jc w:val="both"/>
      </w:pPr>
      <w:r>
        <w:rPr>
          <w:rFonts w:ascii="Times New Roman"/>
          <w:b w:val="false"/>
          <w:i w:val="false"/>
          <w:color w:val="000000"/>
          <w:sz w:val="28"/>
        </w:rPr>
        <w:t>
      по бюджетной программе 009 "Поддержка культурно-досуговой работы":</w:t>
      </w:r>
    </w:p>
    <w:bookmarkEnd w:id="915"/>
    <w:bookmarkStart w:name="z920" w:id="916"/>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916"/>
    <w:bookmarkStart w:name="z921" w:id="917"/>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917"/>
    <w:bookmarkStart w:name="z922" w:id="918"/>
    <w:p>
      <w:pPr>
        <w:spacing w:after="0"/>
        <w:ind w:left="0"/>
        <w:jc w:val="both"/>
      </w:pPr>
      <w:r>
        <w:rPr>
          <w:rFonts w:ascii="Times New Roman"/>
          <w:b w:val="false"/>
          <w:i w:val="false"/>
          <w:color w:val="000000"/>
          <w:sz w:val="28"/>
        </w:rPr>
        <w:t>
      в функциональной подгруппе 2 "Спорт":</w:t>
      </w:r>
    </w:p>
    <w:bookmarkEnd w:id="918"/>
    <w:bookmarkStart w:name="z923" w:id="919"/>
    <w:p>
      <w:pPr>
        <w:spacing w:after="0"/>
        <w:ind w:left="0"/>
        <w:jc w:val="both"/>
      </w:pPr>
      <w:r>
        <w:rPr>
          <w:rFonts w:ascii="Times New Roman"/>
          <w:b w:val="false"/>
          <w:i w:val="false"/>
          <w:color w:val="000000"/>
          <w:sz w:val="28"/>
        </w:rPr>
        <w:t>
      по администратору бюджетных программ 124 "Аппарат акима города районного значения, села, поселка, сельского округа":</w:t>
      </w:r>
    </w:p>
    <w:bookmarkEnd w:id="919"/>
    <w:bookmarkStart w:name="z924" w:id="920"/>
    <w:p>
      <w:pPr>
        <w:spacing w:after="0"/>
        <w:ind w:left="0"/>
        <w:jc w:val="both"/>
      </w:pPr>
      <w:r>
        <w:rPr>
          <w:rFonts w:ascii="Times New Roman"/>
          <w:b w:val="false"/>
          <w:i w:val="false"/>
          <w:color w:val="000000"/>
          <w:sz w:val="28"/>
        </w:rPr>
        <w:t>
      по бюджетной программе 028 "Проведение физкультурно-оздоровительных и спортивных мероприятий на местном уровне":</w:t>
      </w:r>
    </w:p>
    <w:bookmarkEnd w:id="920"/>
    <w:bookmarkStart w:name="z925" w:id="92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921"/>
    <w:bookmarkStart w:name="z926" w:id="92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922"/>
    <w:bookmarkStart w:name="z927" w:id="923"/>
    <w:p>
      <w:pPr>
        <w:spacing w:after="0"/>
        <w:ind w:left="0"/>
        <w:jc w:val="both"/>
      </w:pPr>
      <w:r>
        <w:rPr>
          <w:rFonts w:ascii="Times New Roman"/>
          <w:b w:val="false"/>
          <w:i w:val="false"/>
          <w:color w:val="000000"/>
          <w:sz w:val="28"/>
        </w:rPr>
        <w:t>
      по администратору бюджетных программ 285 "Управление физической культуры и спорта области":</w:t>
      </w:r>
    </w:p>
    <w:bookmarkEnd w:id="923"/>
    <w:bookmarkStart w:name="z928" w:id="924"/>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сфере физической культуры и спорта", 002 "Проведение спортивных соревнований на областном уровне", 003 "Подготовка и участие членов областных сборных команд по различным видам спорта на республиканских и международных спортивных соревнованиях" и 113 "Целевые текущие трансферты нижестоящим бюджетам":</w:t>
      </w:r>
    </w:p>
    <w:bookmarkEnd w:id="924"/>
    <w:bookmarkStart w:name="z929" w:id="925"/>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925"/>
    <w:bookmarkStart w:name="z930" w:id="926"/>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926"/>
    <w:bookmarkStart w:name="z931" w:id="927"/>
    <w:p>
      <w:pPr>
        <w:spacing w:after="0"/>
        <w:ind w:left="0"/>
        <w:jc w:val="both"/>
      </w:pPr>
      <w:r>
        <w:rPr>
          <w:rFonts w:ascii="Times New Roman"/>
          <w:b w:val="false"/>
          <w:i w:val="false"/>
          <w:color w:val="000000"/>
          <w:sz w:val="28"/>
        </w:rPr>
        <w:t>
      по администратору бюджетных программ 288 "Управление строительства, архитектуры и градостроительства области":</w:t>
      </w:r>
    </w:p>
    <w:bookmarkEnd w:id="927"/>
    <w:bookmarkStart w:name="z932" w:id="928"/>
    <w:p>
      <w:pPr>
        <w:spacing w:after="0"/>
        <w:ind w:left="0"/>
        <w:jc w:val="both"/>
      </w:pPr>
      <w:r>
        <w:rPr>
          <w:rFonts w:ascii="Times New Roman"/>
          <w:b w:val="false"/>
          <w:i w:val="false"/>
          <w:color w:val="000000"/>
          <w:sz w:val="28"/>
        </w:rPr>
        <w:t>
      по бюджетной программе 024 "Развитие объектов спорта":</w:t>
      </w:r>
    </w:p>
    <w:bookmarkEnd w:id="928"/>
    <w:bookmarkStart w:name="z933" w:id="929"/>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929"/>
    <w:bookmarkStart w:name="z934" w:id="930"/>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930"/>
    <w:bookmarkStart w:name="z935" w:id="931"/>
    <w:p>
      <w:pPr>
        <w:spacing w:after="0"/>
        <w:ind w:left="0"/>
        <w:jc w:val="both"/>
      </w:pPr>
      <w:r>
        <w:rPr>
          <w:rFonts w:ascii="Times New Roman"/>
          <w:b w:val="false"/>
          <w:i w:val="false"/>
          <w:color w:val="000000"/>
          <w:sz w:val="28"/>
        </w:rPr>
        <w:t>
      по администратору бюджетных программ 323 "Управление спорта города республиканского значения, столицы":</w:t>
      </w:r>
    </w:p>
    <w:bookmarkEnd w:id="931"/>
    <w:bookmarkStart w:name="z936" w:id="932"/>
    <w:p>
      <w:pPr>
        <w:spacing w:after="0"/>
        <w:ind w:left="0"/>
        <w:jc w:val="both"/>
      </w:pPr>
      <w:r>
        <w:rPr>
          <w:rFonts w:ascii="Times New Roman"/>
          <w:b w:val="false"/>
          <w:i w:val="false"/>
          <w:color w:val="000000"/>
          <w:sz w:val="28"/>
        </w:rPr>
        <w:t>
      по бюджетной программе 003 "Подготовка и участие членов сборных команд по различным видам спорта на республиканских и международных спортивных соревнованиях":</w:t>
      </w:r>
    </w:p>
    <w:bookmarkEnd w:id="932"/>
    <w:bookmarkStart w:name="z937" w:id="933"/>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933"/>
    <w:bookmarkStart w:name="z938" w:id="934"/>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934"/>
    <w:bookmarkStart w:name="z939" w:id="935"/>
    <w:p>
      <w:pPr>
        <w:spacing w:after="0"/>
        <w:ind w:left="0"/>
        <w:jc w:val="both"/>
      </w:pPr>
      <w:r>
        <w:rPr>
          <w:rFonts w:ascii="Times New Roman"/>
          <w:b w:val="false"/>
          <w:i w:val="false"/>
          <w:color w:val="000000"/>
          <w:sz w:val="28"/>
        </w:rPr>
        <w:t>
      по администратору бюджетных программ 381 "Управление физической культуры и спорта города республиканского значения, столицы":</w:t>
      </w:r>
    </w:p>
    <w:bookmarkEnd w:id="935"/>
    <w:bookmarkStart w:name="z940" w:id="936"/>
    <w:p>
      <w:pPr>
        <w:spacing w:after="0"/>
        <w:ind w:left="0"/>
        <w:jc w:val="both"/>
      </w:pPr>
      <w:r>
        <w:rPr>
          <w:rFonts w:ascii="Times New Roman"/>
          <w:b w:val="false"/>
          <w:i w:val="false"/>
          <w:color w:val="000000"/>
          <w:sz w:val="28"/>
        </w:rPr>
        <w:t>
      по бюджетным программам 002 "Проведение спортивных соревнований на местном уровне" и 003 "Подготовка и участие членов сборных команд по различным видам спорта на республиканских и международных спортивных соревнованиях":</w:t>
      </w:r>
    </w:p>
    <w:bookmarkEnd w:id="936"/>
    <w:bookmarkStart w:name="z941" w:id="937"/>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937"/>
    <w:bookmarkStart w:name="z942" w:id="938"/>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938"/>
    <w:bookmarkStart w:name="z943" w:id="939"/>
    <w:p>
      <w:pPr>
        <w:spacing w:after="0"/>
        <w:ind w:left="0"/>
        <w:jc w:val="both"/>
      </w:pPr>
      <w:r>
        <w:rPr>
          <w:rFonts w:ascii="Times New Roman"/>
          <w:b w:val="false"/>
          <w:i w:val="false"/>
          <w:color w:val="000000"/>
          <w:sz w:val="28"/>
        </w:rPr>
        <w:t>
      по администратору бюджетных программ 457 "Отдел культуры, развития языков, физической культуры и спорта района (города областного значения)":</w:t>
      </w:r>
    </w:p>
    <w:bookmarkEnd w:id="939"/>
    <w:bookmarkStart w:name="z944" w:id="940"/>
    <w:p>
      <w:pPr>
        <w:spacing w:after="0"/>
        <w:ind w:left="0"/>
        <w:jc w:val="both"/>
      </w:pPr>
      <w:r>
        <w:rPr>
          <w:rFonts w:ascii="Times New Roman"/>
          <w:b w:val="false"/>
          <w:i w:val="false"/>
          <w:color w:val="000000"/>
          <w:sz w:val="28"/>
        </w:rPr>
        <w:t>
      по бюджетным программам 008 "Развитие массового спорта и национальных видов спорта", 009 "Проведение спортивных соревнований на районном (города областного значения) уровне" и 010 "Подготовка и участие членов сборных команд района (города областного значения) по различным видам спорта на областных спортивных соревнованиях":</w:t>
      </w:r>
    </w:p>
    <w:bookmarkEnd w:id="940"/>
    <w:bookmarkStart w:name="z945" w:id="94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941"/>
    <w:bookmarkStart w:name="z946" w:id="94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942"/>
    <w:bookmarkStart w:name="z947" w:id="943"/>
    <w:p>
      <w:pPr>
        <w:spacing w:after="0"/>
        <w:ind w:left="0"/>
        <w:jc w:val="both"/>
      </w:pPr>
      <w:r>
        <w:rPr>
          <w:rFonts w:ascii="Times New Roman"/>
          <w:b w:val="false"/>
          <w:i w:val="false"/>
          <w:color w:val="000000"/>
          <w:sz w:val="28"/>
        </w:rPr>
        <w:t>
      по администратору бюджетных программ 465 "Отдел физической культуры и спорта района (города областного значения)":</w:t>
      </w:r>
    </w:p>
    <w:bookmarkEnd w:id="943"/>
    <w:bookmarkStart w:name="z948" w:id="944"/>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сфере физической культуры и спорта", 005 "Развитие массового спорта и национальных видов спорта", 006 "Проведение спортивных соревнований на районном (города областного значения) уровне" и 007 "Подготовка и участие членов сборных команд района (города областного значения) по различным видам спорта на областных спортивных соревнованиях":</w:t>
      </w:r>
    </w:p>
    <w:bookmarkEnd w:id="944"/>
    <w:bookmarkStart w:name="z949" w:id="945"/>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945"/>
    <w:bookmarkStart w:name="z950" w:id="946"/>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946"/>
    <w:bookmarkStart w:name="z951" w:id="947"/>
    <w:p>
      <w:pPr>
        <w:spacing w:after="0"/>
        <w:ind w:left="0"/>
        <w:jc w:val="both"/>
      </w:pPr>
      <w:r>
        <w:rPr>
          <w:rFonts w:ascii="Times New Roman"/>
          <w:b w:val="false"/>
          <w:i w:val="false"/>
          <w:color w:val="000000"/>
          <w:sz w:val="28"/>
        </w:rPr>
        <w:t>
      по администратору бюджетных программ 802 "Отдел культуры, физической культуры и спорта района (города областного значения)":</w:t>
      </w:r>
    </w:p>
    <w:bookmarkEnd w:id="947"/>
    <w:bookmarkStart w:name="z952" w:id="948"/>
    <w:p>
      <w:pPr>
        <w:spacing w:after="0"/>
        <w:ind w:left="0"/>
        <w:jc w:val="both"/>
      </w:pPr>
      <w:r>
        <w:rPr>
          <w:rFonts w:ascii="Times New Roman"/>
          <w:b w:val="false"/>
          <w:i w:val="false"/>
          <w:color w:val="000000"/>
          <w:sz w:val="28"/>
        </w:rPr>
        <w:t>
      по бюджетной программе 006 "Развитие массового спорта и национальных видов спорта":</w:t>
      </w:r>
    </w:p>
    <w:bookmarkEnd w:id="948"/>
    <w:bookmarkStart w:name="z953" w:id="949"/>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949"/>
    <w:bookmarkStart w:name="z954" w:id="950"/>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950"/>
    <w:bookmarkStart w:name="z955" w:id="951"/>
    <w:p>
      <w:pPr>
        <w:spacing w:after="0"/>
        <w:ind w:left="0"/>
        <w:jc w:val="both"/>
      </w:pPr>
      <w:r>
        <w:rPr>
          <w:rFonts w:ascii="Times New Roman"/>
          <w:b w:val="false"/>
          <w:i w:val="false"/>
          <w:color w:val="000000"/>
          <w:sz w:val="28"/>
        </w:rPr>
        <w:t>
      по администратору бюджетных программ 819 "Отдел внутренней политики, культуры, развития языков и спорта района (города областного значения)":</w:t>
      </w:r>
    </w:p>
    <w:bookmarkEnd w:id="951"/>
    <w:bookmarkStart w:name="z956" w:id="952"/>
    <w:p>
      <w:pPr>
        <w:spacing w:after="0"/>
        <w:ind w:left="0"/>
        <w:jc w:val="both"/>
      </w:pPr>
      <w:r>
        <w:rPr>
          <w:rFonts w:ascii="Times New Roman"/>
          <w:b w:val="false"/>
          <w:i w:val="false"/>
          <w:color w:val="000000"/>
          <w:sz w:val="28"/>
        </w:rPr>
        <w:t>
      по бюджетным программам 014 "Проведение спортивных соревнований на районном (города областного значения) уровне" и 015 "Подготовка и участие членов сборных команд района (города областного значения) по различным видам спорта на областных спортивных соревнованиях":</w:t>
      </w:r>
    </w:p>
    <w:bookmarkEnd w:id="952"/>
    <w:bookmarkStart w:name="z957" w:id="953"/>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953"/>
    <w:bookmarkStart w:name="z958" w:id="954"/>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954"/>
    <w:bookmarkStart w:name="z959" w:id="955"/>
    <w:p>
      <w:pPr>
        <w:spacing w:after="0"/>
        <w:ind w:left="0"/>
        <w:jc w:val="both"/>
      </w:pPr>
      <w:r>
        <w:rPr>
          <w:rFonts w:ascii="Times New Roman"/>
          <w:b w:val="false"/>
          <w:i w:val="false"/>
          <w:color w:val="000000"/>
          <w:sz w:val="28"/>
        </w:rPr>
        <w:t>
      в функциональной подгруппе 3 "Информационное пространство":</w:t>
      </w:r>
    </w:p>
    <w:bookmarkEnd w:id="955"/>
    <w:bookmarkStart w:name="z960" w:id="956"/>
    <w:p>
      <w:pPr>
        <w:spacing w:after="0"/>
        <w:ind w:left="0"/>
        <w:jc w:val="both"/>
      </w:pPr>
      <w:r>
        <w:rPr>
          <w:rFonts w:ascii="Times New Roman"/>
          <w:b w:val="false"/>
          <w:i w:val="false"/>
          <w:color w:val="000000"/>
          <w:sz w:val="28"/>
        </w:rPr>
        <w:t>
      по администратору бюджетных программ 209 "Министерство информации и общественного развития Республики Казахстан":</w:t>
      </w:r>
    </w:p>
    <w:bookmarkEnd w:id="956"/>
    <w:bookmarkStart w:name="z961" w:id="957"/>
    <w:p>
      <w:pPr>
        <w:spacing w:after="0"/>
        <w:ind w:left="0"/>
        <w:jc w:val="both"/>
      </w:pPr>
      <w:r>
        <w:rPr>
          <w:rFonts w:ascii="Times New Roman"/>
          <w:b w:val="false"/>
          <w:i w:val="false"/>
          <w:color w:val="000000"/>
          <w:sz w:val="28"/>
        </w:rPr>
        <w:t>
      наименование бюджетной программы 004 "Обеспечение укрепления взаимоотношения институтов гражданского общества и государства" изложить в следующей редакции:</w:t>
      </w:r>
    </w:p>
    <w:bookmarkEnd w:id="957"/>
    <w:bookmarkStart w:name="z962" w:id="958"/>
    <w:p>
      <w:pPr>
        <w:spacing w:after="0"/>
        <w:ind w:left="0"/>
        <w:jc w:val="both"/>
      </w:pPr>
      <w:r>
        <w:rPr>
          <w:rFonts w:ascii="Times New Roman"/>
          <w:b w:val="false"/>
          <w:i w:val="false"/>
          <w:color w:val="000000"/>
          <w:sz w:val="28"/>
        </w:rPr>
        <w:t>
      "004 Обеспечение укрепления взаимоотношений институтов гражданского общества и государства, модернизация общественного сознания";</w:t>
      </w:r>
    </w:p>
    <w:bookmarkEnd w:id="958"/>
    <w:bookmarkStart w:name="z963" w:id="959"/>
    <w:p>
      <w:pPr>
        <w:spacing w:after="0"/>
        <w:ind w:left="0"/>
        <w:jc w:val="both"/>
      </w:pPr>
      <w:r>
        <w:rPr>
          <w:rFonts w:ascii="Times New Roman"/>
          <w:b w:val="false"/>
          <w:i w:val="false"/>
          <w:color w:val="000000"/>
          <w:sz w:val="28"/>
        </w:rPr>
        <w:t>
      дополнить бюджетными подпрограммами 101 и 102 следующего содержания:</w:t>
      </w:r>
    </w:p>
    <w:bookmarkEnd w:id="959"/>
    <w:bookmarkStart w:name="z964" w:id="960"/>
    <w:p>
      <w:pPr>
        <w:spacing w:after="0"/>
        <w:ind w:left="0"/>
        <w:jc w:val="both"/>
      </w:pPr>
      <w:r>
        <w:rPr>
          <w:rFonts w:ascii="Times New Roman"/>
          <w:b w:val="false"/>
          <w:i w:val="false"/>
          <w:color w:val="000000"/>
          <w:sz w:val="28"/>
        </w:rPr>
        <w:t>
      "101 Обеспечение укрепления взаимоотношения институтов гражданского общества и государства</w:t>
      </w:r>
    </w:p>
    <w:bookmarkEnd w:id="960"/>
    <w:bookmarkStart w:name="z965" w:id="961"/>
    <w:p>
      <w:pPr>
        <w:spacing w:after="0"/>
        <w:ind w:left="0"/>
        <w:jc w:val="both"/>
      </w:pPr>
      <w:r>
        <w:rPr>
          <w:rFonts w:ascii="Times New Roman"/>
          <w:b w:val="false"/>
          <w:i w:val="false"/>
          <w:color w:val="000000"/>
          <w:sz w:val="28"/>
        </w:rPr>
        <w:t>
      102 Проведение мероприятий в сфере модернизации общественного сознания";</w:t>
      </w:r>
    </w:p>
    <w:bookmarkEnd w:id="961"/>
    <w:bookmarkStart w:name="z966" w:id="962"/>
    <w:p>
      <w:pPr>
        <w:spacing w:after="0"/>
        <w:ind w:left="0"/>
        <w:jc w:val="both"/>
      </w:pPr>
      <w:r>
        <w:rPr>
          <w:rFonts w:ascii="Times New Roman"/>
          <w:b w:val="false"/>
          <w:i w:val="false"/>
          <w:color w:val="000000"/>
          <w:sz w:val="28"/>
        </w:rPr>
        <w:t>
      по администратору бюджетных программ 262 "Управление культуры области":</w:t>
      </w:r>
    </w:p>
    <w:bookmarkEnd w:id="962"/>
    <w:bookmarkStart w:name="z967" w:id="963"/>
    <w:p>
      <w:pPr>
        <w:spacing w:after="0"/>
        <w:ind w:left="0"/>
        <w:jc w:val="both"/>
      </w:pPr>
      <w:r>
        <w:rPr>
          <w:rFonts w:ascii="Times New Roman"/>
          <w:b w:val="false"/>
          <w:i w:val="false"/>
          <w:color w:val="000000"/>
          <w:sz w:val="28"/>
        </w:rPr>
        <w:t>
      по бюджетной программе 008 "Обеспечение функционирования областных библиотек":</w:t>
      </w:r>
    </w:p>
    <w:bookmarkEnd w:id="963"/>
    <w:bookmarkStart w:name="z968" w:id="964"/>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964"/>
    <w:bookmarkStart w:name="z969" w:id="965"/>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965"/>
    <w:bookmarkStart w:name="z970" w:id="966"/>
    <w:p>
      <w:pPr>
        <w:spacing w:after="0"/>
        <w:ind w:left="0"/>
        <w:jc w:val="both"/>
      </w:pPr>
      <w:r>
        <w:rPr>
          <w:rFonts w:ascii="Times New Roman"/>
          <w:b w:val="false"/>
          <w:i w:val="false"/>
          <w:color w:val="000000"/>
          <w:sz w:val="28"/>
        </w:rPr>
        <w:t>
      по администратору бюджетных программ 263 "Управление внутренней политики области":</w:t>
      </w:r>
    </w:p>
    <w:bookmarkEnd w:id="966"/>
    <w:bookmarkStart w:name="z971" w:id="967"/>
    <w:p>
      <w:pPr>
        <w:spacing w:after="0"/>
        <w:ind w:left="0"/>
        <w:jc w:val="both"/>
      </w:pPr>
      <w:r>
        <w:rPr>
          <w:rFonts w:ascii="Times New Roman"/>
          <w:b w:val="false"/>
          <w:i w:val="false"/>
          <w:color w:val="000000"/>
          <w:sz w:val="28"/>
        </w:rPr>
        <w:t>
      по бюджетным программам 007 "Услуги по проведению государственной информационной политики" и 010 "Развитие государственного языка и других языков народа Казахстана":</w:t>
      </w:r>
    </w:p>
    <w:bookmarkEnd w:id="967"/>
    <w:bookmarkStart w:name="z972" w:id="968"/>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968"/>
    <w:bookmarkStart w:name="z973" w:id="96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969"/>
    <w:bookmarkStart w:name="z974" w:id="970"/>
    <w:p>
      <w:pPr>
        <w:spacing w:after="0"/>
        <w:ind w:left="0"/>
        <w:jc w:val="both"/>
      </w:pPr>
      <w:r>
        <w:rPr>
          <w:rFonts w:ascii="Times New Roman"/>
          <w:b w:val="false"/>
          <w:i w:val="false"/>
          <w:color w:val="000000"/>
          <w:sz w:val="28"/>
        </w:rPr>
        <w:t>
      по администратору бюджетных программ 264 "Управление по развитию языков области":</w:t>
      </w:r>
    </w:p>
    <w:bookmarkEnd w:id="970"/>
    <w:bookmarkStart w:name="z975" w:id="971"/>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развития языков" и 002 "Развитие государственного языка и других языков народа Казахстана":</w:t>
      </w:r>
    </w:p>
    <w:bookmarkEnd w:id="971"/>
    <w:bookmarkStart w:name="z976" w:id="972"/>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972"/>
    <w:bookmarkStart w:name="z977" w:id="973"/>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973"/>
    <w:bookmarkStart w:name="z978" w:id="974"/>
    <w:p>
      <w:pPr>
        <w:spacing w:after="0"/>
        <w:ind w:left="0"/>
        <w:jc w:val="both"/>
      </w:pPr>
      <w:r>
        <w:rPr>
          <w:rFonts w:ascii="Times New Roman"/>
          <w:b w:val="false"/>
          <w:i w:val="false"/>
          <w:color w:val="000000"/>
          <w:sz w:val="28"/>
        </w:rPr>
        <w:t>
      по администратору бюджетных программ 273 "Управление культуры, архивов и документации области":</w:t>
      </w:r>
    </w:p>
    <w:bookmarkEnd w:id="974"/>
    <w:bookmarkStart w:name="z979" w:id="975"/>
    <w:p>
      <w:pPr>
        <w:spacing w:after="0"/>
        <w:ind w:left="0"/>
        <w:jc w:val="both"/>
      </w:pPr>
      <w:r>
        <w:rPr>
          <w:rFonts w:ascii="Times New Roman"/>
          <w:b w:val="false"/>
          <w:i w:val="false"/>
          <w:color w:val="000000"/>
          <w:sz w:val="28"/>
        </w:rPr>
        <w:t>
      по бюджетным программам 009 "Обеспечение функционирования областных библиотек" и 010 "Обеспечение сохранности архивного фонда":</w:t>
      </w:r>
    </w:p>
    <w:bookmarkEnd w:id="975"/>
    <w:bookmarkStart w:name="z980" w:id="976"/>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976"/>
    <w:bookmarkStart w:name="z981" w:id="977"/>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977"/>
    <w:bookmarkStart w:name="z982" w:id="978"/>
    <w:p>
      <w:pPr>
        <w:spacing w:after="0"/>
        <w:ind w:left="0"/>
        <w:jc w:val="both"/>
      </w:pPr>
      <w:r>
        <w:rPr>
          <w:rFonts w:ascii="Times New Roman"/>
          <w:b w:val="false"/>
          <w:i w:val="false"/>
          <w:color w:val="000000"/>
          <w:sz w:val="28"/>
        </w:rPr>
        <w:t>
      по администратору бюджетных программ 312 "Управление культуры, развития языков и архивов города республиканского значения, столицы":</w:t>
      </w:r>
    </w:p>
    <w:bookmarkEnd w:id="978"/>
    <w:bookmarkStart w:name="z983" w:id="979"/>
    <w:p>
      <w:pPr>
        <w:spacing w:after="0"/>
        <w:ind w:left="0"/>
        <w:jc w:val="both"/>
      </w:pPr>
      <w:r>
        <w:rPr>
          <w:rFonts w:ascii="Times New Roman"/>
          <w:b w:val="false"/>
          <w:i w:val="false"/>
          <w:color w:val="000000"/>
          <w:sz w:val="28"/>
        </w:rPr>
        <w:t>
      по бюджетной программе 008 "Обеспечение функционирования городских библиотек":</w:t>
      </w:r>
    </w:p>
    <w:bookmarkEnd w:id="979"/>
    <w:bookmarkStart w:name="z984" w:id="980"/>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980"/>
    <w:bookmarkStart w:name="z985" w:id="981"/>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981"/>
    <w:bookmarkStart w:name="z986" w:id="982"/>
    <w:p>
      <w:pPr>
        <w:spacing w:after="0"/>
        <w:ind w:left="0"/>
        <w:jc w:val="both"/>
      </w:pPr>
      <w:r>
        <w:rPr>
          <w:rFonts w:ascii="Times New Roman"/>
          <w:b w:val="false"/>
          <w:i w:val="false"/>
          <w:color w:val="000000"/>
          <w:sz w:val="28"/>
        </w:rPr>
        <w:t>
      по администратору бюджетных программ 313 "Управление цифровизации города республиканского значения, столицы":</w:t>
      </w:r>
    </w:p>
    <w:bookmarkEnd w:id="982"/>
    <w:bookmarkStart w:name="z987" w:id="983"/>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цифровизации":</w:t>
      </w:r>
    </w:p>
    <w:bookmarkEnd w:id="983"/>
    <w:bookmarkStart w:name="z988" w:id="984"/>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984"/>
    <w:bookmarkStart w:name="z989" w:id="985"/>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985"/>
    <w:bookmarkStart w:name="z990" w:id="986"/>
    <w:p>
      <w:pPr>
        <w:spacing w:after="0"/>
        <w:ind w:left="0"/>
        <w:jc w:val="both"/>
      </w:pPr>
      <w:r>
        <w:rPr>
          <w:rFonts w:ascii="Times New Roman"/>
          <w:b w:val="false"/>
          <w:i w:val="false"/>
          <w:color w:val="000000"/>
          <w:sz w:val="28"/>
        </w:rPr>
        <w:t>
      по администратору бюджетных программ 325 "Управление общественного развития города республиканского значения, столицы":</w:t>
      </w:r>
    </w:p>
    <w:bookmarkEnd w:id="986"/>
    <w:bookmarkStart w:name="z991" w:id="987"/>
    <w:p>
      <w:pPr>
        <w:spacing w:after="0"/>
        <w:ind w:left="0"/>
        <w:jc w:val="both"/>
      </w:pPr>
      <w:r>
        <w:rPr>
          <w:rFonts w:ascii="Times New Roman"/>
          <w:b w:val="false"/>
          <w:i w:val="false"/>
          <w:color w:val="000000"/>
          <w:sz w:val="28"/>
        </w:rPr>
        <w:t>
      по бюджетной программе 005 "Услуги по проведению государственной информационной политики":</w:t>
      </w:r>
    </w:p>
    <w:bookmarkEnd w:id="987"/>
    <w:bookmarkStart w:name="z992" w:id="988"/>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988"/>
    <w:bookmarkStart w:name="z993" w:id="98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989"/>
    <w:bookmarkStart w:name="z994" w:id="990"/>
    <w:p>
      <w:pPr>
        <w:spacing w:after="0"/>
        <w:ind w:left="0"/>
        <w:jc w:val="both"/>
      </w:pPr>
      <w:r>
        <w:rPr>
          <w:rFonts w:ascii="Times New Roman"/>
          <w:b w:val="false"/>
          <w:i w:val="false"/>
          <w:color w:val="000000"/>
          <w:sz w:val="28"/>
        </w:rPr>
        <w:t>
      по администратору бюджетных программ 346 "Управление по развитию языков и архивного дела города республиканского значения, столицы":</w:t>
      </w:r>
    </w:p>
    <w:bookmarkEnd w:id="990"/>
    <w:bookmarkStart w:name="z995" w:id="991"/>
    <w:p>
      <w:pPr>
        <w:spacing w:after="0"/>
        <w:ind w:left="0"/>
        <w:jc w:val="both"/>
      </w:pPr>
      <w:r>
        <w:rPr>
          <w:rFonts w:ascii="Times New Roman"/>
          <w:b w:val="false"/>
          <w:i w:val="false"/>
          <w:color w:val="000000"/>
          <w:sz w:val="28"/>
        </w:rPr>
        <w:t>
      по бюджетным программам 002 "Развитие государственного языка и других языков народа Казахстана" и 010 "Обеспечение сохранности архивного фонда":</w:t>
      </w:r>
    </w:p>
    <w:bookmarkEnd w:id="991"/>
    <w:bookmarkStart w:name="z996" w:id="992"/>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992"/>
    <w:bookmarkStart w:name="z997" w:id="993"/>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993"/>
    <w:bookmarkStart w:name="z998" w:id="994"/>
    <w:p>
      <w:pPr>
        <w:spacing w:after="0"/>
        <w:ind w:left="0"/>
        <w:jc w:val="both"/>
      </w:pPr>
      <w:r>
        <w:rPr>
          <w:rFonts w:ascii="Times New Roman"/>
          <w:b w:val="false"/>
          <w:i w:val="false"/>
          <w:color w:val="000000"/>
          <w:sz w:val="28"/>
        </w:rPr>
        <w:t>
      по администратору бюджетных программ 361 "Управление культуры города республиканского значения, столицы":</w:t>
      </w:r>
    </w:p>
    <w:bookmarkEnd w:id="994"/>
    <w:bookmarkStart w:name="z999" w:id="995"/>
    <w:p>
      <w:pPr>
        <w:spacing w:after="0"/>
        <w:ind w:left="0"/>
        <w:jc w:val="both"/>
      </w:pPr>
      <w:r>
        <w:rPr>
          <w:rFonts w:ascii="Times New Roman"/>
          <w:b w:val="false"/>
          <w:i w:val="false"/>
          <w:color w:val="000000"/>
          <w:sz w:val="28"/>
        </w:rPr>
        <w:t>
      по бюджетным программам 009 "Обеспечение функционирования городских библиотек" и 010 "Обеспечение сохранности архивного фонда":</w:t>
      </w:r>
    </w:p>
    <w:bookmarkEnd w:id="995"/>
    <w:bookmarkStart w:name="z1000" w:id="996"/>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996"/>
    <w:bookmarkStart w:name="z1001" w:id="997"/>
    <w:p>
      <w:pPr>
        <w:spacing w:after="0"/>
        <w:ind w:left="0"/>
        <w:jc w:val="both"/>
      </w:pPr>
      <w:r>
        <w:rPr>
          <w:rFonts w:ascii="Times New Roman"/>
          <w:b w:val="false"/>
          <w:i w:val="false"/>
          <w:color w:val="000000"/>
          <w:sz w:val="28"/>
        </w:rPr>
        <w:t xml:space="preserve">
      "055 За счет гарантированного трансферта из Национального фонда Республики Казахстан"; </w:t>
      </w:r>
    </w:p>
    <w:bookmarkEnd w:id="997"/>
    <w:bookmarkStart w:name="z1002" w:id="998"/>
    <w:p>
      <w:pPr>
        <w:spacing w:after="0"/>
        <w:ind w:left="0"/>
        <w:jc w:val="both"/>
      </w:pPr>
      <w:r>
        <w:rPr>
          <w:rFonts w:ascii="Times New Roman"/>
          <w:b w:val="false"/>
          <w:i w:val="false"/>
          <w:color w:val="000000"/>
          <w:sz w:val="28"/>
        </w:rPr>
        <w:t>
      по администратору бюджетных программ 455 "Отдел культуры и развития языков района (города областного значения)":</w:t>
      </w:r>
    </w:p>
    <w:bookmarkEnd w:id="998"/>
    <w:bookmarkStart w:name="z1003" w:id="999"/>
    <w:p>
      <w:pPr>
        <w:spacing w:after="0"/>
        <w:ind w:left="0"/>
        <w:jc w:val="both"/>
      </w:pPr>
      <w:r>
        <w:rPr>
          <w:rFonts w:ascii="Times New Roman"/>
          <w:b w:val="false"/>
          <w:i w:val="false"/>
          <w:color w:val="000000"/>
          <w:sz w:val="28"/>
        </w:rPr>
        <w:t>
      по бюджетным программам 006 "Функционирование районных (городских) библиотек" и 007 "Развитие государственного языка и других языков народа Казахстана":</w:t>
      </w:r>
    </w:p>
    <w:bookmarkEnd w:id="999"/>
    <w:bookmarkStart w:name="z1004" w:id="1000"/>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000"/>
    <w:bookmarkStart w:name="z1005" w:id="1001"/>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001"/>
    <w:bookmarkStart w:name="z1006" w:id="1002"/>
    <w:p>
      <w:pPr>
        <w:spacing w:after="0"/>
        <w:ind w:left="0"/>
        <w:jc w:val="both"/>
      </w:pPr>
      <w:r>
        <w:rPr>
          <w:rFonts w:ascii="Times New Roman"/>
          <w:b w:val="false"/>
          <w:i w:val="false"/>
          <w:color w:val="000000"/>
          <w:sz w:val="28"/>
        </w:rPr>
        <w:t>
      по администратору бюджетных программ 457 "Отдел культуры, развития языков, физической культуры и спорта района (города областного значения)":</w:t>
      </w:r>
    </w:p>
    <w:bookmarkEnd w:id="1002"/>
    <w:bookmarkStart w:name="z1007" w:id="1003"/>
    <w:p>
      <w:pPr>
        <w:spacing w:after="0"/>
        <w:ind w:left="0"/>
        <w:jc w:val="both"/>
      </w:pPr>
      <w:r>
        <w:rPr>
          <w:rFonts w:ascii="Times New Roman"/>
          <w:b w:val="false"/>
          <w:i w:val="false"/>
          <w:color w:val="000000"/>
          <w:sz w:val="28"/>
        </w:rPr>
        <w:t>
      по бюджетным программам 006 "Функционирование районных (городских) библиотек" и 007 "Развитие государственного языка и других языков народа Казахстана":</w:t>
      </w:r>
    </w:p>
    <w:bookmarkEnd w:id="1003"/>
    <w:bookmarkStart w:name="z1008" w:id="1004"/>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004"/>
    <w:bookmarkStart w:name="z1009" w:id="1005"/>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005"/>
    <w:bookmarkStart w:name="z1010" w:id="1006"/>
    <w:p>
      <w:pPr>
        <w:spacing w:after="0"/>
        <w:ind w:left="0"/>
        <w:jc w:val="both"/>
      </w:pPr>
      <w:r>
        <w:rPr>
          <w:rFonts w:ascii="Times New Roman"/>
          <w:b w:val="false"/>
          <w:i w:val="false"/>
          <w:color w:val="000000"/>
          <w:sz w:val="28"/>
        </w:rPr>
        <w:t>
      по администратору бюджетных программ 470 "Отдел внутренней политики и развития языков района (города областного значения)":</w:t>
      </w:r>
    </w:p>
    <w:bookmarkEnd w:id="1006"/>
    <w:bookmarkStart w:name="z1011" w:id="1007"/>
    <w:p>
      <w:pPr>
        <w:spacing w:after="0"/>
        <w:ind w:left="0"/>
        <w:jc w:val="both"/>
      </w:pPr>
      <w:r>
        <w:rPr>
          <w:rFonts w:ascii="Times New Roman"/>
          <w:b w:val="false"/>
          <w:i w:val="false"/>
          <w:color w:val="000000"/>
          <w:sz w:val="28"/>
        </w:rPr>
        <w:t>
      по бюджетной программе 008 "Развитие государственного языка и других языков народа Казахстана":</w:t>
      </w:r>
    </w:p>
    <w:bookmarkEnd w:id="1007"/>
    <w:bookmarkStart w:name="z1012" w:id="1008"/>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008"/>
    <w:bookmarkStart w:name="z1013" w:id="100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009"/>
    <w:bookmarkStart w:name="z1014" w:id="1010"/>
    <w:p>
      <w:pPr>
        <w:spacing w:after="0"/>
        <w:ind w:left="0"/>
        <w:jc w:val="both"/>
      </w:pPr>
      <w:r>
        <w:rPr>
          <w:rFonts w:ascii="Times New Roman"/>
          <w:b w:val="false"/>
          <w:i w:val="false"/>
          <w:color w:val="000000"/>
          <w:sz w:val="28"/>
        </w:rPr>
        <w:t>
      по администратору бюджетных программ 478 "Отдел внутренней политики, культуры и развития языков района (города областного значения)":</w:t>
      </w:r>
    </w:p>
    <w:bookmarkEnd w:id="1010"/>
    <w:bookmarkStart w:name="z1015" w:id="1011"/>
    <w:p>
      <w:pPr>
        <w:spacing w:after="0"/>
        <w:ind w:left="0"/>
        <w:jc w:val="both"/>
      </w:pPr>
      <w:r>
        <w:rPr>
          <w:rFonts w:ascii="Times New Roman"/>
          <w:b w:val="false"/>
          <w:i w:val="false"/>
          <w:color w:val="000000"/>
          <w:sz w:val="28"/>
        </w:rPr>
        <w:t>
      по бюджетным программам 005 "Услуги по проведению государственной информационной политики", 007 "Функционирование районных (городских) библиотек" и 008 "Развитие государственного языка и других языков народа Казахстана":</w:t>
      </w:r>
    </w:p>
    <w:bookmarkEnd w:id="1011"/>
    <w:bookmarkStart w:name="z1016" w:id="1012"/>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012"/>
    <w:bookmarkStart w:name="z1017" w:id="1013"/>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013"/>
    <w:bookmarkStart w:name="z1018" w:id="1014"/>
    <w:p>
      <w:pPr>
        <w:spacing w:after="0"/>
        <w:ind w:left="0"/>
        <w:jc w:val="both"/>
      </w:pPr>
      <w:r>
        <w:rPr>
          <w:rFonts w:ascii="Times New Roman"/>
          <w:b w:val="false"/>
          <w:i w:val="false"/>
          <w:color w:val="000000"/>
          <w:sz w:val="28"/>
        </w:rPr>
        <w:t>
      по администратору бюджетных программ 694 "Управление Делами Президента Республики Казахстан":</w:t>
      </w:r>
    </w:p>
    <w:bookmarkEnd w:id="1014"/>
    <w:bookmarkStart w:name="z1019" w:id="1015"/>
    <w:p>
      <w:pPr>
        <w:spacing w:after="0"/>
        <w:ind w:left="0"/>
        <w:jc w:val="both"/>
      </w:pPr>
      <w:r>
        <w:rPr>
          <w:rFonts w:ascii="Times New Roman"/>
          <w:b w:val="false"/>
          <w:i w:val="false"/>
          <w:color w:val="000000"/>
          <w:sz w:val="28"/>
        </w:rPr>
        <w:t>
      по бюджетной программе 006 "Проведение государственной информационной политики":</w:t>
      </w:r>
    </w:p>
    <w:bookmarkEnd w:id="1015"/>
    <w:bookmarkStart w:name="z1020" w:id="1016"/>
    <w:p>
      <w:pPr>
        <w:spacing w:after="0"/>
        <w:ind w:left="0"/>
        <w:jc w:val="both"/>
      </w:pPr>
      <w:r>
        <w:rPr>
          <w:rFonts w:ascii="Times New Roman"/>
          <w:b w:val="false"/>
          <w:i w:val="false"/>
          <w:color w:val="000000"/>
          <w:sz w:val="28"/>
        </w:rPr>
        <w:t>
      дополнить бюджетной подпрограммой 100 следующего содержания:</w:t>
      </w:r>
    </w:p>
    <w:bookmarkEnd w:id="1016"/>
    <w:bookmarkStart w:name="z1021" w:id="1017"/>
    <w:p>
      <w:pPr>
        <w:spacing w:after="0"/>
        <w:ind w:left="0"/>
        <w:jc w:val="both"/>
      </w:pPr>
      <w:r>
        <w:rPr>
          <w:rFonts w:ascii="Times New Roman"/>
          <w:b w:val="false"/>
          <w:i w:val="false"/>
          <w:color w:val="000000"/>
          <w:sz w:val="28"/>
        </w:rPr>
        <w:t>
      "100 Услуги по проведению государственной информационной политики";</w:t>
      </w:r>
    </w:p>
    <w:bookmarkEnd w:id="1017"/>
    <w:bookmarkStart w:name="z1022" w:id="1018"/>
    <w:p>
      <w:pPr>
        <w:spacing w:after="0"/>
        <w:ind w:left="0"/>
        <w:jc w:val="both"/>
      </w:pPr>
      <w:r>
        <w:rPr>
          <w:rFonts w:ascii="Times New Roman"/>
          <w:b w:val="false"/>
          <w:i w:val="false"/>
          <w:color w:val="000000"/>
          <w:sz w:val="28"/>
        </w:rPr>
        <w:t>
      по администратору бюджетных программ 739 "Управление информатизации, оказания государственных услуг и архивов области":</w:t>
      </w:r>
    </w:p>
    <w:bookmarkEnd w:id="1018"/>
    <w:bookmarkStart w:name="z1023" w:id="1019"/>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информатизации, оказания государственных услуг, управления архивным делом" и 003 "Обеспечение сохранности архивного фонда":</w:t>
      </w:r>
    </w:p>
    <w:bookmarkEnd w:id="1019"/>
    <w:bookmarkStart w:name="z1024" w:id="1020"/>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020"/>
    <w:bookmarkStart w:name="z1025" w:id="1021"/>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021"/>
    <w:bookmarkStart w:name="z1026" w:id="1022"/>
    <w:p>
      <w:pPr>
        <w:spacing w:after="0"/>
        <w:ind w:left="0"/>
        <w:jc w:val="both"/>
      </w:pPr>
      <w:r>
        <w:rPr>
          <w:rFonts w:ascii="Times New Roman"/>
          <w:b w:val="false"/>
          <w:i w:val="false"/>
          <w:color w:val="000000"/>
          <w:sz w:val="28"/>
        </w:rPr>
        <w:t>
      по администратору бюджетных программ 743 "Управление цифровых технологий области":</w:t>
      </w:r>
    </w:p>
    <w:bookmarkEnd w:id="1022"/>
    <w:bookmarkStart w:name="z1027" w:id="1023"/>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информатизации, оказания государственных услуг и проектного управления области" и 008 "Обеспечение деятельности государственного учреждения "Центр информационных технологий":</w:t>
      </w:r>
    </w:p>
    <w:bookmarkEnd w:id="1023"/>
    <w:bookmarkStart w:name="z1028" w:id="1024"/>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024"/>
    <w:bookmarkStart w:name="z1029" w:id="1025"/>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025"/>
    <w:bookmarkStart w:name="z1030" w:id="1026"/>
    <w:p>
      <w:pPr>
        <w:spacing w:after="0"/>
        <w:ind w:left="0"/>
        <w:jc w:val="both"/>
      </w:pPr>
      <w:r>
        <w:rPr>
          <w:rFonts w:ascii="Times New Roman"/>
          <w:b w:val="false"/>
          <w:i w:val="false"/>
          <w:color w:val="000000"/>
          <w:sz w:val="28"/>
        </w:rPr>
        <w:t>
      по администратору бюджетных программ 748 "Управление культуры, развития языков и архивного дела области":</w:t>
      </w:r>
    </w:p>
    <w:bookmarkEnd w:id="1026"/>
    <w:bookmarkStart w:name="z1031" w:id="1027"/>
    <w:p>
      <w:pPr>
        <w:spacing w:after="0"/>
        <w:ind w:left="0"/>
        <w:jc w:val="both"/>
      </w:pPr>
      <w:r>
        <w:rPr>
          <w:rFonts w:ascii="Times New Roman"/>
          <w:b w:val="false"/>
          <w:i w:val="false"/>
          <w:color w:val="000000"/>
          <w:sz w:val="28"/>
        </w:rPr>
        <w:t>
      по бюджетным программам 002 "Развитие государственного языка и других языков народа Казахстана", 009 "Обеспечение функционирования областных библиотек" и 010 "Обеспечение сохранности архивного фонда":</w:t>
      </w:r>
    </w:p>
    <w:bookmarkEnd w:id="1027"/>
    <w:bookmarkStart w:name="z1032" w:id="1028"/>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028"/>
    <w:bookmarkStart w:name="z1033" w:id="102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029"/>
    <w:bookmarkStart w:name="z1034" w:id="1030"/>
    <w:p>
      <w:pPr>
        <w:spacing w:after="0"/>
        <w:ind w:left="0"/>
        <w:jc w:val="both"/>
      </w:pPr>
      <w:r>
        <w:rPr>
          <w:rFonts w:ascii="Times New Roman"/>
          <w:b w:val="false"/>
          <w:i w:val="false"/>
          <w:color w:val="000000"/>
          <w:sz w:val="28"/>
        </w:rPr>
        <w:t>
      по администратору бюджетных программ 755 "Управление цифровизации, государственных услуг и архивов области":</w:t>
      </w:r>
    </w:p>
    <w:bookmarkEnd w:id="1030"/>
    <w:bookmarkStart w:name="z1035" w:id="1031"/>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информатизации, оказания государственных услуг, управления архивным делом" и 003 "Обеспечение сохранности архивного фонда":</w:t>
      </w:r>
    </w:p>
    <w:bookmarkEnd w:id="1031"/>
    <w:bookmarkStart w:name="z1036" w:id="1032"/>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032"/>
    <w:bookmarkStart w:name="z1037" w:id="1033"/>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033"/>
    <w:bookmarkStart w:name="z1038" w:id="1034"/>
    <w:p>
      <w:pPr>
        <w:spacing w:after="0"/>
        <w:ind w:left="0"/>
        <w:jc w:val="both"/>
      </w:pPr>
      <w:r>
        <w:rPr>
          <w:rFonts w:ascii="Times New Roman"/>
          <w:b w:val="false"/>
          <w:i w:val="false"/>
          <w:color w:val="000000"/>
          <w:sz w:val="28"/>
        </w:rPr>
        <w:t>
      дополнить бюджетной программой 008 с бюджетными подпрограммами 011, 015 и 049 следующего содержания:</w:t>
      </w:r>
    </w:p>
    <w:bookmarkEnd w:id="1034"/>
    <w:bookmarkStart w:name="z1039" w:id="1035"/>
    <w:p>
      <w:pPr>
        <w:spacing w:after="0"/>
        <w:ind w:left="0"/>
        <w:jc w:val="both"/>
      </w:pPr>
      <w:r>
        <w:rPr>
          <w:rFonts w:ascii="Times New Roman"/>
          <w:b w:val="false"/>
          <w:i w:val="false"/>
          <w:color w:val="000000"/>
          <w:sz w:val="28"/>
        </w:rPr>
        <w:t>
      "008 Обеспечение деятельности государственного учреждения "Центр цифрового развития"</w:t>
      </w:r>
    </w:p>
    <w:bookmarkEnd w:id="1035"/>
    <w:bookmarkStart w:name="z1040" w:id="1036"/>
    <w:p>
      <w:pPr>
        <w:spacing w:after="0"/>
        <w:ind w:left="0"/>
        <w:jc w:val="both"/>
      </w:pPr>
      <w:r>
        <w:rPr>
          <w:rFonts w:ascii="Times New Roman"/>
          <w:b w:val="false"/>
          <w:i w:val="false"/>
          <w:color w:val="000000"/>
          <w:sz w:val="28"/>
        </w:rPr>
        <w:t>
      011 За счет трансфертов из республиканского бюджета</w:t>
      </w:r>
    </w:p>
    <w:bookmarkEnd w:id="1036"/>
    <w:bookmarkStart w:name="z1041" w:id="1037"/>
    <w:p>
      <w:pPr>
        <w:spacing w:after="0"/>
        <w:ind w:left="0"/>
        <w:jc w:val="both"/>
      </w:pPr>
      <w:r>
        <w:rPr>
          <w:rFonts w:ascii="Times New Roman"/>
          <w:b w:val="false"/>
          <w:i w:val="false"/>
          <w:color w:val="000000"/>
          <w:sz w:val="28"/>
        </w:rPr>
        <w:t>
      015 За счет средств местного бюджета</w:t>
      </w:r>
    </w:p>
    <w:bookmarkEnd w:id="1037"/>
    <w:bookmarkStart w:name="z1042" w:id="1038"/>
    <w:p>
      <w:pPr>
        <w:spacing w:after="0"/>
        <w:ind w:left="0"/>
        <w:jc w:val="both"/>
      </w:pPr>
      <w:r>
        <w:rPr>
          <w:rFonts w:ascii="Times New Roman"/>
          <w:b w:val="false"/>
          <w:i w:val="false"/>
          <w:color w:val="000000"/>
          <w:sz w:val="28"/>
        </w:rPr>
        <w:t>
      049 За счет субвенции из республиканского бюджета на культуру, спорт, туризм и информационное пространство";</w:t>
      </w:r>
    </w:p>
    <w:bookmarkEnd w:id="1038"/>
    <w:bookmarkStart w:name="z1043" w:id="1039"/>
    <w:p>
      <w:pPr>
        <w:spacing w:after="0"/>
        <w:ind w:left="0"/>
        <w:jc w:val="both"/>
      </w:pPr>
      <w:r>
        <w:rPr>
          <w:rFonts w:ascii="Times New Roman"/>
          <w:b w:val="false"/>
          <w:i w:val="false"/>
          <w:color w:val="000000"/>
          <w:sz w:val="28"/>
        </w:rPr>
        <w:t>
      по администратору бюджетных программ 759 "Управление цифровизации и архивов области":</w:t>
      </w:r>
    </w:p>
    <w:bookmarkEnd w:id="1039"/>
    <w:bookmarkStart w:name="z1044" w:id="1040"/>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информатизации, управления архивным делом", 003 "Обеспечение сохранности архивного фонда" и 008 "Обеспечение деятельности государственного учреждения "Центр информационных технологий":</w:t>
      </w:r>
    </w:p>
    <w:bookmarkEnd w:id="1040"/>
    <w:bookmarkStart w:name="z1045" w:id="104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041"/>
    <w:bookmarkStart w:name="z1046" w:id="104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042"/>
    <w:bookmarkStart w:name="z1047" w:id="1043"/>
    <w:p>
      <w:pPr>
        <w:spacing w:after="0"/>
        <w:ind w:left="0"/>
        <w:jc w:val="both"/>
      </w:pPr>
      <w:r>
        <w:rPr>
          <w:rFonts w:ascii="Times New Roman"/>
          <w:b w:val="false"/>
          <w:i w:val="false"/>
          <w:color w:val="000000"/>
          <w:sz w:val="28"/>
        </w:rPr>
        <w:t>
      по администратору бюджетных программ 802 "Отдел культуры, физической культуры и спорта района (города областного значения)":</w:t>
      </w:r>
    </w:p>
    <w:bookmarkEnd w:id="1043"/>
    <w:bookmarkStart w:name="z1048" w:id="1044"/>
    <w:p>
      <w:pPr>
        <w:spacing w:after="0"/>
        <w:ind w:left="0"/>
        <w:jc w:val="both"/>
      </w:pPr>
      <w:r>
        <w:rPr>
          <w:rFonts w:ascii="Times New Roman"/>
          <w:b w:val="false"/>
          <w:i w:val="false"/>
          <w:color w:val="000000"/>
          <w:sz w:val="28"/>
        </w:rPr>
        <w:t>
      по бюджетной программе 004 "Функционирование районных (городских) библиотек":</w:t>
      </w:r>
    </w:p>
    <w:bookmarkEnd w:id="1044"/>
    <w:bookmarkStart w:name="z1049" w:id="1045"/>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045"/>
    <w:bookmarkStart w:name="z1050" w:id="1046"/>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046"/>
    <w:bookmarkStart w:name="z1051" w:id="1047"/>
    <w:p>
      <w:pPr>
        <w:spacing w:after="0"/>
        <w:ind w:left="0"/>
        <w:jc w:val="both"/>
      </w:pPr>
      <w:r>
        <w:rPr>
          <w:rFonts w:ascii="Times New Roman"/>
          <w:b w:val="false"/>
          <w:i w:val="false"/>
          <w:color w:val="000000"/>
          <w:sz w:val="28"/>
        </w:rPr>
        <w:t>
      по администратору бюджетных программ 819 "Отдел внутренней политики, культуры, развития языков и спорта района (города областного значения)":</w:t>
      </w:r>
    </w:p>
    <w:bookmarkEnd w:id="1047"/>
    <w:bookmarkStart w:name="z1052" w:id="1048"/>
    <w:p>
      <w:pPr>
        <w:spacing w:after="0"/>
        <w:ind w:left="0"/>
        <w:jc w:val="both"/>
      </w:pPr>
      <w:r>
        <w:rPr>
          <w:rFonts w:ascii="Times New Roman"/>
          <w:b w:val="false"/>
          <w:i w:val="false"/>
          <w:color w:val="000000"/>
          <w:sz w:val="28"/>
        </w:rPr>
        <w:t>
      по бюджетным программам 007 "Функционирование районных (городских) библиотек" и 008 "Развитие государственного языка и других языков народа Казахстана":</w:t>
      </w:r>
    </w:p>
    <w:bookmarkEnd w:id="1048"/>
    <w:bookmarkStart w:name="z1053" w:id="1049"/>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049"/>
    <w:bookmarkStart w:name="z1054" w:id="1050"/>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050"/>
    <w:bookmarkStart w:name="z1055" w:id="1051"/>
    <w:p>
      <w:pPr>
        <w:spacing w:after="0"/>
        <w:ind w:left="0"/>
        <w:jc w:val="both"/>
      </w:pPr>
      <w:r>
        <w:rPr>
          <w:rFonts w:ascii="Times New Roman"/>
          <w:b w:val="false"/>
          <w:i w:val="false"/>
          <w:color w:val="000000"/>
          <w:sz w:val="28"/>
        </w:rPr>
        <w:t>
      в функциональной подгруппе 4 "Туризм":</w:t>
      </w:r>
    </w:p>
    <w:bookmarkEnd w:id="1051"/>
    <w:bookmarkStart w:name="z1056" w:id="1052"/>
    <w:p>
      <w:pPr>
        <w:spacing w:after="0"/>
        <w:ind w:left="0"/>
        <w:jc w:val="both"/>
      </w:pPr>
      <w:r>
        <w:rPr>
          <w:rFonts w:ascii="Times New Roman"/>
          <w:b w:val="false"/>
          <w:i w:val="false"/>
          <w:color w:val="000000"/>
          <w:sz w:val="28"/>
        </w:rPr>
        <w:t>
      по администратору бюджетных программ 266 "Управление предпринимательства и индустриально-инновационного развития области":</w:t>
      </w:r>
    </w:p>
    <w:bookmarkEnd w:id="1052"/>
    <w:bookmarkStart w:name="z1057" w:id="1053"/>
    <w:p>
      <w:pPr>
        <w:spacing w:after="0"/>
        <w:ind w:left="0"/>
        <w:jc w:val="both"/>
      </w:pPr>
      <w:r>
        <w:rPr>
          <w:rFonts w:ascii="Times New Roman"/>
          <w:b w:val="false"/>
          <w:i w:val="false"/>
          <w:color w:val="000000"/>
          <w:sz w:val="28"/>
        </w:rPr>
        <w:t>
      по бюджетной программе 021 "Регулирование туристской деятельности":</w:t>
      </w:r>
    </w:p>
    <w:bookmarkEnd w:id="1053"/>
    <w:bookmarkStart w:name="z1058" w:id="1054"/>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054"/>
    <w:bookmarkStart w:name="z1059" w:id="1055"/>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055"/>
    <w:bookmarkStart w:name="z1060" w:id="1056"/>
    <w:p>
      <w:pPr>
        <w:spacing w:after="0"/>
        <w:ind w:left="0"/>
        <w:jc w:val="both"/>
      </w:pPr>
      <w:r>
        <w:rPr>
          <w:rFonts w:ascii="Times New Roman"/>
          <w:b w:val="false"/>
          <w:i w:val="false"/>
          <w:color w:val="000000"/>
          <w:sz w:val="28"/>
        </w:rPr>
        <w:t>
      по администратору бюджетных программ 275 "Управление предпринимательства области":</w:t>
      </w:r>
    </w:p>
    <w:bookmarkEnd w:id="1056"/>
    <w:bookmarkStart w:name="z1061" w:id="1057"/>
    <w:p>
      <w:pPr>
        <w:spacing w:after="0"/>
        <w:ind w:left="0"/>
        <w:jc w:val="both"/>
      </w:pPr>
      <w:r>
        <w:rPr>
          <w:rFonts w:ascii="Times New Roman"/>
          <w:b w:val="false"/>
          <w:i w:val="false"/>
          <w:color w:val="000000"/>
          <w:sz w:val="28"/>
        </w:rPr>
        <w:t>
      по бюджетной программе 009 "Регулирование туристской деятельности":</w:t>
      </w:r>
    </w:p>
    <w:bookmarkEnd w:id="1057"/>
    <w:bookmarkStart w:name="z1062" w:id="1058"/>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058"/>
    <w:bookmarkStart w:name="z1063" w:id="105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059"/>
    <w:bookmarkStart w:name="z1064" w:id="1060"/>
    <w:p>
      <w:pPr>
        <w:spacing w:after="0"/>
        <w:ind w:left="0"/>
        <w:jc w:val="both"/>
      </w:pPr>
      <w:r>
        <w:rPr>
          <w:rFonts w:ascii="Times New Roman"/>
          <w:b w:val="false"/>
          <w:i w:val="false"/>
          <w:color w:val="000000"/>
          <w:sz w:val="28"/>
        </w:rPr>
        <w:t>
      по администратору бюджетных программ 284 "Управление туризма области":</w:t>
      </w:r>
    </w:p>
    <w:bookmarkEnd w:id="1060"/>
    <w:bookmarkStart w:name="z1065" w:id="1061"/>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сфере туризма" и 004 "Регулирование туристической деятельности":</w:t>
      </w:r>
    </w:p>
    <w:bookmarkEnd w:id="1061"/>
    <w:bookmarkStart w:name="z1066" w:id="1062"/>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062"/>
    <w:bookmarkStart w:name="z1067" w:id="1063"/>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063"/>
    <w:bookmarkStart w:name="z1068" w:id="1064"/>
    <w:p>
      <w:pPr>
        <w:spacing w:after="0"/>
        <w:ind w:left="0"/>
        <w:jc w:val="both"/>
      </w:pPr>
      <w:r>
        <w:rPr>
          <w:rFonts w:ascii="Times New Roman"/>
          <w:b w:val="false"/>
          <w:i w:val="false"/>
          <w:color w:val="000000"/>
          <w:sz w:val="28"/>
        </w:rPr>
        <w:t>
      по администратору бюджетных программ 289 "Управление предпринимательства и туризма области":</w:t>
      </w:r>
    </w:p>
    <w:bookmarkEnd w:id="1064"/>
    <w:bookmarkStart w:name="z1069" w:id="1065"/>
    <w:p>
      <w:pPr>
        <w:spacing w:after="0"/>
        <w:ind w:left="0"/>
        <w:jc w:val="both"/>
      </w:pPr>
      <w:r>
        <w:rPr>
          <w:rFonts w:ascii="Times New Roman"/>
          <w:b w:val="false"/>
          <w:i w:val="false"/>
          <w:color w:val="000000"/>
          <w:sz w:val="28"/>
        </w:rPr>
        <w:t>
      по бюджетной программе 010 "Регулирование туристской деятельности":</w:t>
      </w:r>
    </w:p>
    <w:bookmarkEnd w:id="1065"/>
    <w:bookmarkStart w:name="z1070" w:id="1066"/>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066"/>
    <w:bookmarkStart w:name="z1071" w:id="1067"/>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067"/>
    <w:bookmarkStart w:name="z1072" w:id="1068"/>
    <w:p>
      <w:pPr>
        <w:spacing w:after="0"/>
        <w:ind w:left="0"/>
        <w:jc w:val="both"/>
      </w:pPr>
      <w:r>
        <w:rPr>
          <w:rFonts w:ascii="Times New Roman"/>
          <w:b w:val="false"/>
          <w:i w:val="false"/>
          <w:color w:val="000000"/>
          <w:sz w:val="28"/>
        </w:rPr>
        <w:t>
      по администратору бюджетных программ 380 "Управление туризма города республиканского значения, столицы":</w:t>
      </w:r>
    </w:p>
    <w:bookmarkEnd w:id="1068"/>
    <w:bookmarkStart w:name="z1073" w:id="1069"/>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сфере туризма":</w:t>
      </w:r>
    </w:p>
    <w:bookmarkEnd w:id="1069"/>
    <w:bookmarkStart w:name="z1074" w:id="1070"/>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070"/>
    <w:bookmarkStart w:name="z1075" w:id="1071"/>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071"/>
    <w:bookmarkStart w:name="z1076" w:id="1072"/>
    <w:p>
      <w:pPr>
        <w:spacing w:after="0"/>
        <w:ind w:left="0"/>
        <w:jc w:val="both"/>
      </w:pPr>
      <w:r>
        <w:rPr>
          <w:rFonts w:ascii="Times New Roman"/>
          <w:b w:val="false"/>
          <w:i w:val="false"/>
          <w:color w:val="000000"/>
          <w:sz w:val="28"/>
        </w:rPr>
        <w:t>
      по администратору бюджетных программ 815 "Отдел поддержки бизнеса и туризма района (города областного значения)":</w:t>
      </w:r>
    </w:p>
    <w:bookmarkEnd w:id="1072"/>
    <w:bookmarkStart w:name="z1077" w:id="1073"/>
    <w:p>
      <w:pPr>
        <w:spacing w:after="0"/>
        <w:ind w:left="0"/>
        <w:jc w:val="both"/>
      </w:pPr>
      <w:r>
        <w:rPr>
          <w:rFonts w:ascii="Times New Roman"/>
          <w:b w:val="false"/>
          <w:i w:val="false"/>
          <w:color w:val="000000"/>
          <w:sz w:val="28"/>
        </w:rPr>
        <w:t>
      по бюджетной программе 005 "Регулирование туристической деятельности":</w:t>
      </w:r>
    </w:p>
    <w:bookmarkEnd w:id="1073"/>
    <w:bookmarkStart w:name="z1078" w:id="1074"/>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074"/>
    <w:bookmarkStart w:name="z1079" w:id="1075"/>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075"/>
    <w:bookmarkStart w:name="z1080" w:id="1076"/>
    <w:p>
      <w:pPr>
        <w:spacing w:after="0"/>
        <w:ind w:left="0"/>
        <w:jc w:val="both"/>
      </w:pPr>
      <w:r>
        <w:rPr>
          <w:rFonts w:ascii="Times New Roman"/>
          <w:b w:val="false"/>
          <w:i w:val="false"/>
          <w:color w:val="000000"/>
          <w:sz w:val="28"/>
        </w:rPr>
        <w:t>
      в функциональной подгруппе 9 "Прочие услуги по организации культуры, спорта, туризма и информационного пространства":</w:t>
      </w:r>
    </w:p>
    <w:bookmarkEnd w:id="1076"/>
    <w:bookmarkStart w:name="z1081" w:id="1077"/>
    <w:p>
      <w:pPr>
        <w:spacing w:after="0"/>
        <w:ind w:left="0"/>
        <w:jc w:val="both"/>
      </w:pPr>
      <w:r>
        <w:rPr>
          <w:rFonts w:ascii="Times New Roman"/>
          <w:b w:val="false"/>
          <w:i w:val="false"/>
          <w:color w:val="000000"/>
          <w:sz w:val="28"/>
        </w:rPr>
        <w:t>
      по администратору бюджетных программ 240 "Министерство культуры и спорта Республики Казахстан":</w:t>
      </w:r>
    </w:p>
    <w:bookmarkEnd w:id="1077"/>
    <w:bookmarkStart w:name="z1082" w:id="1078"/>
    <w:p>
      <w:pPr>
        <w:spacing w:after="0"/>
        <w:ind w:left="0"/>
        <w:jc w:val="both"/>
      </w:pPr>
      <w:r>
        <w:rPr>
          <w:rFonts w:ascii="Times New Roman"/>
          <w:b w:val="false"/>
          <w:i w:val="false"/>
          <w:color w:val="000000"/>
          <w:sz w:val="28"/>
        </w:rPr>
        <w:t>
      наименование бюджетной программы 001 "Формирование государственной политики в сфере культуры, спорта и туристской деятельности" и бюджетной подпрограммы 100 "Обеспечение деятельности уполномоченного органа в области культуры, спорта и туристской деятельности" изложить в следующей редакции:</w:t>
      </w:r>
    </w:p>
    <w:bookmarkEnd w:id="1078"/>
    <w:bookmarkStart w:name="z1083" w:id="1079"/>
    <w:p>
      <w:pPr>
        <w:spacing w:after="0"/>
        <w:ind w:left="0"/>
        <w:jc w:val="both"/>
      </w:pPr>
      <w:r>
        <w:rPr>
          <w:rFonts w:ascii="Times New Roman"/>
          <w:b w:val="false"/>
          <w:i w:val="false"/>
          <w:color w:val="000000"/>
          <w:sz w:val="28"/>
        </w:rPr>
        <w:t>
      "001 Формирование государственной политики в сфере культуры, спорта, архивной и туристской деятельности</w:t>
      </w:r>
    </w:p>
    <w:bookmarkEnd w:id="1079"/>
    <w:bookmarkStart w:name="z1084" w:id="1080"/>
    <w:p>
      <w:pPr>
        <w:spacing w:after="0"/>
        <w:ind w:left="0"/>
        <w:jc w:val="both"/>
      </w:pPr>
      <w:r>
        <w:rPr>
          <w:rFonts w:ascii="Times New Roman"/>
          <w:b w:val="false"/>
          <w:i w:val="false"/>
          <w:color w:val="000000"/>
          <w:sz w:val="28"/>
        </w:rPr>
        <w:t>
      100 Обеспечение деятельности уполномоченного органа в области культуры, спорта, архивной и туристской деятельности";</w:t>
      </w:r>
    </w:p>
    <w:bookmarkEnd w:id="1080"/>
    <w:bookmarkStart w:name="z1085" w:id="1081"/>
    <w:p>
      <w:pPr>
        <w:spacing w:after="0"/>
        <w:ind w:left="0"/>
        <w:jc w:val="both"/>
      </w:pPr>
      <w:r>
        <w:rPr>
          <w:rFonts w:ascii="Times New Roman"/>
          <w:b w:val="false"/>
          <w:i w:val="false"/>
          <w:color w:val="000000"/>
          <w:sz w:val="28"/>
        </w:rPr>
        <w:t>
      по администратору бюджетных программ 263 "Управление внутренней политики области":</w:t>
      </w:r>
    </w:p>
    <w:bookmarkEnd w:id="1081"/>
    <w:bookmarkStart w:name="z1086" w:id="1082"/>
    <w:p>
      <w:pPr>
        <w:spacing w:after="0"/>
        <w:ind w:left="0"/>
        <w:jc w:val="both"/>
      </w:pPr>
      <w:r>
        <w:rPr>
          <w:rFonts w:ascii="Times New Roman"/>
          <w:b w:val="false"/>
          <w:i w:val="false"/>
          <w:color w:val="000000"/>
          <w:sz w:val="28"/>
        </w:rPr>
        <w:t>
      по бюджетным программам 001 "Услуги по реализации государственной внутренней политики на местном уровне", 003 "Реализация мероприятий в сфере молодежной политики" и 113 "Целевые текущие трансферты нижестоящим бюджетам":</w:t>
      </w:r>
    </w:p>
    <w:bookmarkEnd w:id="1082"/>
    <w:bookmarkStart w:name="z1087" w:id="1083"/>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083"/>
    <w:bookmarkStart w:name="z1088" w:id="1084"/>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084"/>
    <w:bookmarkStart w:name="z1089" w:id="1085"/>
    <w:p>
      <w:pPr>
        <w:spacing w:after="0"/>
        <w:ind w:left="0"/>
        <w:jc w:val="both"/>
      </w:pPr>
      <w:r>
        <w:rPr>
          <w:rFonts w:ascii="Times New Roman"/>
          <w:b w:val="false"/>
          <w:i w:val="false"/>
          <w:color w:val="000000"/>
          <w:sz w:val="28"/>
        </w:rPr>
        <w:t>
      по администратору бюджетных программ 273 "Управление культуры, архивов и документации области":</w:t>
      </w:r>
    </w:p>
    <w:bookmarkEnd w:id="1085"/>
    <w:bookmarkStart w:name="z1090" w:id="1086"/>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культуры и управления архивным делом" и 113 "Целевые текущие трансферты нижестоящим бюджетам":</w:t>
      </w:r>
    </w:p>
    <w:bookmarkEnd w:id="1086"/>
    <w:bookmarkStart w:name="z1091" w:id="1087"/>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087"/>
    <w:bookmarkStart w:name="z1092" w:id="1088"/>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088"/>
    <w:bookmarkStart w:name="z1093" w:id="1089"/>
    <w:p>
      <w:pPr>
        <w:spacing w:after="0"/>
        <w:ind w:left="0"/>
        <w:jc w:val="both"/>
      </w:pPr>
      <w:r>
        <w:rPr>
          <w:rFonts w:ascii="Times New Roman"/>
          <w:b w:val="false"/>
          <w:i w:val="false"/>
          <w:color w:val="000000"/>
          <w:sz w:val="28"/>
        </w:rPr>
        <w:t>
      по администратору бюджетных программ 283 "Управление по вопросам молодежной политики области":</w:t>
      </w:r>
    </w:p>
    <w:bookmarkEnd w:id="1089"/>
    <w:bookmarkStart w:name="z1094" w:id="1090"/>
    <w:p>
      <w:pPr>
        <w:spacing w:after="0"/>
        <w:ind w:left="0"/>
        <w:jc w:val="both"/>
      </w:pPr>
      <w:r>
        <w:rPr>
          <w:rFonts w:ascii="Times New Roman"/>
          <w:b w:val="false"/>
          <w:i w:val="false"/>
          <w:color w:val="000000"/>
          <w:sz w:val="28"/>
        </w:rPr>
        <w:t>
      по бюджетным программам 001 "Услуги по реализации молодежной политики на местном уровне" и 005 "Реализация мероприятий в сфере молодежной политики":</w:t>
      </w:r>
    </w:p>
    <w:bookmarkEnd w:id="1090"/>
    <w:bookmarkStart w:name="z1095" w:id="109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091"/>
    <w:bookmarkStart w:name="z1096" w:id="109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092"/>
    <w:bookmarkStart w:name="z1097" w:id="1093"/>
    <w:p>
      <w:pPr>
        <w:spacing w:after="0"/>
        <w:ind w:left="0"/>
        <w:jc w:val="both"/>
      </w:pPr>
      <w:r>
        <w:rPr>
          <w:rFonts w:ascii="Times New Roman"/>
          <w:b w:val="false"/>
          <w:i w:val="false"/>
          <w:color w:val="000000"/>
          <w:sz w:val="28"/>
        </w:rPr>
        <w:t>
      по администратору бюджетных программ 325 "Управление общественного развития города республиканского значения, столицы":</w:t>
      </w:r>
    </w:p>
    <w:bookmarkEnd w:id="1093"/>
    <w:bookmarkStart w:name="z1098" w:id="1094"/>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области общественного развития на местном уровне":</w:t>
      </w:r>
    </w:p>
    <w:bookmarkEnd w:id="1094"/>
    <w:bookmarkStart w:name="z1099" w:id="1095"/>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095"/>
    <w:bookmarkStart w:name="z1100" w:id="1096"/>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096"/>
    <w:bookmarkStart w:name="z1101" w:id="1097"/>
    <w:p>
      <w:pPr>
        <w:spacing w:after="0"/>
        <w:ind w:left="0"/>
        <w:jc w:val="both"/>
      </w:pPr>
      <w:r>
        <w:rPr>
          <w:rFonts w:ascii="Times New Roman"/>
          <w:b w:val="false"/>
          <w:i w:val="false"/>
          <w:color w:val="000000"/>
          <w:sz w:val="28"/>
        </w:rPr>
        <w:t>
      по администратору бюджетных программ 361 "Управление культуры города республиканского значения, столицы":</w:t>
      </w:r>
    </w:p>
    <w:bookmarkEnd w:id="1097"/>
    <w:bookmarkStart w:name="z1102" w:id="1098"/>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культуры":</w:t>
      </w:r>
    </w:p>
    <w:bookmarkEnd w:id="1098"/>
    <w:bookmarkStart w:name="z1103" w:id="1099"/>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099"/>
    <w:bookmarkStart w:name="z1104" w:id="1100"/>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100"/>
    <w:bookmarkStart w:name="z1105" w:id="1101"/>
    <w:p>
      <w:pPr>
        <w:spacing w:after="0"/>
        <w:ind w:left="0"/>
        <w:jc w:val="both"/>
      </w:pPr>
      <w:r>
        <w:rPr>
          <w:rFonts w:ascii="Times New Roman"/>
          <w:b w:val="false"/>
          <w:i w:val="false"/>
          <w:color w:val="000000"/>
          <w:sz w:val="28"/>
        </w:rPr>
        <w:t>
      по администратору бюджетных программ 377 "Управление по вопросам молодежной политики города республиканского значения, столицы":</w:t>
      </w:r>
    </w:p>
    <w:bookmarkEnd w:id="1101"/>
    <w:bookmarkStart w:name="z1106" w:id="1102"/>
    <w:p>
      <w:pPr>
        <w:spacing w:after="0"/>
        <w:ind w:left="0"/>
        <w:jc w:val="both"/>
      </w:pPr>
      <w:r>
        <w:rPr>
          <w:rFonts w:ascii="Times New Roman"/>
          <w:b w:val="false"/>
          <w:i w:val="false"/>
          <w:color w:val="000000"/>
          <w:sz w:val="28"/>
        </w:rPr>
        <w:t>
      по бюджетной программе 005 "Реализация мероприятий в сфере молодежной политики":</w:t>
      </w:r>
    </w:p>
    <w:bookmarkEnd w:id="1102"/>
    <w:bookmarkStart w:name="z1107" w:id="1103"/>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103"/>
    <w:bookmarkStart w:name="z1108" w:id="1104"/>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104"/>
    <w:bookmarkStart w:name="z1109" w:id="1105"/>
    <w:p>
      <w:pPr>
        <w:spacing w:after="0"/>
        <w:ind w:left="0"/>
        <w:jc w:val="both"/>
      </w:pPr>
      <w:r>
        <w:rPr>
          <w:rFonts w:ascii="Times New Roman"/>
          <w:b w:val="false"/>
          <w:i w:val="false"/>
          <w:color w:val="000000"/>
          <w:sz w:val="28"/>
        </w:rPr>
        <w:t>
      по администратору бюджетных программ 455 "Отдел культуры и развития языков района (города областного значения)":</w:t>
      </w:r>
    </w:p>
    <w:bookmarkEnd w:id="1105"/>
    <w:bookmarkStart w:name="z1110" w:id="1106"/>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развития языков и культуры" и 113 "Целевые текущие трансферты нижестоящим бюджетам":</w:t>
      </w:r>
    </w:p>
    <w:bookmarkEnd w:id="1106"/>
    <w:bookmarkStart w:name="z1111" w:id="1107"/>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107"/>
    <w:bookmarkStart w:name="z1112" w:id="1108"/>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108"/>
    <w:bookmarkStart w:name="z1113" w:id="1109"/>
    <w:p>
      <w:pPr>
        <w:spacing w:after="0"/>
        <w:ind w:left="0"/>
        <w:jc w:val="both"/>
      </w:pPr>
      <w:r>
        <w:rPr>
          <w:rFonts w:ascii="Times New Roman"/>
          <w:b w:val="false"/>
          <w:i w:val="false"/>
          <w:color w:val="000000"/>
          <w:sz w:val="28"/>
        </w:rPr>
        <w:t>
      по администратору бюджетных программ 456 "Отдел внутренней политики района (города областного значения)":</w:t>
      </w:r>
    </w:p>
    <w:bookmarkEnd w:id="1109"/>
    <w:bookmarkStart w:name="z1114" w:id="1110"/>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 003 "Реализация мероприятий в сфере молодежной политики" и 113 "Целевые текущие трансферты нижестоящим бюджетам":</w:t>
      </w:r>
    </w:p>
    <w:bookmarkEnd w:id="1110"/>
    <w:bookmarkStart w:name="z1115" w:id="111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111"/>
    <w:bookmarkStart w:name="z1116" w:id="111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112"/>
    <w:bookmarkStart w:name="z1117" w:id="1113"/>
    <w:p>
      <w:pPr>
        <w:spacing w:after="0"/>
        <w:ind w:left="0"/>
        <w:jc w:val="both"/>
      </w:pPr>
      <w:r>
        <w:rPr>
          <w:rFonts w:ascii="Times New Roman"/>
          <w:b w:val="false"/>
          <w:i w:val="false"/>
          <w:color w:val="000000"/>
          <w:sz w:val="28"/>
        </w:rPr>
        <w:t>
      по администратору бюджетных программ 457 "Отдел культуры, развития языков, физической культуры и спорта района (города областного значения)":</w:t>
      </w:r>
    </w:p>
    <w:bookmarkEnd w:id="1113"/>
    <w:bookmarkStart w:name="z1118" w:id="1114"/>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культуры, развития языков, физической культуры и спорта":</w:t>
      </w:r>
    </w:p>
    <w:bookmarkEnd w:id="1114"/>
    <w:bookmarkStart w:name="z1119" w:id="1115"/>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115"/>
    <w:bookmarkStart w:name="z1120" w:id="1116"/>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116"/>
    <w:bookmarkStart w:name="z1121" w:id="1117"/>
    <w:p>
      <w:pPr>
        <w:spacing w:after="0"/>
        <w:ind w:left="0"/>
        <w:jc w:val="both"/>
      </w:pPr>
      <w:r>
        <w:rPr>
          <w:rFonts w:ascii="Times New Roman"/>
          <w:b w:val="false"/>
          <w:i w:val="false"/>
          <w:color w:val="000000"/>
          <w:sz w:val="28"/>
        </w:rPr>
        <w:t>
      по администратору бюджетных программ 470 "Отдел внутренней политики и развития языков района (города областного значения)":</w:t>
      </w:r>
    </w:p>
    <w:bookmarkEnd w:id="1117"/>
    <w:bookmarkStart w:name="z1122" w:id="1118"/>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 развития языков и 004 "Реализация мероприятий в сфере молодежной политики":</w:t>
      </w:r>
    </w:p>
    <w:bookmarkEnd w:id="1118"/>
    <w:bookmarkStart w:name="z1123" w:id="1119"/>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119"/>
    <w:bookmarkStart w:name="z1124" w:id="1120"/>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120"/>
    <w:bookmarkStart w:name="z1125" w:id="1121"/>
    <w:p>
      <w:pPr>
        <w:spacing w:after="0"/>
        <w:ind w:left="0"/>
        <w:jc w:val="both"/>
      </w:pPr>
      <w:r>
        <w:rPr>
          <w:rFonts w:ascii="Times New Roman"/>
          <w:b w:val="false"/>
          <w:i w:val="false"/>
          <w:color w:val="000000"/>
          <w:sz w:val="28"/>
        </w:rPr>
        <w:t>
      по администратору бюджетных программ 478 "Отдел внутренней политики, культуры и развития языков района (города областного значения)":</w:t>
      </w:r>
    </w:p>
    <w:bookmarkEnd w:id="1121"/>
    <w:bookmarkStart w:name="z1126" w:id="1122"/>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 развития языков и культуры" и 004 "Реализация мероприятий в сфере молодежной политики":</w:t>
      </w:r>
    </w:p>
    <w:bookmarkEnd w:id="1122"/>
    <w:bookmarkStart w:name="z1127" w:id="1123"/>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123"/>
    <w:bookmarkStart w:name="z1128" w:id="1124"/>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124"/>
    <w:bookmarkStart w:name="z1129" w:id="1125"/>
    <w:p>
      <w:pPr>
        <w:spacing w:after="0"/>
        <w:ind w:left="0"/>
        <w:jc w:val="both"/>
      </w:pPr>
      <w:r>
        <w:rPr>
          <w:rFonts w:ascii="Times New Roman"/>
          <w:b w:val="false"/>
          <w:i w:val="false"/>
          <w:color w:val="000000"/>
          <w:sz w:val="28"/>
        </w:rPr>
        <w:t>
      по администратору бюджетных программ 747 "Управление информации и общественного развития области":</w:t>
      </w:r>
    </w:p>
    <w:bookmarkEnd w:id="1125"/>
    <w:bookmarkStart w:name="z1130" w:id="1126"/>
    <w:p>
      <w:pPr>
        <w:spacing w:after="0"/>
        <w:ind w:left="0"/>
        <w:jc w:val="both"/>
      </w:pPr>
      <w:r>
        <w:rPr>
          <w:rFonts w:ascii="Times New Roman"/>
          <w:b w:val="false"/>
          <w:i w:val="false"/>
          <w:color w:val="000000"/>
          <w:sz w:val="28"/>
        </w:rPr>
        <w:t>
      по бюджетным программам 001 "Услуги по реализации государственной внутренней, молодежной политики на местном уровне", 003 "Реализация мероприятий в сфере молодежной политики" и 113 "Целевые текущие трансферты нижестоящим бюджетам":</w:t>
      </w:r>
    </w:p>
    <w:bookmarkEnd w:id="1126"/>
    <w:bookmarkStart w:name="z1131" w:id="1127"/>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127"/>
    <w:bookmarkStart w:name="z1132" w:id="1128"/>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128"/>
    <w:bookmarkStart w:name="z1133" w:id="1129"/>
    <w:p>
      <w:pPr>
        <w:spacing w:after="0"/>
        <w:ind w:left="0"/>
        <w:jc w:val="both"/>
      </w:pPr>
      <w:r>
        <w:rPr>
          <w:rFonts w:ascii="Times New Roman"/>
          <w:b w:val="false"/>
          <w:i w:val="false"/>
          <w:color w:val="000000"/>
          <w:sz w:val="28"/>
        </w:rPr>
        <w:t>
      по администратору бюджетных программ 748 "Управление культуры, развития языков и архивного дела области":</w:t>
      </w:r>
    </w:p>
    <w:bookmarkEnd w:id="1129"/>
    <w:bookmarkStart w:name="z1134" w:id="1130"/>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культуры, развития языков и архивного дела" и 113 "Целевые текущие трансферты нижестоящим бюджетам":</w:t>
      </w:r>
    </w:p>
    <w:bookmarkEnd w:id="1130"/>
    <w:bookmarkStart w:name="z1135" w:id="113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131"/>
    <w:bookmarkStart w:name="z1136" w:id="113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132"/>
    <w:bookmarkStart w:name="z1137" w:id="1133"/>
    <w:p>
      <w:pPr>
        <w:spacing w:after="0"/>
        <w:ind w:left="0"/>
        <w:jc w:val="both"/>
      </w:pPr>
      <w:r>
        <w:rPr>
          <w:rFonts w:ascii="Times New Roman"/>
          <w:b w:val="false"/>
          <w:i w:val="false"/>
          <w:color w:val="000000"/>
          <w:sz w:val="28"/>
        </w:rPr>
        <w:t>
      по администратору бюджетных программ 752 "Управление общественного развития области":</w:t>
      </w:r>
    </w:p>
    <w:bookmarkEnd w:id="1133"/>
    <w:bookmarkStart w:name="z1138" w:id="1134"/>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общественного развития" и 006 "Реализация мероприятий в сфере молодежной политики":</w:t>
      </w:r>
    </w:p>
    <w:bookmarkEnd w:id="1134"/>
    <w:bookmarkStart w:name="z1139" w:id="1135"/>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135"/>
    <w:bookmarkStart w:name="z1140" w:id="1136"/>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136"/>
    <w:bookmarkStart w:name="z1141" w:id="1137"/>
    <w:p>
      <w:pPr>
        <w:spacing w:after="0"/>
        <w:ind w:left="0"/>
        <w:jc w:val="both"/>
      </w:pPr>
      <w:r>
        <w:rPr>
          <w:rFonts w:ascii="Times New Roman"/>
          <w:b w:val="false"/>
          <w:i w:val="false"/>
          <w:color w:val="000000"/>
          <w:sz w:val="28"/>
        </w:rPr>
        <w:t>
      по администратору бюджетных программ 802 "Отдел культуры, физической культуры и спорта района (города областного значения)":</w:t>
      </w:r>
    </w:p>
    <w:bookmarkEnd w:id="1137"/>
    <w:bookmarkStart w:name="z1142" w:id="1138"/>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культуры, физической культуры и спорта":</w:t>
      </w:r>
    </w:p>
    <w:bookmarkEnd w:id="1138"/>
    <w:bookmarkStart w:name="z1143" w:id="1139"/>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139"/>
    <w:bookmarkStart w:name="z1144" w:id="1140"/>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140"/>
    <w:bookmarkStart w:name="z1145" w:id="1141"/>
    <w:p>
      <w:pPr>
        <w:spacing w:after="0"/>
        <w:ind w:left="0"/>
        <w:jc w:val="both"/>
      </w:pPr>
      <w:r>
        <w:rPr>
          <w:rFonts w:ascii="Times New Roman"/>
          <w:b w:val="false"/>
          <w:i w:val="false"/>
          <w:color w:val="000000"/>
          <w:sz w:val="28"/>
        </w:rPr>
        <w:t>
      по администратору бюджетных программ 803 "Отдел внутренней политики и по делам религии района (города областного значения)":</w:t>
      </w:r>
    </w:p>
    <w:bookmarkEnd w:id="1141"/>
    <w:bookmarkStart w:name="z1146" w:id="1142"/>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 и 003 "Реализация мероприятий в сфере молодежной политики":</w:t>
      </w:r>
    </w:p>
    <w:bookmarkEnd w:id="1142"/>
    <w:bookmarkStart w:name="z1147" w:id="1143"/>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143"/>
    <w:bookmarkStart w:name="z1148" w:id="1144"/>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144"/>
    <w:bookmarkStart w:name="z1149" w:id="1145"/>
    <w:p>
      <w:pPr>
        <w:spacing w:after="0"/>
        <w:ind w:left="0"/>
        <w:jc w:val="both"/>
      </w:pPr>
      <w:r>
        <w:rPr>
          <w:rFonts w:ascii="Times New Roman"/>
          <w:b w:val="false"/>
          <w:i w:val="false"/>
          <w:color w:val="000000"/>
          <w:sz w:val="28"/>
        </w:rPr>
        <w:t>
      по администратору бюджетных программ 804 "Отдел физической культуры, спорта и туризма района (города областного значения)":</w:t>
      </w:r>
    </w:p>
    <w:bookmarkEnd w:id="1145"/>
    <w:bookmarkStart w:name="z1150" w:id="1146"/>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сфере физической культуры, спорта и туризма":</w:t>
      </w:r>
    </w:p>
    <w:bookmarkEnd w:id="1146"/>
    <w:bookmarkStart w:name="z1151" w:id="1147"/>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147"/>
    <w:bookmarkStart w:name="z1152" w:id="1148"/>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148"/>
    <w:bookmarkStart w:name="z1153" w:id="1149"/>
    <w:p>
      <w:pPr>
        <w:spacing w:after="0"/>
        <w:ind w:left="0"/>
        <w:jc w:val="both"/>
      </w:pPr>
      <w:r>
        <w:rPr>
          <w:rFonts w:ascii="Times New Roman"/>
          <w:b w:val="false"/>
          <w:i w:val="false"/>
          <w:color w:val="000000"/>
          <w:sz w:val="28"/>
        </w:rPr>
        <w:t>
      по администратору бюджетных программ 819 "Отдел внутренней политики, культуры, развития языков и спорта района (города областного значения)":</w:t>
      </w:r>
    </w:p>
    <w:bookmarkEnd w:id="1149"/>
    <w:bookmarkStart w:name="z1154" w:id="1150"/>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внутренней политики, культуры, развития языков и спорта" и 004 "Реализация мероприятий в сфере молодежной политики":</w:t>
      </w:r>
    </w:p>
    <w:bookmarkEnd w:id="1150"/>
    <w:bookmarkStart w:name="z1155" w:id="115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151"/>
    <w:bookmarkStart w:name="z1156" w:id="115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152"/>
    <w:bookmarkStart w:name="z1157" w:id="1153"/>
    <w:p>
      <w:pPr>
        <w:spacing w:after="0"/>
        <w:ind w:left="0"/>
        <w:jc w:val="both"/>
      </w:pPr>
      <w:r>
        <w:rPr>
          <w:rFonts w:ascii="Times New Roman"/>
          <w:b w:val="false"/>
          <w:i w:val="false"/>
          <w:color w:val="000000"/>
          <w:sz w:val="28"/>
        </w:rPr>
        <w:t>
      в функциональной группе 09 "Топливно-энергетический комплекс и недропользование":</w:t>
      </w:r>
    </w:p>
    <w:bookmarkEnd w:id="1153"/>
    <w:bookmarkStart w:name="z1158" w:id="1154"/>
    <w:p>
      <w:pPr>
        <w:spacing w:after="0"/>
        <w:ind w:left="0"/>
        <w:jc w:val="both"/>
      </w:pPr>
      <w:r>
        <w:rPr>
          <w:rFonts w:ascii="Times New Roman"/>
          <w:b w:val="false"/>
          <w:i w:val="false"/>
          <w:color w:val="000000"/>
          <w:sz w:val="28"/>
        </w:rPr>
        <w:t>
      в функциональной подгруппе 1 "Топливо и энергетика":</w:t>
      </w:r>
    </w:p>
    <w:bookmarkEnd w:id="1154"/>
    <w:bookmarkStart w:name="z1159" w:id="1155"/>
    <w:p>
      <w:pPr>
        <w:spacing w:after="0"/>
        <w:ind w:left="0"/>
        <w:jc w:val="both"/>
      </w:pPr>
      <w:r>
        <w:rPr>
          <w:rFonts w:ascii="Times New Roman"/>
          <w:b w:val="false"/>
          <w:i w:val="false"/>
          <w:color w:val="000000"/>
          <w:sz w:val="28"/>
        </w:rPr>
        <w:t>
      по администратору бюджетных программ 207 "Министерство экологии, геологии и природных ресурсов Республики Казахстан":</w:t>
      </w:r>
    </w:p>
    <w:bookmarkEnd w:id="1155"/>
    <w:bookmarkStart w:name="z1160" w:id="1156"/>
    <w:p>
      <w:pPr>
        <w:spacing w:after="0"/>
        <w:ind w:left="0"/>
        <w:jc w:val="both"/>
      </w:pPr>
      <w:r>
        <w:rPr>
          <w:rFonts w:ascii="Times New Roman"/>
          <w:b w:val="false"/>
          <w:i w:val="false"/>
          <w:color w:val="000000"/>
          <w:sz w:val="28"/>
        </w:rPr>
        <w:t>
      по бюджетной программе 089 "Обеспечение рационального и комплексного использования недр и повышение геологической изученности территории Республики Казахстан":</w:t>
      </w:r>
    </w:p>
    <w:bookmarkEnd w:id="1156"/>
    <w:bookmarkStart w:name="z1161" w:id="1157"/>
    <w:p>
      <w:pPr>
        <w:spacing w:after="0"/>
        <w:ind w:left="0"/>
        <w:jc w:val="both"/>
      </w:pPr>
      <w:r>
        <w:rPr>
          <w:rFonts w:ascii="Times New Roman"/>
          <w:b w:val="false"/>
          <w:i w:val="false"/>
          <w:color w:val="000000"/>
          <w:sz w:val="28"/>
        </w:rPr>
        <w:t>
      дополнить бюджетной подпрограммой 104 следующего содержания:</w:t>
      </w:r>
    </w:p>
    <w:bookmarkEnd w:id="1157"/>
    <w:bookmarkStart w:name="z1162" w:id="1158"/>
    <w:p>
      <w:pPr>
        <w:spacing w:after="0"/>
        <w:ind w:left="0"/>
        <w:jc w:val="both"/>
      </w:pPr>
      <w:r>
        <w:rPr>
          <w:rFonts w:ascii="Times New Roman"/>
          <w:b w:val="false"/>
          <w:i w:val="false"/>
          <w:color w:val="000000"/>
          <w:sz w:val="28"/>
        </w:rPr>
        <w:t>
      "104 Ликвидация и консервация бесхозных нефтегазовых и самоизливающихся гидрогеологических скважин";</w:t>
      </w:r>
    </w:p>
    <w:bookmarkEnd w:id="1158"/>
    <w:bookmarkStart w:name="z1163" w:id="1159"/>
    <w:p>
      <w:pPr>
        <w:spacing w:after="0"/>
        <w:ind w:left="0"/>
        <w:jc w:val="both"/>
      </w:pPr>
      <w:r>
        <w:rPr>
          <w:rFonts w:ascii="Times New Roman"/>
          <w:b w:val="false"/>
          <w:i w:val="false"/>
          <w:color w:val="000000"/>
          <w:sz w:val="28"/>
        </w:rPr>
        <w:t>
      по администратору бюджетных программ 241 "Министерство энергетики Республики Казахстан":</w:t>
      </w:r>
    </w:p>
    <w:bookmarkEnd w:id="1159"/>
    <w:bookmarkStart w:name="z1164" w:id="1160"/>
    <w:p>
      <w:pPr>
        <w:spacing w:after="0"/>
        <w:ind w:left="0"/>
        <w:jc w:val="both"/>
      </w:pPr>
      <w:r>
        <w:rPr>
          <w:rFonts w:ascii="Times New Roman"/>
          <w:b w:val="false"/>
          <w:i w:val="false"/>
          <w:color w:val="000000"/>
          <w:sz w:val="28"/>
        </w:rPr>
        <w:t>
      наименование бюджетной программы 041 "Развитие тепло -, электроэнергетики" изложить в следующей редакции:</w:t>
      </w:r>
    </w:p>
    <w:bookmarkEnd w:id="1160"/>
    <w:bookmarkStart w:name="z1165" w:id="1161"/>
    <w:p>
      <w:pPr>
        <w:spacing w:after="0"/>
        <w:ind w:left="0"/>
        <w:jc w:val="both"/>
      </w:pPr>
      <w:r>
        <w:rPr>
          <w:rFonts w:ascii="Times New Roman"/>
          <w:b w:val="false"/>
          <w:i w:val="false"/>
          <w:color w:val="000000"/>
          <w:sz w:val="28"/>
        </w:rPr>
        <w:t>
      "041 Развитие тепло-, электроэнергетики";</w:t>
      </w:r>
    </w:p>
    <w:bookmarkEnd w:id="1161"/>
    <w:bookmarkStart w:name="z1166" w:id="1162"/>
    <w:p>
      <w:pPr>
        <w:spacing w:after="0"/>
        <w:ind w:left="0"/>
        <w:jc w:val="both"/>
      </w:pPr>
      <w:r>
        <w:rPr>
          <w:rFonts w:ascii="Times New Roman"/>
          <w:b w:val="false"/>
          <w:i w:val="false"/>
          <w:color w:val="000000"/>
          <w:sz w:val="28"/>
        </w:rPr>
        <w:t>
      в функциональной подгруппе 9 "Прочие услуги в области топливно-энергетического комплекса и недропользования":</w:t>
      </w:r>
    </w:p>
    <w:bookmarkEnd w:id="1162"/>
    <w:bookmarkStart w:name="z1167" w:id="1163"/>
    <w:p>
      <w:pPr>
        <w:spacing w:after="0"/>
        <w:ind w:left="0"/>
        <w:jc w:val="both"/>
      </w:pPr>
      <w:r>
        <w:rPr>
          <w:rFonts w:ascii="Times New Roman"/>
          <w:b w:val="false"/>
          <w:i w:val="false"/>
          <w:color w:val="000000"/>
          <w:sz w:val="28"/>
        </w:rPr>
        <w:t>
      по администратору бюджетных программ 241 "Министерство энергетики Республики Казахстан":</w:t>
      </w:r>
    </w:p>
    <w:bookmarkEnd w:id="1163"/>
    <w:bookmarkStart w:name="z1168" w:id="1164"/>
    <w:p>
      <w:pPr>
        <w:spacing w:after="0"/>
        <w:ind w:left="0"/>
        <w:jc w:val="both"/>
      </w:pPr>
      <w:r>
        <w:rPr>
          <w:rFonts w:ascii="Times New Roman"/>
          <w:b w:val="false"/>
          <w:i w:val="false"/>
          <w:color w:val="000000"/>
          <w:sz w:val="28"/>
        </w:rPr>
        <w:t>
      по бюджетной программе 003 "Целевые трансферты на развитие областным бюджетам, бюджетам городов республиканского значения, столицы на развитие газотранспортной системы":</w:t>
      </w:r>
    </w:p>
    <w:bookmarkEnd w:id="1164"/>
    <w:bookmarkStart w:name="z1169" w:id="1165"/>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165"/>
    <w:bookmarkStart w:name="z1170" w:id="1166"/>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166"/>
    <w:bookmarkStart w:name="z1171" w:id="1167"/>
    <w:p>
      <w:pPr>
        <w:spacing w:after="0"/>
        <w:ind w:left="0"/>
        <w:jc w:val="both"/>
      </w:pPr>
      <w:r>
        <w:rPr>
          <w:rFonts w:ascii="Times New Roman"/>
          <w:b w:val="false"/>
          <w:i w:val="false"/>
          <w:color w:val="000000"/>
          <w:sz w:val="28"/>
        </w:rPr>
        <w:t>
      по администратору бюджетных программ 279 "Управление энергетики и жилищно-коммунального хозяйства области":</w:t>
      </w:r>
    </w:p>
    <w:bookmarkEnd w:id="1167"/>
    <w:bookmarkStart w:name="z1172" w:id="1168"/>
    <w:p>
      <w:pPr>
        <w:spacing w:after="0"/>
        <w:ind w:left="0"/>
        <w:jc w:val="both"/>
      </w:pPr>
      <w:r>
        <w:rPr>
          <w:rFonts w:ascii="Times New Roman"/>
          <w:b w:val="false"/>
          <w:i w:val="false"/>
          <w:color w:val="000000"/>
          <w:sz w:val="28"/>
        </w:rPr>
        <w:t>
      по бюджетной программе 071 "Развитие газотранспортной системы":</w:t>
      </w:r>
    </w:p>
    <w:bookmarkEnd w:id="1168"/>
    <w:bookmarkStart w:name="z1173" w:id="1169"/>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169"/>
    <w:bookmarkStart w:name="z1174" w:id="1170"/>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170"/>
    <w:bookmarkStart w:name="z1175" w:id="1171"/>
    <w:p>
      <w:pPr>
        <w:spacing w:after="0"/>
        <w:ind w:left="0"/>
        <w:jc w:val="both"/>
      </w:pPr>
      <w:r>
        <w:rPr>
          <w:rFonts w:ascii="Times New Roman"/>
          <w:b w:val="false"/>
          <w:i w:val="false"/>
          <w:color w:val="000000"/>
          <w:sz w:val="28"/>
        </w:rPr>
        <w:t>
      по администраторам бюджетных программ 309 "Управление энергетики и развития инфраструктуры города республиканского значения, столицы" и 343 "Управление топливно-энергетического комплекса и коммунального хозяйства города республиканского значения, столицы":</w:t>
      </w:r>
    </w:p>
    <w:bookmarkEnd w:id="1171"/>
    <w:bookmarkStart w:name="z1176" w:id="1172"/>
    <w:p>
      <w:pPr>
        <w:spacing w:after="0"/>
        <w:ind w:left="0"/>
        <w:jc w:val="both"/>
      </w:pPr>
      <w:r>
        <w:rPr>
          <w:rFonts w:ascii="Times New Roman"/>
          <w:b w:val="false"/>
          <w:i w:val="false"/>
          <w:color w:val="000000"/>
          <w:sz w:val="28"/>
        </w:rPr>
        <w:t>
      по бюджетной программе 029 "Развитие газотранспортной системы":</w:t>
      </w:r>
    </w:p>
    <w:bookmarkEnd w:id="1172"/>
    <w:bookmarkStart w:name="z1177" w:id="1173"/>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173"/>
    <w:bookmarkStart w:name="z1178" w:id="1174"/>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174"/>
    <w:bookmarkStart w:name="z1179" w:id="1175"/>
    <w:p>
      <w:pPr>
        <w:spacing w:after="0"/>
        <w:ind w:left="0"/>
        <w:jc w:val="both"/>
      </w:pPr>
      <w:r>
        <w:rPr>
          <w:rFonts w:ascii="Times New Roman"/>
          <w:b w:val="false"/>
          <w:i w:val="false"/>
          <w:color w:val="000000"/>
          <w:sz w:val="28"/>
        </w:rPr>
        <w:t>
      по администраторам бюджетных программ 458 "Отдел жилищно-коммунального хозяйства, пассажирского транспорта и автомобильных дорог района (города областного значения)", 466 "Отдел архитектуры, градостроительства и строительства района (города областного значения)", 467 "Отдел строительства района (города областного значения)" и 492 "Отдел жилищно-коммунального хозяйства, пассажирского транспорта, автомобильных дорог и жилищной инспекции района (города областного значения)":</w:t>
      </w:r>
    </w:p>
    <w:bookmarkEnd w:id="1175"/>
    <w:bookmarkStart w:name="z1180" w:id="1176"/>
    <w:p>
      <w:pPr>
        <w:spacing w:after="0"/>
        <w:ind w:left="0"/>
        <w:jc w:val="both"/>
      </w:pPr>
      <w:r>
        <w:rPr>
          <w:rFonts w:ascii="Times New Roman"/>
          <w:b w:val="false"/>
          <w:i w:val="false"/>
          <w:color w:val="000000"/>
          <w:sz w:val="28"/>
        </w:rPr>
        <w:t>
      по бюджетной программе 036 "Развитие газотранспортной системы":</w:t>
      </w:r>
    </w:p>
    <w:bookmarkEnd w:id="1176"/>
    <w:bookmarkStart w:name="z1181" w:id="1177"/>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177"/>
    <w:bookmarkStart w:name="z1182" w:id="1178"/>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178"/>
    <w:bookmarkStart w:name="z1183" w:id="1179"/>
    <w:p>
      <w:pPr>
        <w:spacing w:after="0"/>
        <w:ind w:left="0"/>
        <w:jc w:val="both"/>
      </w:pPr>
      <w:r>
        <w:rPr>
          <w:rFonts w:ascii="Times New Roman"/>
          <w:b w:val="false"/>
          <w:i w:val="false"/>
          <w:color w:val="000000"/>
          <w:sz w:val="28"/>
        </w:rPr>
        <w:t>
      по администраторам бюджетных программ 497 "Отдел жилищно-коммунального хозяйства района (города областного значения)" и 813 "Отдел инфраструктуры и коммуникаций района (города областного значения)":</w:t>
      </w:r>
    </w:p>
    <w:bookmarkEnd w:id="1179"/>
    <w:bookmarkStart w:name="z1184" w:id="1180"/>
    <w:p>
      <w:pPr>
        <w:spacing w:after="0"/>
        <w:ind w:left="0"/>
        <w:jc w:val="both"/>
      </w:pPr>
      <w:r>
        <w:rPr>
          <w:rFonts w:ascii="Times New Roman"/>
          <w:b w:val="false"/>
          <w:i w:val="false"/>
          <w:color w:val="000000"/>
          <w:sz w:val="28"/>
        </w:rPr>
        <w:t>
      по бюджетной программе 038 "Развитие газотранспортной системы":</w:t>
      </w:r>
    </w:p>
    <w:bookmarkEnd w:id="1180"/>
    <w:bookmarkStart w:name="z1185" w:id="118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181"/>
    <w:bookmarkStart w:name="z1186" w:id="118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182"/>
    <w:bookmarkStart w:name="z1187" w:id="1183"/>
    <w:p>
      <w:pPr>
        <w:spacing w:after="0"/>
        <w:ind w:left="0"/>
        <w:jc w:val="both"/>
      </w:pPr>
      <w:r>
        <w:rPr>
          <w:rFonts w:ascii="Times New Roman"/>
          <w:b w:val="false"/>
          <w:i w:val="false"/>
          <w:color w:val="000000"/>
          <w:sz w:val="28"/>
        </w:rPr>
        <w:t>
      в функциональной группе 10 "Сельское, водное, лесное, рыбное хозяйство, особо охраняемые природные территории, охрана окружающей среды и животного мира, земельные отношения":</w:t>
      </w:r>
    </w:p>
    <w:bookmarkEnd w:id="1183"/>
    <w:bookmarkStart w:name="z1188" w:id="1184"/>
    <w:p>
      <w:pPr>
        <w:spacing w:after="0"/>
        <w:ind w:left="0"/>
        <w:jc w:val="both"/>
      </w:pPr>
      <w:r>
        <w:rPr>
          <w:rFonts w:ascii="Times New Roman"/>
          <w:b w:val="false"/>
          <w:i w:val="false"/>
          <w:color w:val="000000"/>
          <w:sz w:val="28"/>
        </w:rPr>
        <w:t>
      в функциональной подгруппе 1 "Сельское хозяйство":</w:t>
      </w:r>
    </w:p>
    <w:bookmarkEnd w:id="1184"/>
    <w:bookmarkStart w:name="z1189" w:id="1185"/>
    <w:p>
      <w:pPr>
        <w:spacing w:after="0"/>
        <w:ind w:left="0"/>
        <w:jc w:val="both"/>
      </w:pPr>
      <w:r>
        <w:rPr>
          <w:rFonts w:ascii="Times New Roman"/>
          <w:b w:val="false"/>
          <w:i w:val="false"/>
          <w:color w:val="000000"/>
          <w:sz w:val="28"/>
        </w:rPr>
        <w:t>
      по администратору бюджетных программ 212 "Министерство сельского хозяйства Республики Казахстан":</w:t>
      </w:r>
    </w:p>
    <w:bookmarkEnd w:id="1185"/>
    <w:bookmarkStart w:name="z1190" w:id="1186"/>
    <w:p>
      <w:pPr>
        <w:spacing w:after="0"/>
        <w:ind w:left="0"/>
        <w:jc w:val="both"/>
      </w:pPr>
      <w:r>
        <w:rPr>
          <w:rFonts w:ascii="Times New Roman"/>
          <w:b w:val="false"/>
          <w:i w:val="false"/>
          <w:color w:val="000000"/>
          <w:sz w:val="28"/>
        </w:rPr>
        <w:t>
      дополнить бюджетными программами 004, 005, 006 и 013 следующего содержания:</w:t>
      </w:r>
    </w:p>
    <w:bookmarkEnd w:id="1186"/>
    <w:bookmarkStart w:name="z1191" w:id="1187"/>
    <w:p>
      <w:pPr>
        <w:spacing w:after="0"/>
        <w:ind w:left="0"/>
        <w:jc w:val="both"/>
      </w:pPr>
      <w:r>
        <w:rPr>
          <w:rFonts w:ascii="Times New Roman"/>
          <w:b w:val="false"/>
          <w:i w:val="false"/>
          <w:color w:val="000000"/>
          <w:sz w:val="28"/>
        </w:rPr>
        <w:t>
      "004 Целевые трансферты на развитие областному бюджету Северо-Казахстанской области на увеличение уставного капитала АО "Социально-предпринимательская корпорация "Солтүстік"</w:t>
      </w:r>
    </w:p>
    <w:bookmarkEnd w:id="1187"/>
    <w:bookmarkStart w:name="z1192" w:id="1188"/>
    <w:p>
      <w:pPr>
        <w:spacing w:after="0"/>
        <w:ind w:left="0"/>
        <w:jc w:val="both"/>
      </w:pPr>
      <w:r>
        <w:rPr>
          <w:rFonts w:ascii="Times New Roman"/>
          <w:b w:val="false"/>
          <w:i w:val="false"/>
          <w:color w:val="000000"/>
          <w:sz w:val="28"/>
        </w:rPr>
        <w:t>
      005 Увеличение уставного капитала АО "Национальная компания "Продовольственная контрактная корпорация" для реализации государственной политики по стимулированию агропромышленного комплекса</w:t>
      </w:r>
    </w:p>
    <w:bookmarkEnd w:id="1188"/>
    <w:bookmarkStart w:name="z1193" w:id="1189"/>
    <w:p>
      <w:pPr>
        <w:spacing w:after="0"/>
        <w:ind w:left="0"/>
        <w:jc w:val="both"/>
      </w:pPr>
      <w:r>
        <w:rPr>
          <w:rFonts w:ascii="Times New Roman"/>
          <w:b w:val="false"/>
          <w:i w:val="false"/>
          <w:color w:val="000000"/>
          <w:sz w:val="28"/>
        </w:rPr>
        <w:t>
      006 Кредитование областных бюджетов для микрокредитования в сельских населенных пунктах и малых городах</w:t>
      </w:r>
    </w:p>
    <w:bookmarkEnd w:id="1189"/>
    <w:bookmarkStart w:name="z1194" w:id="1190"/>
    <w:p>
      <w:pPr>
        <w:spacing w:after="0"/>
        <w:ind w:left="0"/>
        <w:jc w:val="both"/>
      </w:pPr>
      <w:r>
        <w:rPr>
          <w:rFonts w:ascii="Times New Roman"/>
          <w:b w:val="false"/>
          <w:i w:val="false"/>
          <w:color w:val="000000"/>
          <w:sz w:val="28"/>
        </w:rPr>
        <w:t>
      013 Кредитование областных бюджетов для приобретения субъектами агропромышленного комплекса ирригационных систем и финансирования подготовительных работ по их установке";</w:t>
      </w:r>
    </w:p>
    <w:bookmarkEnd w:id="1190"/>
    <w:bookmarkStart w:name="z1195" w:id="1191"/>
    <w:p>
      <w:pPr>
        <w:spacing w:after="0"/>
        <w:ind w:left="0"/>
        <w:jc w:val="both"/>
      </w:pPr>
      <w:r>
        <w:rPr>
          <w:rFonts w:ascii="Times New Roman"/>
          <w:b w:val="false"/>
          <w:i w:val="false"/>
          <w:color w:val="000000"/>
          <w:sz w:val="28"/>
        </w:rPr>
        <w:t>
      по бюджетной программе 249 "Создание условий для развития животноводства и производства, реализации продукции животноводства":</w:t>
      </w:r>
    </w:p>
    <w:bookmarkEnd w:id="1191"/>
    <w:bookmarkStart w:name="z1196" w:id="1192"/>
    <w:p>
      <w:pPr>
        <w:spacing w:after="0"/>
        <w:ind w:left="0"/>
        <w:jc w:val="both"/>
      </w:pPr>
      <w:r>
        <w:rPr>
          <w:rFonts w:ascii="Times New Roman"/>
          <w:b w:val="false"/>
          <w:i w:val="false"/>
          <w:color w:val="000000"/>
          <w:sz w:val="28"/>
        </w:rPr>
        <w:t>
      дополнить бюджетной подпрограммой 110 следующего содержания:</w:t>
      </w:r>
    </w:p>
    <w:bookmarkEnd w:id="1192"/>
    <w:bookmarkStart w:name="z1197" w:id="1193"/>
    <w:p>
      <w:pPr>
        <w:spacing w:after="0"/>
        <w:ind w:left="0"/>
        <w:jc w:val="both"/>
      </w:pPr>
      <w:r>
        <w:rPr>
          <w:rFonts w:ascii="Times New Roman"/>
          <w:b w:val="false"/>
          <w:i w:val="false"/>
          <w:color w:val="000000"/>
          <w:sz w:val="28"/>
        </w:rPr>
        <w:t>
      "110 Целевые текущие трансферты областным бюджетам, бюджетам городов республиканского значения, столицы на субсидирование развития племенного животноводства, повышения продуктивности и качества продукции животноводства";</w:t>
      </w:r>
    </w:p>
    <w:bookmarkEnd w:id="1193"/>
    <w:bookmarkStart w:name="z1198" w:id="1194"/>
    <w:p>
      <w:pPr>
        <w:spacing w:after="0"/>
        <w:ind w:left="0"/>
        <w:jc w:val="both"/>
      </w:pPr>
      <w:r>
        <w:rPr>
          <w:rFonts w:ascii="Times New Roman"/>
          <w:b w:val="false"/>
          <w:i w:val="false"/>
          <w:color w:val="000000"/>
          <w:sz w:val="28"/>
        </w:rPr>
        <w:t>
      по бюджетной программе 255 "Создание условий для развития производства, реализации продукции растениеводства":</w:t>
      </w:r>
    </w:p>
    <w:bookmarkEnd w:id="1194"/>
    <w:bookmarkStart w:name="z1199" w:id="1195"/>
    <w:p>
      <w:pPr>
        <w:spacing w:after="0"/>
        <w:ind w:left="0"/>
        <w:jc w:val="both"/>
      </w:pPr>
      <w:r>
        <w:rPr>
          <w:rFonts w:ascii="Times New Roman"/>
          <w:b w:val="false"/>
          <w:i w:val="false"/>
          <w:color w:val="000000"/>
          <w:sz w:val="28"/>
        </w:rPr>
        <w:t>
      дополнить бюджетными подпрограммами 119, 120 и 121 следующего содержания:</w:t>
      </w:r>
    </w:p>
    <w:bookmarkEnd w:id="1195"/>
    <w:bookmarkStart w:name="z1200" w:id="1196"/>
    <w:p>
      <w:pPr>
        <w:spacing w:after="0"/>
        <w:ind w:left="0"/>
        <w:jc w:val="both"/>
      </w:pPr>
      <w:r>
        <w:rPr>
          <w:rFonts w:ascii="Times New Roman"/>
          <w:b w:val="false"/>
          <w:i w:val="false"/>
          <w:color w:val="000000"/>
          <w:sz w:val="28"/>
        </w:rPr>
        <w:t>
      "119 Целевые текущие трансферты областным бюджетам, бюджетам городов республиканского значения, столицы на субсидирование возмещения расходов,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w:t>
      </w:r>
    </w:p>
    <w:bookmarkEnd w:id="1196"/>
    <w:bookmarkStart w:name="z1201" w:id="1197"/>
    <w:p>
      <w:pPr>
        <w:spacing w:after="0"/>
        <w:ind w:left="0"/>
        <w:jc w:val="both"/>
      </w:pPr>
      <w:r>
        <w:rPr>
          <w:rFonts w:ascii="Times New Roman"/>
          <w:b w:val="false"/>
          <w:i w:val="false"/>
          <w:color w:val="000000"/>
          <w:sz w:val="28"/>
        </w:rPr>
        <w:t>
      120 Целевые текущие трансферты областным бюджетам, бюджетам городов республиканского значения, столицы на субсидирование стоимости удобрений (за исключением органических)</w:t>
      </w:r>
    </w:p>
    <w:bookmarkEnd w:id="1197"/>
    <w:bookmarkStart w:name="z1202" w:id="1198"/>
    <w:p>
      <w:pPr>
        <w:spacing w:after="0"/>
        <w:ind w:left="0"/>
        <w:jc w:val="both"/>
      </w:pPr>
      <w:r>
        <w:rPr>
          <w:rFonts w:ascii="Times New Roman"/>
          <w:b w:val="false"/>
          <w:i w:val="false"/>
          <w:color w:val="000000"/>
          <w:sz w:val="28"/>
        </w:rPr>
        <w:t>
      121 Целевые текущие трансферты областным бюджетам, бюджетам городов республиканского значения, столицы на субсидирование развития производства приоритетных культур";</w:t>
      </w:r>
    </w:p>
    <w:bookmarkEnd w:id="1198"/>
    <w:bookmarkStart w:name="z1203" w:id="1199"/>
    <w:p>
      <w:pPr>
        <w:spacing w:after="0"/>
        <w:ind w:left="0"/>
        <w:jc w:val="both"/>
      </w:pPr>
      <w:r>
        <w:rPr>
          <w:rFonts w:ascii="Times New Roman"/>
          <w:b w:val="false"/>
          <w:i w:val="false"/>
          <w:color w:val="000000"/>
          <w:sz w:val="28"/>
        </w:rPr>
        <w:t>
      по администратору бюджетных программ 255 "Управление сельского хозяйства области":</w:t>
      </w:r>
    </w:p>
    <w:bookmarkEnd w:id="1199"/>
    <w:bookmarkStart w:name="z1204" w:id="1200"/>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сфере сельского хозяйства":</w:t>
      </w:r>
    </w:p>
    <w:bookmarkEnd w:id="1200"/>
    <w:bookmarkStart w:name="z1205" w:id="120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201"/>
    <w:bookmarkStart w:name="z1206" w:id="120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202"/>
    <w:bookmarkStart w:name="z1207" w:id="1203"/>
    <w:p>
      <w:pPr>
        <w:spacing w:after="0"/>
        <w:ind w:left="0"/>
        <w:jc w:val="both"/>
      </w:pPr>
      <w:r>
        <w:rPr>
          <w:rFonts w:ascii="Times New Roman"/>
          <w:b w:val="false"/>
          <w:i w:val="false"/>
          <w:color w:val="000000"/>
          <w:sz w:val="28"/>
        </w:rPr>
        <w:t>
      наименование бюджетной программы 006 "Субсидирование производства приоритетных культур" изложить в следующей редакции:</w:t>
      </w:r>
    </w:p>
    <w:bookmarkEnd w:id="1203"/>
    <w:bookmarkStart w:name="z1208" w:id="1204"/>
    <w:p>
      <w:pPr>
        <w:spacing w:after="0"/>
        <w:ind w:left="0"/>
        <w:jc w:val="both"/>
      </w:pPr>
      <w:r>
        <w:rPr>
          <w:rFonts w:ascii="Times New Roman"/>
          <w:b w:val="false"/>
          <w:i w:val="false"/>
          <w:color w:val="000000"/>
          <w:sz w:val="28"/>
        </w:rPr>
        <w:t>
      "006 Субсидирование развития производства приоритетных культур";</w:t>
      </w:r>
    </w:p>
    <w:bookmarkEnd w:id="1204"/>
    <w:bookmarkStart w:name="z1209" w:id="1205"/>
    <w:p>
      <w:pPr>
        <w:spacing w:after="0"/>
        <w:ind w:left="0"/>
        <w:jc w:val="both"/>
      </w:pPr>
      <w:r>
        <w:rPr>
          <w:rFonts w:ascii="Times New Roman"/>
          <w:b w:val="false"/>
          <w:i w:val="false"/>
          <w:color w:val="000000"/>
          <w:sz w:val="28"/>
        </w:rPr>
        <w:t>
      по бюджетной программе 075 "Обеспечение ветеринарной безопасности на территории области":</w:t>
      </w:r>
    </w:p>
    <w:bookmarkEnd w:id="1205"/>
    <w:bookmarkStart w:name="z1210" w:id="1206"/>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206"/>
    <w:bookmarkStart w:name="z1211" w:id="1207"/>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207"/>
    <w:bookmarkStart w:name="z1212" w:id="1208"/>
    <w:p>
      <w:pPr>
        <w:spacing w:after="0"/>
        <w:ind w:left="0"/>
        <w:jc w:val="both"/>
      </w:pPr>
      <w:r>
        <w:rPr>
          <w:rFonts w:ascii="Times New Roman"/>
          <w:b w:val="false"/>
          <w:i w:val="false"/>
          <w:color w:val="000000"/>
          <w:sz w:val="28"/>
        </w:rPr>
        <w:t>
      дополнить бюджетной программой 077 и бюджетными подпрограммами 011 и 015 следующего содержания:</w:t>
      </w:r>
    </w:p>
    <w:bookmarkEnd w:id="1208"/>
    <w:bookmarkStart w:name="z1213" w:id="1209"/>
    <w:p>
      <w:pPr>
        <w:spacing w:after="0"/>
        <w:ind w:left="0"/>
        <w:jc w:val="both"/>
      </w:pPr>
      <w:r>
        <w:rPr>
          <w:rFonts w:ascii="Times New Roman"/>
          <w:b w:val="false"/>
          <w:i w:val="false"/>
          <w:color w:val="000000"/>
          <w:sz w:val="28"/>
        </w:rPr>
        <w:t>
      "077 Субсидирование возмещения расходов,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w:t>
      </w:r>
    </w:p>
    <w:bookmarkEnd w:id="1209"/>
    <w:bookmarkStart w:name="z1214" w:id="1210"/>
    <w:p>
      <w:pPr>
        <w:spacing w:after="0"/>
        <w:ind w:left="0"/>
        <w:jc w:val="both"/>
      </w:pPr>
      <w:r>
        <w:rPr>
          <w:rFonts w:ascii="Times New Roman"/>
          <w:b w:val="false"/>
          <w:i w:val="false"/>
          <w:color w:val="000000"/>
          <w:sz w:val="28"/>
        </w:rPr>
        <w:t>
      011 За счет трансфертов из республиканского бюджета</w:t>
      </w:r>
    </w:p>
    <w:bookmarkEnd w:id="1210"/>
    <w:bookmarkStart w:name="z1215" w:id="1211"/>
    <w:p>
      <w:pPr>
        <w:spacing w:after="0"/>
        <w:ind w:left="0"/>
        <w:jc w:val="both"/>
      </w:pPr>
      <w:r>
        <w:rPr>
          <w:rFonts w:ascii="Times New Roman"/>
          <w:b w:val="false"/>
          <w:i w:val="false"/>
          <w:color w:val="000000"/>
          <w:sz w:val="28"/>
        </w:rPr>
        <w:t>
      015 За счет средств местного бюджета";</w:t>
      </w:r>
    </w:p>
    <w:bookmarkEnd w:id="1211"/>
    <w:bookmarkStart w:name="z1216" w:id="1212"/>
    <w:p>
      <w:pPr>
        <w:spacing w:after="0"/>
        <w:ind w:left="0"/>
        <w:jc w:val="both"/>
      </w:pPr>
      <w:r>
        <w:rPr>
          <w:rFonts w:ascii="Times New Roman"/>
          <w:b w:val="false"/>
          <w:i w:val="false"/>
          <w:color w:val="000000"/>
          <w:sz w:val="28"/>
        </w:rPr>
        <w:t>
      дополнить бюджетной программой 078 и бюджетной подпрограммой 013 следующего содержания:</w:t>
      </w:r>
    </w:p>
    <w:bookmarkEnd w:id="1212"/>
    <w:bookmarkStart w:name="z1217" w:id="1213"/>
    <w:p>
      <w:pPr>
        <w:spacing w:after="0"/>
        <w:ind w:left="0"/>
        <w:jc w:val="both"/>
      </w:pPr>
      <w:r>
        <w:rPr>
          <w:rFonts w:ascii="Times New Roman"/>
          <w:b w:val="false"/>
          <w:i w:val="false"/>
          <w:color w:val="000000"/>
          <w:sz w:val="28"/>
        </w:rPr>
        <w:t>
      "078 Кредитование для микрокредитования в сельских населенных пунктах и малых городах</w:t>
      </w:r>
    </w:p>
    <w:bookmarkEnd w:id="1213"/>
    <w:bookmarkStart w:name="z1218" w:id="1214"/>
    <w:p>
      <w:pPr>
        <w:spacing w:after="0"/>
        <w:ind w:left="0"/>
        <w:jc w:val="both"/>
      </w:pPr>
      <w:r>
        <w:rPr>
          <w:rFonts w:ascii="Times New Roman"/>
          <w:b w:val="false"/>
          <w:i w:val="false"/>
          <w:color w:val="000000"/>
          <w:sz w:val="28"/>
        </w:rPr>
        <w:t>
      013 За счет кредитов из республиканского бюджета";</w:t>
      </w:r>
    </w:p>
    <w:bookmarkEnd w:id="1214"/>
    <w:bookmarkStart w:name="z1219" w:id="1215"/>
    <w:p>
      <w:pPr>
        <w:spacing w:after="0"/>
        <w:ind w:left="0"/>
        <w:jc w:val="both"/>
      </w:pPr>
      <w:r>
        <w:rPr>
          <w:rFonts w:ascii="Times New Roman"/>
          <w:b w:val="false"/>
          <w:i w:val="false"/>
          <w:color w:val="000000"/>
          <w:sz w:val="28"/>
        </w:rPr>
        <w:t>
      дополнить бюджетной программой 079 и бюджетной подпрограммой 013 следующего содержания:</w:t>
      </w:r>
    </w:p>
    <w:bookmarkEnd w:id="1215"/>
    <w:bookmarkStart w:name="z1220" w:id="1216"/>
    <w:p>
      <w:pPr>
        <w:spacing w:after="0"/>
        <w:ind w:left="0"/>
        <w:jc w:val="both"/>
      </w:pPr>
      <w:r>
        <w:rPr>
          <w:rFonts w:ascii="Times New Roman"/>
          <w:b w:val="false"/>
          <w:i w:val="false"/>
          <w:color w:val="000000"/>
          <w:sz w:val="28"/>
        </w:rPr>
        <w:t>
      "079 Кредитование для приобретения субъектами агропромышленного комплекса ирригационных систем и финансирования подготовительных работ по их установке</w:t>
      </w:r>
    </w:p>
    <w:bookmarkEnd w:id="1216"/>
    <w:bookmarkStart w:name="z1221" w:id="1217"/>
    <w:p>
      <w:pPr>
        <w:spacing w:after="0"/>
        <w:ind w:left="0"/>
        <w:jc w:val="both"/>
      </w:pPr>
      <w:r>
        <w:rPr>
          <w:rFonts w:ascii="Times New Roman"/>
          <w:b w:val="false"/>
          <w:i w:val="false"/>
          <w:color w:val="000000"/>
          <w:sz w:val="28"/>
        </w:rPr>
        <w:t>
      013 За счет кредитов из республиканского бюджета";</w:t>
      </w:r>
    </w:p>
    <w:bookmarkEnd w:id="1217"/>
    <w:bookmarkStart w:name="z1222" w:id="1218"/>
    <w:p>
      <w:pPr>
        <w:spacing w:after="0"/>
        <w:ind w:left="0"/>
        <w:jc w:val="both"/>
      </w:pPr>
      <w:r>
        <w:rPr>
          <w:rFonts w:ascii="Times New Roman"/>
          <w:b w:val="false"/>
          <w:i w:val="false"/>
          <w:color w:val="000000"/>
          <w:sz w:val="28"/>
        </w:rPr>
        <w:t>
      по администратору бюджетных программ 326 "Управление предпринимательства и инвестиций города республиканского значения, столицы":</w:t>
      </w:r>
    </w:p>
    <w:bookmarkEnd w:id="1218"/>
    <w:bookmarkStart w:name="z1223" w:id="1219"/>
    <w:p>
      <w:pPr>
        <w:spacing w:after="0"/>
        <w:ind w:left="0"/>
        <w:jc w:val="both"/>
      </w:pPr>
      <w:r>
        <w:rPr>
          <w:rFonts w:ascii="Times New Roman"/>
          <w:b w:val="false"/>
          <w:i w:val="false"/>
          <w:color w:val="000000"/>
          <w:sz w:val="28"/>
        </w:rPr>
        <w:t>
      наименование бюджетной программы 039 "Субсидирование производства приоритетных культур" изложить в следующей редакции:</w:t>
      </w:r>
    </w:p>
    <w:bookmarkEnd w:id="1219"/>
    <w:bookmarkStart w:name="z1224" w:id="1220"/>
    <w:p>
      <w:pPr>
        <w:spacing w:after="0"/>
        <w:ind w:left="0"/>
        <w:jc w:val="both"/>
      </w:pPr>
      <w:r>
        <w:rPr>
          <w:rFonts w:ascii="Times New Roman"/>
          <w:b w:val="false"/>
          <w:i w:val="false"/>
          <w:color w:val="000000"/>
          <w:sz w:val="28"/>
        </w:rPr>
        <w:t>
      "039 Субсидирование развития производства приоритетных культур";</w:t>
      </w:r>
    </w:p>
    <w:bookmarkEnd w:id="1220"/>
    <w:bookmarkStart w:name="z1225" w:id="1221"/>
    <w:p>
      <w:pPr>
        <w:spacing w:after="0"/>
        <w:ind w:left="0"/>
        <w:jc w:val="both"/>
      </w:pPr>
      <w:r>
        <w:rPr>
          <w:rFonts w:ascii="Times New Roman"/>
          <w:b w:val="false"/>
          <w:i w:val="false"/>
          <w:color w:val="000000"/>
          <w:sz w:val="28"/>
        </w:rPr>
        <w:t>
      дополнить бюджетной программой 077 и бюджетными подпрограммами 011 и 015 следующего содержания:</w:t>
      </w:r>
    </w:p>
    <w:bookmarkEnd w:id="1221"/>
    <w:bookmarkStart w:name="z1226" w:id="1222"/>
    <w:p>
      <w:pPr>
        <w:spacing w:after="0"/>
        <w:ind w:left="0"/>
        <w:jc w:val="both"/>
      </w:pPr>
      <w:r>
        <w:rPr>
          <w:rFonts w:ascii="Times New Roman"/>
          <w:b w:val="false"/>
          <w:i w:val="false"/>
          <w:color w:val="000000"/>
          <w:sz w:val="28"/>
        </w:rPr>
        <w:t>
      "077 Субсидирование возмещения расходов,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w:t>
      </w:r>
    </w:p>
    <w:bookmarkEnd w:id="1222"/>
    <w:bookmarkStart w:name="z1227" w:id="1223"/>
    <w:p>
      <w:pPr>
        <w:spacing w:after="0"/>
        <w:ind w:left="0"/>
        <w:jc w:val="both"/>
      </w:pPr>
      <w:r>
        <w:rPr>
          <w:rFonts w:ascii="Times New Roman"/>
          <w:b w:val="false"/>
          <w:i w:val="false"/>
          <w:color w:val="000000"/>
          <w:sz w:val="28"/>
        </w:rPr>
        <w:t>
      011 За счет трансфертов из республиканского бюджета</w:t>
      </w:r>
    </w:p>
    <w:bookmarkEnd w:id="1223"/>
    <w:bookmarkStart w:name="z1228" w:id="1224"/>
    <w:p>
      <w:pPr>
        <w:spacing w:after="0"/>
        <w:ind w:left="0"/>
        <w:jc w:val="both"/>
      </w:pPr>
      <w:r>
        <w:rPr>
          <w:rFonts w:ascii="Times New Roman"/>
          <w:b w:val="false"/>
          <w:i w:val="false"/>
          <w:color w:val="000000"/>
          <w:sz w:val="28"/>
        </w:rPr>
        <w:t>
      015 За счет средств местного бюджета";</w:t>
      </w:r>
    </w:p>
    <w:bookmarkEnd w:id="1224"/>
    <w:bookmarkStart w:name="z1229" w:id="1225"/>
    <w:p>
      <w:pPr>
        <w:spacing w:after="0"/>
        <w:ind w:left="0"/>
        <w:jc w:val="both"/>
      </w:pPr>
      <w:r>
        <w:rPr>
          <w:rFonts w:ascii="Times New Roman"/>
          <w:b w:val="false"/>
          <w:i w:val="false"/>
          <w:color w:val="000000"/>
          <w:sz w:val="28"/>
        </w:rPr>
        <w:t>
      по администратору бюджетных программ 334 "Управление по инвестициям и развитию предпринимательства города республиканского значения, столицы":</w:t>
      </w:r>
    </w:p>
    <w:bookmarkEnd w:id="1225"/>
    <w:bookmarkStart w:name="z1230" w:id="1226"/>
    <w:p>
      <w:pPr>
        <w:spacing w:after="0"/>
        <w:ind w:left="0"/>
        <w:jc w:val="both"/>
      </w:pPr>
      <w:r>
        <w:rPr>
          <w:rFonts w:ascii="Times New Roman"/>
          <w:b w:val="false"/>
          <w:i w:val="false"/>
          <w:color w:val="000000"/>
          <w:sz w:val="28"/>
        </w:rPr>
        <w:t>
      наименование бюджетной программы 033 "Субсидирование производства приоритетных культур" изложить в следующей редакции:</w:t>
      </w:r>
    </w:p>
    <w:bookmarkEnd w:id="1226"/>
    <w:bookmarkStart w:name="z1231" w:id="1227"/>
    <w:p>
      <w:pPr>
        <w:spacing w:after="0"/>
        <w:ind w:left="0"/>
        <w:jc w:val="both"/>
      </w:pPr>
      <w:r>
        <w:rPr>
          <w:rFonts w:ascii="Times New Roman"/>
          <w:b w:val="false"/>
          <w:i w:val="false"/>
          <w:color w:val="000000"/>
          <w:sz w:val="28"/>
        </w:rPr>
        <w:t>
      "033 Субсидирование развития производства приоритетных культур";</w:t>
      </w:r>
    </w:p>
    <w:bookmarkEnd w:id="1227"/>
    <w:bookmarkStart w:name="z1232" w:id="1228"/>
    <w:p>
      <w:pPr>
        <w:spacing w:after="0"/>
        <w:ind w:left="0"/>
        <w:jc w:val="both"/>
      </w:pPr>
      <w:r>
        <w:rPr>
          <w:rFonts w:ascii="Times New Roman"/>
          <w:b w:val="false"/>
          <w:i w:val="false"/>
          <w:color w:val="000000"/>
          <w:sz w:val="28"/>
        </w:rPr>
        <w:t>
      дополнить бюджетной программой 077 и бюджетными подпрограммами 011 и 015 следующего содержания:</w:t>
      </w:r>
    </w:p>
    <w:bookmarkEnd w:id="1228"/>
    <w:bookmarkStart w:name="z1233" w:id="1229"/>
    <w:p>
      <w:pPr>
        <w:spacing w:after="0"/>
        <w:ind w:left="0"/>
        <w:jc w:val="both"/>
      </w:pPr>
      <w:r>
        <w:rPr>
          <w:rFonts w:ascii="Times New Roman"/>
          <w:b w:val="false"/>
          <w:i w:val="false"/>
          <w:color w:val="000000"/>
          <w:sz w:val="28"/>
        </w:rPr>
        <w:t>
      "077 Субсидирование возмещения расходов,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w:t>
      </w:r>
    </w:p>
    <w:bookmarkEnd w:id="1229"/>
    <w:bookmarkStart w:name="z1234" w:id="1230"/>
    <w:p>
      <w:pPr>
        <w:spacing w:after="0"/>
        <w:ind w:left="0"/>
        <w:jc w:val="both"/>
      </w:pPr>
      <w:r>
        <w:rPr>
          <w:rFonts w:ascii="Times New Roman"/>
          <w:b w:val="false"/>
          <w:i w:val="false"/>
          <w:color w:val="000000"/>
          <w:sz w:val="28"/>
        </w:rPr>
        <w:t>
      011 За счет трансфертов из республиканского бюджета</w:t>
      </w:r>
    </w:p>
    <w:bookmarkEnd w:id="1230"/>
    <w:bookmarkStart w:name="z1235" w:id="1231"/>
    <w:p>
      <w:pPr>
        <w:spacing w:after="0"/>
        <w:ind w:left="0"/>
        <w:jc w:val="both"/>
      </w:pPr>
      <w:r>
        <w:rPr>
          <w:rFonts w:ascii="Times New Roman"/>
          <w:b w:val="false"/>
          <w:i w:val="false"/>
          <w:color w:val="000000"/>
          <w:sz w:val="28"/>
        </w:rPr>
        <w:t>
      015 За счет средств местного бюджета";</w:t>
      </w:r>
    </w:p>
    <w:bookmarkEnd w:id="1231"/>
    <w:bookmarkStart w:name="z1236" w:id="1232"/>
    <w:p>
      <w:pPr>
        <w:spacing w:after="0"/>
        <w:ind w:left="0"/>
        <w:jc w:val="both"/>
      </w:pPr>
      <w:r>
        <w:rPr>
          <w:rFonts w:ascii="Times New Roman"/>
          <w:b w:val="false"/>
          <w:i w:val="false"/>
          <w:color w:val="000000"/>
          <w:sz w:val="28"/>
        </w:rPr>
        <w:t>
      по администратору бюджетных программ 349 "Управление сельского хозяйства и ветеринарии города республиканского значения, столицы":</w:t>
      </w:r>
    </w:p>
    <w:bookmarkEnd w:id="1232"/>
    <w:bookmarkStart w:name="z1237" w:id="1233"/>
    <w:p>
      <w:pPr>
        <w:spacing w:after="0"/>
        <w:ind w:left="0"/>
        <w:jc w:val="both"/>
      </w:pPr>
      <w:r>
        <w:rPr>
          <w:rFonts w:ascii="Times New Roman"/>
          <w:b w:val="false"/>
          <w:i w:val="false"/>
          <w:color w:val="000000"/>
          <w:sz w:val="28"/>
        </w:rPr>
        <w:t>
      наименование бюджетной программы 034 "Субсидирование производства приоритетных культур" изложить в следующей редакции:</w:t>
      </w:r>
    </w:p>
    <w:bookmarkEnd w:id="1233"/>
    <w:bookmarkStart w:name="z1238" w:id="1234"/>
    <w:p>
      <w:pPr>
        <w:spacing w:after="0"/>
        <w:ind w:left="0"/>
        <w:jc w:val="both"/>
      </w:pPr>
      <w:r>
        <w:rPr>
          <w:rFonts w:ascii="Times New Roman"/>
          <w:b w:val="false"/>
          <w:i w:val="false"/>
          <w:color w:val="000000"/>
          <w:sz w:val="28"/>
        </w:rPr>
        <w:t>
      "034 Субсидирование развития производства приоритетных культур";</w:t>
      </w:r>
    </w:p>
    <w:bookmarkEnd w:id="1234"/>
    <w:bookmarkStart w:name="z1239" w:id="1235"/>
    <w:p>
      <w:pPr>
        <w:spacing w:after="0"/>
        <w:ind w:left="0"/>
        <w:jc w:val="both"/>
      </w:pPr>
      <w:r>
        <w:rPr>
          <w:rFonts w:ascii="Times New Roman"/>
          <w:b w:val="false"/>
          <w:i w:val="false"/>
          <w:color w:val="000000"/>
          <w:sz w:val="28"/>
        </w:rPr>
        <w:t>
      дополнить бюджетной программой 077 и бюджетными подпрограммами 011 и 015 следующего содержания:</w:t>
      </w:r>
    </w:p>
    <w:bookmarkEnd w:id="1235"/>
    <w:bookmarkStart w:name="z1240" w:id="1236"/>
    <w:p>
      <w:pPr>
        <w:spacing w:after="0"/>
        <w:ind w:left="0"/>
        <w:jc w:val="both"/>
      </w:pPr>
      <w:r>
        <w:rPr>
          <w:rFonts w:ascii="Times New Roman"/>
          <w:b w:val="false"/>
          <w:i w:val="false"/>
          <w:color w:val="000000"/>
          <w:sz w:val="28"/>
        </w:rPr>
        <w:t>
      "077 Субсидирование возмещения расходов,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w:t>
      </w:r>
    </w:p>
    <w:bookmarkEnd w:id="1236"/>
    <w:bookmarkStart w:name="z1241" w:id="1237"/>
    <w:p>
      <w:pPr>
        <w:spacing w:after="0"/>
        <w:ind w:left="0"/>
        <w:jc w:val="both"/>
      </w:pPr>
      <w:r>
        <w:rPr>
          <w:rFonts w:ascii="Times New Roman"/>
          <w:b w:val="false"/>
          <w:i w:val="false"/>
          <w:color w:val="000000"/>
          <w:sz w:val="28"/>
        </w:rPr>
        <w:t>
      011 За счет трансфертов из республиканского бюджета</w:t>
      </w:r>
    </w:p>
    <w:bookmarkEnd w:id="1237"/>
    <w:bookmarkStart w:name="z1242" w:id="1238"/>
    <w:p>
      <w:pPr>
        <w:spacing w:after="0"/>
        <w:ind w:left="0"/>
        <w:jc w:val="both"/>
      </w:pPr>
      <w:r>
        <w:rPr>
          <w:rFonts w:ascii="Times New Roman"/>
          <w:b w:val="false"/>
          <w:i w:val="false"/>
          <w:color w:val="000000"/>
          <w:sz w:val="28"/>
        </w:rPr>
        <w:t>
      015 За счет средств местного бюджета";</w:t>
      </w:r>
    </w:p>
    <w:bookmarkEnd w:id="1238"/>
    <w:bookmarkStart w:name="z1243" w:id="1239"/>
    <w:p>
      <w:pPr>
        <w:spacing w:after="0"/>
        <w:ind w:left="0"/>
        <w:jc w:val="both"/>
      </w:pPr>
      <w:r>
        <w:rPr>
          <w:rFonts w:ascii="Times New Roman"/>
          <w:b w:val="false"/>
          <w:i w:val="false"/>
          <w:color w:val="000000"/>
          <w:sz w:val="28"/>
        </w:rPr>
        <w:t>
      по администратору бюджетных программ 462 "Отдел сельского хозяйства района (города областного значения)":</w:t>
      </w:r>
    </w:p>
    <w:bookmarkEnd w:id="1239"/>
    <w:bookmarkStart w:name="z1244" w:id="1240"/>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сфере сельского хозяйства":</w:t>
      </w:r>
    </w:p>
    <w:bookmarkEnd w:id="1240"/>
    <w:bookmarkStart w:name="z1245" w:id="124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241"/>
    <w:bookmarkStart w:name="z1246" w:id="124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242"/>
    <w:bookmarkStart w:name="z1247" w:id="1243"/>
    <w:p>
      <w:pPr>
        <w:spacing w:after="0"/>
        <w:ind w:left="0"/>
        <w:jc w:val="both"/>
      </w:pPr>
      <w:r>
        <w:rPr>
          <w:rFonts w:ascii="Times New Roman"/>
          <w:b w:val="false"/>
          <w:i w:val="false"/>
          <w:color w:val="000000"/>
          <w:sz w:val="28"/>
        </w:rPr>
        <w:t>
      по администратору бюджетных программ 474 "Отдел сельского хозяйства и ветеринарии района (города областного значения)":</w:t>
      </w:r>
    </w:p>
    <w:bookmarkEnd w:id="1243"/>
    <w:bookmarkStart w:name="z1248" w:id="1244"/>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сфере сельского хозяйства и ветеринарии":</w:t>
      </w:r>
    </w:p>
    <w:bookmarkEnd w:id="1244"/>
    <w:bookmarkStart w:name="z1249" w:id="1245"/>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245"/>
    <w:bookmarkStart w:name="z1250" w:id="1246"/>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246"/>
    <w:bookmarkStart w:name="z1251" w:id="1247"/>
    <w:p>
      <w:pPr>
        <w:spacing w:after="0"/>
        <w:ind w:left="0"/>
        <w:jc w:val="both"/>
      </w:pPr>
      <w:r>
        <w:rPr>
          <w:rFonts w:ascii="Times New Roman"/>
          <w:b w:val="false"/>
          <w:i w:val="false"/>
          <w:color w:val="000000"/>
          <w:sz w:val="28"/>
        </w:rPr>
        <w:t>
      по администратору бюджетных программ 477 "Отдел сельского хозяйства и земельных отношений района (города областного значения)":</w:t>
      </w:r>
    </w:p>
    <w:bookmarkEnd w:id="1247"/>
    <w:bookmarkStart w:name="z1252" w:id="1248"/>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сфере сельского хозяйства и земельных отношений":</w:t>
      </w:r>
    </w:p>
    <w:bookmarkEnd w:id="1248"/>
    <w:bookmarkStart w:name="z1253" w:id="1249"/>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249"/>
    <w:bookmarkStart w:name="z1254" w:id="1250"/>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250"/>
    <w:bookmarkStart w:name="z1255" w:id="1251"/>
    <w:p>
      <w:pPr>
        <w:spacing w:after="0"/>
        <w:ind w:left="0"/>
        <w:jc w:val="both"/>
      </w:pPr>
      <w:r>
        <w:rPr>
          <w:rFonts w:ascii="Times New Roman"/>
          <w:b w:val="false"/>
          <w:i w:val="false"/>
          <w:color w:val="000000"/>
          <w:sz w:val="28"/>
        </w:rPr>
        <w:t>
      по администратору бюджетных программ 498 "Отдел земельных отношений и сельского хозяйства района (города областного значения)":</w:t>
      </w:r>
    </w:p>
    <w:bookmarkEnd w:id="1251"/>
    <w:bookmarkStart w:name="z1256" w:id="1252"/>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сфере земельных отношений и сельского хозяйства":</w:t>
      </w:r>
    </w:p>
    <w:bookmarkEnd w:id="1252"/>
    <w:bookmarkStart w:name="z1257" w:id="1253"/>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253"/>
    <w:bookmarkStart w:name="z1258" w:id="1254"/>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254"/>
    <w:bookmarkStart w:name="z1259" w:id="1255"/>
    <w:p>
      <w:pPr>
        <w:spacing w:after="0"/>
        <w:ind w:left="0"/>
        <w:jc w:val="both"/>
      </w:pPr>
      <w:r>
        <w:rPr>
          <w:rFonts w:ascii="Times New Roman"/>
          <w:b w:val="false"/>
          <w:i w:val="false"/>
          <w:color w:val="000000"/>
          <w:sz w:val="28"/>
        </w:rPr>
        <w:t>
      по администратору бюджетных программ 719 "Управление ветеринарии области":</w:t>
      </w:r>
    </w:p>
    <w:bookmarkEnd w:id="1255"/>
    <w:bookmarkStart w:name="z1260" w:id="1256"/>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сфере ветеринарии":</w:t>
      </w:r>
    </w:p>
    <w:bookmarkEnd w:id="1256"/>
    <w:bookmarkStart w:name="z1261" w:id="1257"/>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257"/>
    <w:bookmarkStart w:name="z1262" w:id="1258"/>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258"/>
    <w:bookmarkStart w:name="z1263" w:id="1259"/>
    <w:p>
      <w:pPr>
        <w:spacing w:after="0"/>
        <w:ind w:left="0"/>
        <w:jc w:val="both"/>
      </w:pPr>
      <w:r>
        <w:rPr>
          <w:rFonts w:ascii="Times New Roman"/>
          <w:b w:val="false"/>
          <w:i w:val="false"/>
          <w:color w:val="000000"/>
          <w:sz w:val="28"/>
        </w:rPr>
        <w:t>
      по администратору бюджетных программ 741 "Управление сельского хозяйства и земельных отношений области":</w:t>
      </w:r>
    </w:p>
    <w:bookmarkEnd w:id="1259"/>
    <w:bookmarkStart w:name="z1264" w:id="1260"/>
    <w:p>
      <w:pPr>
        <w:spacing w:after="0"/>
        <w:ind w:left="0"/>
        <w:jc w:val="both"/>
      </w:pPr>
      <w:r>
        <w:rPr>
          <w:rFonts w:ascii="Times New Roman"/>
          <w:b w:val="false"/>
          <w:i w:val="false"/>
          <w:color w:val="000000"/>
          <w:sz w:val="28"/>
        </w:rPr>
        <w:t>
      наименование бюджетной программы 008 "Субсидирование производства приоритетных культур" изложить в следующей редакции:</w:t>
      </w:r>
    </w:p>
    <w:bookmarkEnd w:id="1260"/>
    <w:bookmarkStart w:name="z1265" w:id="1261"/>
    <w:p>
      <w:pPr>
        <w:spacing w:after="0"/>
        <w:ind w:left="0"/>
        <w:jc w:val="both"/>
      </w:pPr>
      <w:r>
        <w:rPr>
          <w:rFonts w:ascii="Times New Roman"/>
          <w:b w:val="false"/>
          <w:i w:val="false"/>
          <w:color w:val="000000"/>
          <w:sz w:val="28"/>
        </w:rPr>
        <w:t>
      "008 Субсидирование развития производства приоритетных культур";</w:t>
      </w:r>
    </w:p>
    <w:bookmarkEnd w:id="1261"/>
    <w:bookmarkStart w:name="z1266" w:id="1262"/>
    <w:p>
      <w:pPr>
        <w:spacing w:after="0"/>
        <w:ind w:left="0"/>
        <w:jc w:val="both"/>
      </w:pPr>
      <w:r>
        <w:rPr>
          <w:rFonts w:ascii="Times New Roman"/>
          <w:b w:val="false"/>
          <w:i w:val="false"/>
          <w:color w:val="000000"/>
          <w:sz w:val="28"/>
        </w:rPr>
        <w:t>
      дополнить бюджетной программой 077 и бюджетными подпрограммами 011 и 015 следующего содержания:</w:t>
      </w:r>
    </w:p>
    <w:bookmarkEnd w:id="1262"/>
    <w:bookmarkStart w:name="z1267" w:id="1263"/>
    <w:p>
      <w:pPr>
        <w:spacing w:after="0"/>
        <w:ind w:left="0"/>
        <w:jc w:val="both"/>
      </w:pPr>
      <w:r>
        <w:rPr>
          <w:rFonts w:ascii="Times New Roman"/>
          <w:b w:val="false"/>
          <w:i w:val="false"/>
          <w:color w:val="000000"/>
          <w:sz w:val="28"/>
        </w:rPr>
        <w:t>
      "077 Субсидирование возмещения расходов,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w:t>
      </w:r>
    </w:p>
    <w:bookmarkEnd w:id="1263"/>
    <w:bookmarkStart w:name="z1268" w:id="1264"/>
    <w:p>
      <w:pPr>
        <w:spacing w:after="0"/>
        <w:ind w:left="0"/>
        <w:jc w:val="both"/>
      </w:pPr>
      <w:r>
        <w:rPr>
          <w:rFonts w:ascii="Times New Roman"/>
          <w:b w:val="false"/>
          <w:i w:val="false"/>
          <w:color w:val="000000"/>
          <w:sz w:val="28"/>
        </w:rPr>
        <w:t>
      011 За счет трансфертов из республиканского бюджета</w:t>
      </w:r>
    </w:p>
    <w:bookmarkEnd w:id="1264"/>
    <w:bookmarkStart w:name="z1269" w:id="1265"/>
    <w:p>
      <w:pPr>
        <w:spacing w:after="0"/>
        <w:ind w:left="0"/>
        <w:jc w:val="both"/>
      </w:pPr>
      <w:r>
        <w:rPr>
          <w:rFonts w:ascii="Times New Roman"/>
          <w:b w:val="false"/>
          <w:i w:val="false"/>
          <w:color w:val="000000"/>
          <w:sz w:val="28"/>
        </w:rPr>
        <w:t>
      015 За счет средств местного бюджета";</w:t>
      </w:r>
    </w:p>
    <w:bookmarkEnd w:id="1265"/>
    <w:bookmarkStart w:name="z1270" w:id="1266"/>
    <w:p>
      <w:pPr>
        <w:spacing w:after="0"/>
        <w:ind w:left="0"/>
        <w:jc w:val="both"/>
      </w:pPr>
      <w:r>
        <w:rPr>
          <w:rFonts w:ascii="Times New Roman"/>
          <w:b w:val="false"/>
          <w:i w:val="false"/>
          <w:color w:val="000000"/>
          <w:sz w:val="28"/>
        </w:rPr>
        <w:t>
      дополнить бюджетной программой 078 и бюджетной подпрограммой 013 следующего содержания:</w:t>
      </w:r>
    </w:p>
    <w:bookmarkEnd w:id="1266"/>
    <w:bookmarkStart w:name="z1271" w:id="1267"/>
    <w:p>
      <w:pPr>
        <w:spacing w:after="0"/>
        <w:ind w:left="0"/>
        <w:jc w:val="both"/>
      </w:pPr>
      <w:r>
        <w:rPr>
          <w:rFonts w:ascii="Times New Roman"/>
          <w:b w:val="false"/>
          <w:i w:val="false"/>
          <w:color w:val="000000"/>
          <w:sz w:val="28"/>
        </w:rPr>
        <w:t>
      "078 Кредитование для микрокредитования в сельских населенных пунктах и малых городах</w:t>
      </w:r>
    </w:p>
    <w:bookmarkEnd w:id="1267"/>
    <w:bookmarkStart w:name="z1272" w:id="1268"/>
    <w:p>
      <w:pPr>
        <w:spacing w:after="0"/>
        <w:ind w:left="0"/>
        <w:jc w:val="both"/>
      </w:pPr>
      <w:r>
        <w:rPr>
          <w:rFonts w:ascii="Times New Roman"/>
          <w:b w:val="false"/>
          <w:i w:val="false"/>
          <w:color w:val="000000"/>
          <w:sz w:val="28"/>
        </w:rPr>
        <w:t>
      013 За счет кредитов из республиканского бюджета";</w:t>
      </w:r>
    </w:p>
    <w:bookmarkEnd w:id="1268"/>
    <w:bookmarkStart w:name="z1273" w:id="1269"/>
    <w:p>
      <w:pPr>
        <w:spacing w:after="0"/>
        <w:ind w:left="0"/>
        <w:jc w:val="both"/>
      </w:pPr>
      <w:r>
        <w:rPr>
          <w:rFonts w:ascii="Times New Roman"/>
          <w:b w:val="false"/>
          <w:i w:val="false"/>
          <w:color w:val="000000"/>
          <w:sz w:val="28"/>
        </w:rPr>
        <w:t>
      по администратору бюджетных программ 811 "Отдел сельского хозяйства, предпринимательства и ветеринарии района (города областного значения)":</w:t>
      </w:r>
    </w:p>
    <w:bookmarkEnd w:id="1269"/>
    <w:bookmarkStart w:name="z1274" w:id="1270"/>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сфере сельского хозяйства, предпринимательства и ветеринарии":</w:t>
      </w:r>
    </w:p>
    <w:bookmarkEnd w:id="1270"/>
    <w:bookmarkStart w:name="z1275" w:id="127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271"/>
    <w:bookmarkStart w:name="z1276" w:id="127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272"/>
    <w:bookmarkStart w:name="z1277" w:id="1273"/>
    <w:p>
      <w:pPr>
        <w:spacing w:after="0"/>
        <w:ind w:left="0"/>
        <w:jc w:val="both"/>
      </w:pPr>
      <w:r>
        <w:rPr>
          <w:rFonts w:ascii="Times New Roman"/>
          <w:b w:val="false"/>
          <w:i w:val="false"/>
          <w:color w:val="000000"/>
          <w:sz w:val="28"/>
        </w:rPr>
        <w:t>
      в функциональной подгруппе 2 "Водное хозяйство":</w:t>
      </w:r>
    </w:p>
    <w:bookmarkEnd w:id="1273"/>
    <w:bookmarkStart w:name="z1278" w:id="1274"/>
    <w:p>
      <w:pPr>
        <w:spacing w:after="0"/>
        <w:ind w:left="0"/>
        <w:jc w:val="both"/>
      </w:pPr>
      <w:r>
        <w:rPr>
          <w:rFonts w:ascii="Times New Roman"/>
          <w:b w:val="false"/>
          <w:i w:val="false"/>
          <w:color w:val="000000"/>
          <w:sz w:val="28"/>
        </w:rPr>
        <w:t>
      по администратору бюджетных программ 207 "Министерство экологии, геологии и природных ресурсов Республики Казахстан":</w:t>
      </w:r>
    </w:p>
    <w:bookmarkEnd w:id="1274"/>
    <w:bookmarkStart w:name="z1279" w:id="1275"/>
    <w:p>
      <w:pPr>
        <w:spacing w:after="0"/>
        <w:ind w:left="0"/>
        <w:jc w:val="both"/>
      </w:pPr>
      <w:r>
        <w:rPr>
          <w:rFonts w:ascii="Times New Roman"/>
          <w:b w:val="false"/>
          <w:i w:val="false"/>
          <w:color w:val="000000"/>
          <w:sz w:val="28"/>
        </w:rPr>
        <w:t>
      дополнить бюджетной программой 241 следующего содержания:</w:t>
      </w:r>
    </w:p>
    <w:bookmarkEnd w:id="1275"/>
    <w:bookmarkStart w:name="z1280" w:id="1276"/>
    <w:p>
      <w:pPr>
        <w:spacing w:after="0"/>
        <w:ind w:left="0"/>
        <w:jc w:val="both"/>
      </w:pPr>
      <w:r>
        <w:rPr>
          <w:rFonts w:ascii="Times New Roman"/>
          <w:b w:val="false"/>
          <w:i w:val="false"/>
          <w:color w:val="000000"/>
          <w:sz w:val="28"/>
        </w:rPr>
        <w:t>
      "241 Увеличение уставного капитала республиканского государственного предприятия на праве хозяйственного ведения "Казводхоз"";</w:t>
      </w:r>
    </w:p>
    <w:bookmarkEnd w:id="1276"/>
    <w:bookmarkStart w:name="z1281" w:id="1277"/>
    <w:p>
      <w:pPr>
        <w:spacing w:after="0"/>
        <w:ind w:left="0"/>
        <w:jc w:val="both"/>
      </w:pPr>
      <w:r>
        <w:rPr>
          <w:rFonts w:ascii="Times New Roman"/>
          <w:b w:val="false"/>
          <w:i w:val="false"/>
          <w:color w:val="000000"/>
          <w:sz w:val="28"/>
        </w:rPr>
        <w:t>
      по бюджетной программе 254 "Эффективное управление водными ресурсами":</w:t>
      </w:r>
    </w:p>
    <w:bookmarkEnd w:id="1277"/>
    <w:bookmarkStart w:name="z1282" w:id="1278"/>
    <w:p>
      <w:pPr>
        <w:spacing w:after="0"/>
        <w:ind w:left="0"/>
        <w:jc w:val="both"/>
      </w:pPr>
      <w:r>
        <w:rPr>
          <w:rFonts w:ascii="Times New Roman"/>
          <w:b w:val="false"/>
          <w:i w:val="false"/>
          <w:color w:val="000000"/>
          <w:sz w:val="28"/>
        </w:rPr>
        <w:t>
      дополнить бюджетными подпрограммой 120 и 121 следующего содержания:</w:t>
      </w:r>
    </w:p>
    <w:bookmarkEnd w:id="1278"/>
    <w:bookmarkStart w:name="z1283" w:id="1279"/>
    <w:p>
      <w:pPr>
        <w:spacing w:after="0"/>
        <w:ind w:left="0"/>
        <w:jc w:val="both"/>
      </w:pPr>
      <w:r>
        <w:rPr>
          <w:rFonts w:ascii="Times New Roman"/>
          <w:b w:val="false"/>
          <w:i w:val="false"/>
          <w:color w:val="000000"/>
          <w:sz w:val="28"/>
        </w:rPr>
        <w:t xml:space="preserve">
      "120 Целевые трансферты на развитие областным бюджетам, бюджетам городов республиканского значения, столицы на увеличение водности поверхностных водных ресурсов за счет целевого трансферта из Национального фонда Республики Казахстан </w:t>
      </w:r>
    </w:p>
    <w:bookmarkEnd w:id="1279"/>
    <w:bookmarkStart w:name="z1284" w:id="1280"/>
    <w:p>
      <w:pPr>
        <w:spacing w:after="0"/>
        <w:ind w:left="0"/>
        <w:jc w:val="both"/>
      </w:pPr>
      <w:r>
        <w:rPr>
          <w:rFonts w:ascii="Times New Roman"/>
          <w:b w:val="false"/>
          <w:i w:val="false"/>
          <w:color w:val="000000"/>
          <w:sz w:val="28"/>
        </w:rPr>
        <w:t>
      121 Капитальный ремонт и восстановление особо аварийных участков межхозяйственных каналов и гидромелиоративных сооружений";</w:t>
      </w:r>
    </w:p>
    <w:bookmarkEnd w:id="1280"/>
    <w:bookmarkStart w:name="z1285" w:id="1281"/>
    <w:p>
      <w:pPr>
        <w:spacing w:after="0"/>
        <w:ind w:left="0"/>
        <w:jc w:val="both"/>
      </w:pPr>
      <w:r>
        <w:rPr>
          <w:rFonts w:ascii="Times New Roman"/>
          <w:b w:val="false"/>
          <w:i w:val="false"/>
          <w:color w:val="000000"/>
          <w:sz w:val="28"/>
        </w:rPr>
        <w:t>
      по администратору бюджетных программ 254 "Управление природных ресурсов и регулирования природопользования области":</w:t>
      </w:r>
    </w:p>
    <w:bookmarkEnd w:id="1281"/>
    <w:bookmarkStart w:name="z1286" w:id="1282"/>
    <w:p>
      <w:pPr>
        <w:spacing w:after="0"/>
        <w:ind w:left="0"/>
        <w:jc w:val="both"/>
      </w:pPr>
      <w:r>
        <w:rPr>
          <w:rFonts w:ascii="Times New Roman"/>
          <w:b w:val="false"/>
          <w:i w:val="false"/>
          <w:color w:val="000000"/>
          <w:sz w:val="28"/>
        </w:rPr>
        <w:t>
      по бюджетной программе 003 "Обеспечение функционирования водохозяйственных сооружений, находящихся в коммунальной собственности":</w:t>
      </w:r>
    </w:p>
    <w:bookmarkEnd w:id="1282"/>
    <w:bookmarkStart w:name="z1287" w:id="1283"/>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283"/>
    <w:bookmarkStart w:name="z1288" w:id="1284"/>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284"/>
    <w:bookmarkStart w:name="z1289" w:id="1285"/>
    <w:p>
      <w:pPr>
        <w:spacing w:after="0"/>
        <w:ind w:left="0"/>
        <w:jc w:val="both"/>
      </w:pPr>
      <w:r>
        <w:rPr>
          <w:rFonts w:ascii="Times New Roman"/>
          <w:b w:val="false"/>
          <w:i w:val="false"/>
          <w:color w:val="000000"/>
          <w:sz w:val="28"/>
        </w:rPr>
        <w:t>
      в функциональной подгруппе 3 "Лесное хозяйство":</w:t>
      </w:r>
    </w:p>
    <w:bookmarkEnd w:id="1285"/>
    <w:bookmarkStart w:name="z1290" w:id="1286"/>
    <w:p>
      <w:pPr>
        <w:spacing w:after="0"/>
        <w:ind w:left="0"/>
        <w:jc w:val="both"/>
      </w:pPr>
      <w:r>
        <w:rPr>
          <w:rFonts w:ascii="Times New Roman"/>
          <w:b w:val="false"/>
          <w:i w:val="false"/>
          <w:color w:val="000000"/>
          <w:sz w:val="28"/>
        </w:rPr>
        <w:t>
      по администратору бюджетных программ 207 "Министерство экологии, геологии и природных ресурсов Республики Казахстан":</w:t>
      </w:r>
    </w:p>
    <w:bookmarkEnd w:id="1286"/>
    <w:bookmarkStart w:name="z1291" w:id="1287"/>
    <w:p>
      <w:pPr>
        <w:spacing w:after="0"/>
        <w:ind w:left="0"/>
        <w:jc w:val="both"/>
      </w:pPr>
      <w:r>
        <w:rPr>
          <w:rFonts w:ascii="Times New Roman"/>
          <w:b w:val="false"/>
          <w:i w:val="false"/>
          <w:color w:val="000000"/>
          <w:sz w:val="28"/>
        </w:rPr>
        <w:t>
      по бюджетной программе 256 "Управление, обеспечение сохранения и развития лесных ресурсов и животного мира":</w:t>
      </w:r>
    </w:p>
    <w:bookmarkEnd w:id="1287"/>
    <w:bookmarkStart w:name="z1292" w:id="1288"/>
    <w:p>
      <w:pPr>
        <w:spacing w:after="0"/>
        <w:ind w:left="0"/>
        <w:jc w:val="both"/>
      </w:pPr>
      <w:r>
        <w:rPr>
          <w:rFonts w:ascii="Times New Roman"/>
          <w:b w:val="false"/>
          <w:i w:val="false"/>
          <w:color w:val="000000"/>
          <w:sz w:val="28"/>
        </w:rPr>
        <w:t>
      дополнить бюджетной подпрограммой 114 следующего содержания:</w:t>
      </w:r>
    </w:p>
    <w:bookmarkEnd w:id="1288"/>
    <w:bookmarkStart w:name="z1293" w:id="1289"/>
    <w:p>
      <w:pPr>
        <w:spacing w:after="0"/>
        <w:ind w:left="0"/>
        <w:jc w:val="both"/>
      </w:pPr>
      <w:r>
        <w:rPr>
          <w:rFonts w:ascii="Times New Roman"/>
          <w:b w:val="false"/>
          <w:i w:val="false"/>
          <w:color w:val="000000"/>
          <w:sz w:val="28"/>
        </w:rPr>
        <w:t>
      "114 Целевые текущие трансферты бюджету Кызылординской области на возмещение части расходов, понесенных субъектом лесного хозяйства при фитолесомелиоративных работах на осушенном дне Аральского моря (ОДАМ)";</w:t>
      </w:r>
    </w:p>
    <w:bookmarkEnd w:id="1289"/>
    <w:bookmarkStart w:name="z1294" w:id="1290"/>
    <w:p>
      <w:pPr>
        <w:spacing w:after="0"/>
        <w:ind w:left="0"/>
        <w:jc w:val="both"/>
      </w:pPr>
      <w:r>
        <w:rPr>
          <w:rFonts w:ascii="Times New Roman"/>
          <w:b w:val="false"/>
          <w:i w:val="false"/>
          <w:color w:val="000000"/>
          <w:sz w:val="28"/>
        </w:rPr>
        <w:t>
      по администратору бюджетных программ 254 "Управление природных ресурсов и регулирования природопользования области":</w:t>
      </w:r>
    </w:p>
    <w:bookmarkEnd w:id="1290"/>
    <w:bookmarkStart w:name="z1295" w:id="1291"/>
    <w:p>
      <w:pPr>
        <w:spacing w:after="0"/>
        <w:ind w:left="0"/>
        <w:jc w:val="both"/>
      </w:pPr>
      <w:r>
        <w:rPr>
          <w:rFonts w:ascii="Times New Roman"/>
          <w:b w:val="false"/>
          <w:i w:val="false"/>
          <w:color w:val="000000"/>
          <w:sz w:val="28"/>
        </w:rPr>
        <w:t>
      по бюджетным программам 005 "Охрана, защита, воспроизводство лесов и лесоразведение" и 006 "Охрана животного мира":</w:t>
      </w:r>
    </w:p>
    <w:bookmarkEnd w:id="1291"/>
    <w:bookmarkStart w:name="z1296" w:id="1292"/>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292"/>
    <w:bookmarkStart w:name="z1297" w:id="1293"/>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293"/>
    <w:bookmarkStart w:name="z1298" w:id="1294"/>
    <w:p>
      <w:pPr>
        <w:spacing w:after="0"/>
        <w:ind w:left="0"/>
        <w:jc w:val="both"/>
      </w:pPr>
      <w:r>
        <w:rPr>
          <w:rFonts w:ascii="Times New Roman"/>
          <w:b w:val="false"/>
          <w:i w:val="false"/>
          <w:color w:val="000000"/>
          <w:sz w:val="28"/>
        </w:rPr>
        <w:t>
      по администратору бюджетных программ 700 "Управление недропользования, окружающей среды и водных ресурсов области":</w:t>
      </w:r>
    </w:p>
    <w:bookmarkEnd w:id="1294"/>
    <w:bookmarkStart w:name="z1299" w:id="1295"/>
    <w:p>
      <w:pPr>
        <w:spacing w:after="0"/>
        <w:ind w:left="0"/>
        <w:jc w:val="both"/>
      </w:pPr>
      <w:r>
        <w:rPr>
          <w:rFonts w:ascii="Times New Roman"/>
          <w:b w:val="false"/>
          <w:i w:val="false"/>
          <w:color w:val="000000"/>
          <w:sz w:val="28"/>
        </w:rPr>
        <w:t>
      по бюджетной программе 008 "Охрана, защита, воспроизводство лесов и лесоразведение":</w:t>
      </w:r>
    </w:p>
    <w:bookmarkEnd w:id="1295"/>
    <w:bookmarkStart w:name="z1300" w:id="1296"/>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296"/>
    <w:bookmarkStart w:name="z1301" w:id="1297"/>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297"/>
    <w:bookmarkStart w:name="z1302" w:id="1298"/>
    <w:p>
      <w:pPr>
        <w:spacing w:after="0"/>
        <w:ind w:left="0"/>
        <w:jc w:val="both"/>
      </w:pPr>
      <w:r>
        <w:rPr>
          <w:rFonts w:ascii="Times New Roman"/>
          <w:b w:val="false"/>
          <w:i w:val="false"/>
          <w:color w:val="000000"/>
          <w:sz w:val="28"/>
        </w:rPr>
        <w:t>
      в функциональной подгруппе 4 "Рыбное хозяйство":</w:t>
      </w:r>
    </w:p>
    <w:bookmarkEnd w:id="1298"/>
    <w:bookmarkStart w:name="z1303" w:id="1299"/>
    <w:p>
      <w:pPr>
        <w:spacing w:after="0"/>
        <w:ind w:left="0"/>
        <w:jc w:val="both"/>
      </w:pPr>
      <w:r>
        <w:rPr>
          <w:rFonts w:ascii="Times New Roman"/>
          <w:b w:val="false"/>
          <w:i w:val="false"/>
          <w:color w:val="000000"/>
          <w:sz w:val="28"/>
        </w:rPr>
        <w:t>
      дополнить администратором бюджетных программ 254 с бюджетной программой 034 с бюджетными подпрограммами 011 и 015 следующего содержания:</w:t>
      </w:r>
    </w:p>
    <w:bookmarkEnd w:id="1299"/>
    <w:bookmarkStart w:name="z1304" w:id="1300"/>
    <w:p>
      <w:pPr>
        <w:spacing w:after="0"/>
        <w:ind w:left="0"/>
        <w:jc w:val="both"/>
      </w:pPr>
      <w:r>
        <w:rPr>
          <w:rFonts w:ascii="Times New Roman"/>
          <w:b w:val="false"/>
          <w:i w:val="false"/>
          <w:color w:val="000000"/>
          <w:sz w:val="28"/>
        </w:rPr>
        <w:t>
      "254 Управление природных ресурсов и регулирования природопользования области</w:t>
      </w:r>
    </w:p>
    <w:bookmarkEnd w:id="1300"/>
    <w:bookmarkStart w:name="z1305" w:id="1301"/>
    <w:p>
      <w:pPr>
        <w:spacing w:after="0"/>
        <w:ind w:left="0"/>
        <w:jc w:val="both"/>
      </w:pPr>
      <w:r>
        <w:rPr>
          <w:rFonts w:ascii="Times New Roman"/>
          <w:b w:val="false"/>
          <w:i w:val="false"/>
          <w:color w:val="000000"/>
          <w:sz w:val="28"/>
        </w:rPr>
        <w:t>
      034 Cубсидирование повышения продуктивности и качества аквакультуры (рыбоводства), а также племенного рыбоводства</w:t>
      </w:r>
    </w:p>
    <w:bookmarkEnd w:id="1301"/>
    <w:bookmarkStart w:name="z1306" w:id="1302"/>
    <w:p>
      <w:pPr>
        <w:spacing w:after="0"/>
        <w:ind w:left="0"/>
        <w:jc w:val="both"/>
      </w:pPr>
      <w:r>
        <w:rPr>
          <w:rFonts w:ascii="Times New Roman"/>
          <w:b w:val="false"/>
          <w:i w:val="false"/>
          <w:color w:val="000000"/>
          <w:sz w:val="28"/>
        </w:rPr>
        <w:t>
      011 За счет трансфертов из республиканского бюджета</w:t>
      </w:r>
    </w:p>
    <w:bookmarkEnd w:id="1302"/>
    <w:bookmarkStart w:name="z1307" w:id="1303"/>
    <w:p>
      <w:pPr>
        <w:spacing w:after="0"/>
        <w:ind w:left="0"/>
        <w:jc w:val="both"/>
      </w:pPr>
      <w:r>
        <w:rPr>
          <w:rFonts w:ascii="Times New Roman"/>
          <w:b w:val="false"/>
          <w:i w:val="false"/>
          <w:color w:val="000000"/>
          <w:sz w:val="28"/>
        </w:rPr>
        <w:t>
      015 За счет средств местного бюджета";</w:t>
      </w:r>
    </w:p>
    <w:bookmarkEnd w:id="1303"/>
    <w:bookmarkStart w:name="z1308" w:id="1304"/>
    <w:p>
      <w:pPr>
        <w:spacing w:after="0"/>
        <w:ind w:left="0"/>
        <w:jc w:val="both"/>
      </w:pPr>
      <w:r>
        <w:rPr>
          <w:rFonts w:ascii="Times New Roman"/>
          <w:b w:val="false"/>
          <w:i w:val="false"/>
          <w:color w:val="000000"/>
          <w:sz w:val="28"/>
        </w:rPr>
        <w:t>
      по администратору бюджетных программ 742 "Управление рыбного хозяйства области":</w:t>
      </w:r>
    </w:p>
    <w:bookmarkEnd w:id="1304"/>
    <w:bookmarkStart w:name="z1309" w:id="1305"/>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сфере рыбного хозяйства":</w:t>
      </w:r>
    </w:p>
    <w:bookmarkEnd w:id="1305"/>
    <w:bookmarkStart w:name="z1310" w:id="1306"/>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306"/>
    <w:bookmarkStart w:name="z1311" w:id="1307"/>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307"/>
    <w:bookmarkStart w:name="z1312" w:id="1308"/>
    <w:p>
      <w:pPr>
        <w:spacing w:after="0"/>
        <w:ind w:left="0"/>
        <w:jc w:val="both"/>
      </w:pPr>
      <w:r>
        <w:rPr>
          <w:rFonts w:ascii="Times New Roman"/>
          <w:b w:val="false"/>
          <w:i w:val="false"/>
          <w:color w:val="000000"/>
          <w:sz w:val="28"/>
        </w:rPr>
        <w:t>
      дополнить бюджетной программой 004 с бюджетными подпрограммами 011 и 015 следующего содержания:</w:t>
      </w:r>
    </w:p>
    <w:bookmarkEnd w:id="1308"/>
    <w:bookmarkStart w:name="z1313" w:id="1309"/>
    <w:p>
      <w:pPr>
        <w:spacing w:after="0"/>
        <w:ind w:left="0"/>
        <w:jc w:val="both"/>
      </w:pPr>
      <w:r>
        <w:rPr>
          <w:rFonts w:ascii="Times New Roman"/>
          <w:b w:val="false"/>
          <w:i w:val="false"/>
          <w:color w:val="000000"/>
          <w:sz w:val="28"/>
        </w:rPr>
        <w:t>
      "004 Возмещение части расходов, понесенных субъектом рыбного хозяйства, при инвестиционных вложениях</w:t>
      </w:r>
    </w:p>
    <w:bookmarkEnd w:id="1309"/>
    <w:bookmarkStart w:name="z1314" w:id="1310"/>
    <w:p>
      <w:pPr>
        <w:spacing w:after="0"/>
        <w:ind w:left="0"/>
        <w:jc w:val="both"/>
      </w:pPr>
      <w:r>
        <w:rPr>
          <w:rFonts w:ascii="Times New Roman"/>
          <w:b w:val="false"/>
          <w:i w:val="false"/>
          <w:color w:val="000000"/>
          <w:sz w:val="28"/>
        </w:rPr>
        <w:t>
      011 За счет трансфертов из республиканского бюджета</w:t>
      </w:r>
    </w:p>
    <w:bookmarkEnd w:id="1310"/>
    <w:bookmarkStart w:name="z1315" w:id="1311"/>
    <w:p>
      <w:pPr>
        <w:spacing w:after="0"/>
        <w:ind w:left="0"/>
        <w:jc w:val="both"/>
      </w:pPr>
      <w:r>
        <w:rPr>
          <w:rFonts w:ascii="Times New Roman"/>
          <w:b w:val="false"/>
          <w:i w:val="false"/>
          <w:color w:val="000000"/>
          <w:sz w:val="28"/>
        </w:rPr>
        <w:t>
      015 За счет средств местного бюджета";</w:t>
      </w:r>
    </w:p>
    <w:bookmarkEnd w:id="1311"/>
    <w:bookmarkStart w:name="z1316" w:id="1312"/>
    <w:p>
      <w:pPr>
        <w:spacing w:after="0"/>
        <w:ind w:left="0"/>
        <w:jc w:val="both"/>
      </w:pPr>
      <w:r>
        <w:rPr>
          <w:rFonts w:ascii="Times New Roman"/>
          <w:b w:val="false"/>
          <w:i w:val="false"/>
          <w:color w:val="000000"/>
          <w:sz w:val="28"/>
        </w:rPr>
        <w:t>
      наименование бюджетной программы 034 "Субсидирование повышения продуктивности и качества продукции аквакультуры (рыбоводства)" изложить в следующей редакции:</w:t>
      </w:r>
    </w:p>
    <w:bookmarkEnd w:id="1312"/>
    <w:bookmarkStart w:name="z1317" w:id="1313"/>
    <w:p>
      <w:pPr>
        <w:spacing w:after="0"/>
        <w:ind w:left="0"/>
        <w:jc w:val="both"/>
      </w:pPr>
      <w:r>
        <w:rPr>
          <w:rFonts w:ascii="Times New Roman"/>
          <w:b w:val="false"/>
          <w:i w:val="false"/>
          <w:color w:val="000000"/>
          <w:sz w:val="28"/>
        </w:rPr>
        <w:t>
      "034 Cубсидирование повышения продуктивности и качества аквакультуры (рыбоводства), а также племенного рыбоводства";</w:t>
      </w:r>
    </w:p>
    <w:bookmarkEnd w:id="1313"/>
    <w:bookmarkStart w:name="z1318" w:id="1314"/>
    <w:p>
      <w:pPr>
        <w:spacing w:after="0"/>
        <w:ind w:left="0"/>
        <w:jc w:val="both"/>
      </w:pPr>
      <w:r>
        <w:rPr>
          <w:rFonts w:ascii="Times New Roman"/>
          <w:b w:val="false"/>
          <w:i w:val="false"/>
          <w:color w:val="000000"/>
          <w:sz w:val="28"/>
        </w:rPr>
        <w:t>
      в функциональной подгруппе 5 "Охрана окружающей среды":</w:t>
      </w:r>
    </w:p>
    <w:bookmarkEnd w:id="1314"/>
    <w:bookmarkStart w:name="z1319" w:id="1315"/>
    <w:p>
      <w:pPr>
        <w:spacing w:after="0"/>
        <w:ind w:left="0"/>
        <w:jc w:val="both"/>
      </w:pPr>
      <w:r>
        <w:rPr>
          <w:rFonts w:ascii="Times New Roman"/>
          <w:b w:val="false"/>
          <w:i w:val="false"/>
          <w:color w:val="000000"/>
          <w:sz w:val="28"/>
        </w:rPr>
        <w:t>
      по администратору бюджетных программ 254 "Управление природных ресурсов и регулирования природопользования области":</w:t>
      </w:r>
    </w:p>
    <w:bookmarkEnd w:id="1315"/>
    <w:bookmarkStart w:name="z1320" w:id="1316"/>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в сфере охраны окружающей среды на местном уровне" и 010 "Содержание и защита особо охраняемых природных территорий":</w:t>
      </w:r>
    </w:p>
    <w:bookmarkEnd w:id="1316"/>
    <w:bookmarkStart w:name="z1321" w:id="1317"/>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317"/>
    <w:bookmarkStart w:name="z1322" w:id="1318"/>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318"/>
    <w:bookmarkStart w:name="z1323" w:id="1319"/>
    <w:p>
      <w:pPr>
        <w:spacing w:after="0"/>
        <w:ind w:left="0"/>
        <w:jc w:val="both"/>
      </w:pPr>
      <w:r>
        <w:rPr>
          <w:rFonts w:ascii="Times New Roman"/>
          <w:b w:val="false"/>
          <w:i w:val="false"/>
          <w:color w:val="000000"/>
          <w:sz w:val="28"/>
        </w:rPr>
        <w:t>
      по администратору бюджетных программ 315 "Управление зеленой экономики города республиканского значения, столицы":</w:t>
      </w:r>
    </w:p>
    <w:bookmarkEnd w:id="1319"/>
    <w:bookmarkStart w:name="z1324" w:id="1320"/>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в сфере охраны окружающей среды и развития зеленой экономики на местном уровне" и 006 "Содержание и защита особо охраняемых природных территорий":</w:t>
      </w:r>
    </w:p>
    <w:bookmarkEnd w:id="1320"/>
    <w:bookmarkStart w:name="z1325" w:id="132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321"/>
    <w:bookmarkStart w:name="z1326" w:id="132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322"/>
    <w:bookmarkStart w:name="z1327" w:id="1323"/>
    <w:p>
      <w:pPr>
        <w:spacing w:after="0"/>
        <w:ind w:left="0"/>
        <w:jc w:val="both"/>
      </w:pPr>
      <w:r>
        <w:rPr>
          <w:rFonts w:ascii="Times New Roman"/>
          <w:b w:val="false"/>
          <w:i w:val="false"/>
          <w:color w:val="000000"/>
          <w:sz w:val="28"/>
        </w:rPr>
        <w:t>
      в функциональной подгруппе 6 "Земельные отношения":</w:t>
      </w:r>
    </w:p>
    <w:bookmarkEnd w:id="1323"/>
    <w:bookmarkStart w:name="z1328" w:id="1324"/>
    <w:p>
      <w:pPr>
        <w:spacing w:after="0"/>
        <w:ind w:left="0"/>
        <w:jc w:val="both"/>
      </w:pPr>
      <w:r>
        <w:rPr>
          <w:rFonts w:ascii="Times New Roman"/>
          <w:b w:val="false"/>
          <w:i w:val="false"/>
          <w:color w:val="000000"/>
          <w:sz w:val="28"/>
        </w:rPr>
        <w:t>
      по администратору бюджетных программ 251 "Управление земельных отношений области":</w:t>
      </w:r>
    </w:p>
    <w:bookmarkEnd w:id="1324"/>
    <w:bookmarkStart w:name="z1329" w:id="1325"/>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области регулирования земельных отношений на территории области":</w:t>
      </w:r>
    </w:p>
    <w:bookmarkEnd w:id="1325"/>
    <w:bookmarkStart w:name="z1330" w:id="1326"/>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326"/>
    <w:bookmarkStart w:name="z1331" w:id="1327"/>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327"/>
    <w:bookmarkStart w:name="z1332" w:id="1328"/>
    <w:p>
      <w:pPr>
        <w:spacing w:after="0"/>
        <w:ind w:left="0"/>
        <w:jc w:val="both"/>
      </w:pPr>
      <w:r>
        <w:rPr>
          <w:rFonts w:ascii="Times New Roman"/>
          <w:b w:val="false"/>
          <w:i w:val="false"/>
          <w:color w:val="000000"/>
          <w:sz w:val="28"/>
        </w:rPr>
        <w:t>
      по администратору бюджетных программ 463 "Отдел земельных отношений района (города областного значения)":</w:t>
      </w:r>
    </w:p>
    <w:bookmarkEnd w:id="1328"/>
    <w:bookmarkStart w:name="z1333" w:id="1329"/>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области регулирования земельных отношений на территории района (города областного значения)":</w:t>
      </w:r>
    </w:p>
    <w:bookmarkEnd w:id="1329"/>
    <w:bookmarkStart w:name="z1334" w:id="1330"/>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330"/>
    <w:bookmarkStart w:name="z1335" w:id="1331"/>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331"/>
    <w:bookmarkStart w:name="z1336" w:id="1332"/>
    <w:p>
      <w:pPr>
        <w:spacing w:after="0"/>
        <w:ind w:left="0"/>
        <w:jc w:val="both"/>
      </w:pPr>
      <w:r>
        <w:rPr>
          <w:rFonts w:ascii="Times New Roman"/>
          <w:b w:val="false"/>
          <w:i w:val="false"/>
          <w:color w:val="000000"/>
          <w:sz w:val="28"/>
        </w:rPr>
        <w:t>
      по администратору бюджетных программ 477 "Отдел сельского хозяйства и земельных отношений района (города областного значения)":</w:t>
      </w:r>
    </w:p>
    <w:bookmarkEnd w:id="1332"/>
    <w:bookmarkStart w:name="z1337" w:id="1333"/>
    <w:p>
      <w:pPr>
        <w:spacing w:after="0"/>
        <w:ind w:left="0"/>
        <w:jc w:val="both"/>
      </w:pPr>
      <w:r>
        <w:rPr>
          <w:rFonts w:ascii="Times New Roman"/>
          <w:b w:val="false"/>
          <w:i w:val="false"/>
          <w:color w:val="000000"/>
          <w:sz w:val="28"/>
        </w:rPr>
        <w:t>
      по бюджетной программе 011 "Землеустройство, проводимое при установлении границ районов, городов областного значения, районного значения, сельских округов, поселков, сел":</w:t>
      </w:r>
    </w:p>
    <w:bookmarkEnd w:id="1333"/>
    <w:bookmarkStart w:name="z1338" w:id="1334"/>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334"/>
    <w:bookmarkStart w:name="z1339" w:id="1335"/>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335"/>
    <w:bookmarkStart w:name="z1340" w:id="1336"/>
    <w:p>
      <w:pPr>
        <w:spacing w:after="0"/>
        <w:ind w:left="0"/>
        <w:jc w:val="both"/>
      </w:pPr>
      <w:r>
        <w:rPr>
          <w:rFonts w:ascii="Times New Roman"/>
          <w:b w:val="false"/>
          <w:i w:val="false"/>
          <w:color w:val="000000"/>
          <w:sz w:val="28"/>
        </w:rPr>
        <w:t>
      по администратору бюджетных программ 729 "Управление земельной инспекции области":</w:t>
      </w:r>
    </w:p>
    <w:bookmarkEnd w:id="1336"/>
    <w:bookmarkStart w:name="z1341" w:id="1337"/>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сфере контроля за использованием и охраной земель":</w:t>
      </w:r>
    </w:p>
    <w:bookmarkEnd w:id="1337"/>
    <w:bookmarkStart w:name="z1342" w:id="1338"/>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338"/>
    <w:bookmarkStart w:name="z1343" w:id="133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339"/>
    <w:bookmarkStart w:name="z1344" w:id="1340"/>
    <w:p>
      <w:pPr>
        <w:spacing w:after="0"/>
        <w:ind w:left="0"/>
        <w:jc w:val="both"/>
      </w:pPr>
      <w:r>
        <w:rPr>
          <w:rFonts w:ascii="Times New Roman"/>
          <w:b w:val="false"/>
          <w:i w:val="false"/>
          <w:color w:val="000000"/>
          <w:sz w:val="28"/>
        </w:rPr>
        <w:t>
      по администратору бюджетных программ 749 "Управление градостроительного и земельного контроля области":</w:t>
      </w:r>
    </w:p>
    <w:bookmarkEnd w:id="1340"/>
    <w:bookmarkStart w:name="z1345" w:id="1341"/>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сфере государственного архитектурно-строительного контроля и контроля за использованием и охраной земель":</w:t>
      </w:r>
    </w:p>
    <w:bookmarkEnd w:id="1341"/>
    <w:bookmarkStart w:name="z1346" w:id="1342"/>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342"/>
    <w:bookmarkStart w:name="z1347" w:id="1343"/>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343"/>
    <w:bookmarkStart w:name="z1348" w:id="1344"/>
    <w:p>
      <w:pPr>
        <w:spacing w:after="0"/>
        <w:ind w:left="0"/>
        <w:jc w:val="both"/>
      </w:pPr>
      <w:r>
        <w:rPr>
          <w:rFonts w:ascii="Times New Roman"/>
          <w:b w:val="false"/>
          <w:i w:val="false"/>
          <w:color w:val="000000"/>
          <w:sz w:val="28"/>
        </w:rPr>
        <w:t>
      в функциональной подгруппе 9 "Прочие услуги в области сельского, водного, лесного, рыбного хозяйства, охраны окружающей среды и земельных отношений":</w:t>
      </w:r>
    </w:p>
    <w:bookmarkEnd w:id="1344"/>
    <w:bookmarkStart w:name="z1349" w:id="1345"/>
    <w:p>
      <w:pPr>
        <w:spacing w:after="0"/>
        <w:ind w:left="0"/>
        <w:jc w:val="both"/>
      </w:pPr>
      <w:r>
        <w:rPr>
          <w:rFonts w:ascii="Times New Roman"/>
          <w:b w:val="false"/>
          <w:i w:val="false"/>
          <w:color w:val="000000"/>
          <w:sz w:val="28"/>
        </w:rPr>
        <w:t>
      по администратору бюджетных программ 212 "Министерство сельского хозяйства Республики Казахстан":</w:t>
      </w:r>
    </w:p>
    <w:bookmarkEnd w:id="1345"/>
    <w:bookmarkStart w:name="z1350" w:id="1346"/>
    <w:p>
      <w:pPr>
        <w:spacing w:after="0"/>
        <w:ind w:left="0"/>
        <w:jc w:val="both"/>
      </w:pPr>
      <w:r>
        <w:rPr>
          <w:rFonts w:ascii="Times New Roman"/>
          <w:b w:val="false"/>
          <w:i w:val="false"/>
          <w:color w:val="000000"/>
          <w:sz w:val="28"/>
        </w:rPr>
        <w:t>
      в наименование бюджетной программы 001 "Услуги по планированию, регулированию, управлению в сфере сельского хозяйства и использования земельных ресурсов" внесено изменение на государственном языке, текст на русском языке не изменяется;</w:t>
      </w:r>
    </w:p>
    <w:bookmarkEnd w:id="1346"/>
    <w:bookmarkStart w:name="z1351" w:id="1347"/>
    <w:p>
      <w:pPr>
        <w:spacing w:after="0"/>
        <w:ind w:left="0"/>
        <w:jc w:val="both"/>
      </w:pPr>
      <w:r>
        <w:rPr>
          <w:rFonts w:ascii="Times New Roman"/>
          <w:b w:val="false"/>
          <w:i w:val="false"/>
          <w:color w:val="000000"/>
          <w:sz w:val="28"/>
        </w:rPr>
        <w:t>
      по администратору бюджетных программ 458 "Отдел жилищно-коммунального хозяйства, пассажирского транспорта и автомобильных дорог района (города областного значения)":</w:t>
      </w:r>
    </w:p>
    <w:bookmarkEnd w:id="1347"/>
    <w:bookmarkStart w:name="z1352" w:id="1348"/>
    <w:p>
      <w:pPr>
        <w:spacing w:after="0"/>
        <w:ind w:left="0"/>
        <w:jc w:val="both"/>
      </w:pPr>
      <w:r>
        <w:rPr>
          <w:rFonts w:ascii="Times New Roman"/>
          <w:b w:val="false"/>
          <w:i w:val="false"/>
          <w:color w:val="000000"/>
          <w:sz w:val="28"/>
        </w:rPr>
        <w:t>
      дополнить бюджетными программами 056 и 057 следующего содержания:</w:t>
      </w:r>
    </w:p>
    <w:bookmarkEnd w:id="1348"/>
    <w:bookmarkStart w:name="z1353" w:id="1349"/>
    <w:p>
      <w:pPr>
        <w:spacing w:after="0"/>
        <w:ind w:left="0"/>
        <w:jc w:val="both"/>
      </w:pPr>
      <w:r>
        <w:rPr>
          <w:rFonts w:ascii="Times New Roman"/>
          <w:b w:val="false"/>
          <w:i w:val="false"/>
          <w:color w:val="000000"/>
          <w:sz w:val="28"/>
        </w:rPr>
        <w:t>
       "056 Строительство приютов, пунктов временного содержания для домашних животных</w:t>
      </w:r>
    </w:p>
    <w:bookmarkEnd w:id="1349"/>
    <w:bookmarkStart w:name="z1354" w:id="1350"/>
    <w:p>
      <w:pPr>
        <w:spacing w:after="0"/>
        <w:ind w:left="0"/>
        <w:jc w:val="both"/>
      </w:pPr>
      <w:r>
        <w:rPr>
          <w:rFonts w:ascii="Times New Roman"/>
          <w:b w:val="false"/>
          <w:i w:val="false"/>
          <w:color w:val="000000"/>
          <w:sz w:val="28"/>
        </w:rPr>
        <w:t>
      057 Содержание приютов, пунктов временного содержания для домашних животных";</w:t>
      </w:r>
    </w:p>
    <w:bookmarkEnd w:id="1350"/>
    <w:bookmarkStart w:name="z1355" w:id="1351"/>
    <w:p>
      <w:pPr>
        <w:spacing w:after="0"/>
        <w:ind w:left="0"/>
        <w:jc w:val="both"/>
      </w:pPr>
      <w:r>
        <w:rPr>
          <w:rFonts w:ascii="Times New Roman"/>
          <w:b w:val="false"/>
          <w:i w:val="false"/>
          <w:color w:val="000000"/>
          <w:sz w:val="28"/>
        </w:rPr>
        <w:t>
      по администратору бюджетных программ 719 "Управление ветеринарии области":</w:t>
      </w:r>
    </w:p>
    <w:bookmarkEnd w:id="1351"/>
    <w:bookmarkStart w:name="z1356" w:id="1352"/>
    <w:p>
      <w:pPr>
        <w:spacing w:after="0"/>
        <w:ind w:left="0"/>
        <w:jc w:val="both"/>
      </w:pPr>
      <w:r>
        <w:rPr>
          <w:rFonts w:ascii="Times New Roman"/>
          <w:b w:val="false"/>
          <w:i w:val="false"/>
          <w:color w:val="000000"/>
          <w:sz w:val="28"/>
        </w:rPr>
        <w:t>
      дополнить бюджетными программами 032, 033, 034 и 035 следующего содержания:</w:t>
      </w:r>
    </w:p>
    <w:bookmarkEnd w:id="1352"/>
    <w:bookmarkStart w:name="z1357" w:id="1353"/>
    <w:p>
      <w:pPr>
        <w:spacing w:after="0"/>
        <w:ind w:left="0"/>
        <w:jc w:val="both"/>
      </w:pPr>
      <w:r>
        <w:rPr>
          <w:rFonts w:ascii="Times New Roman"/>
          <w:b w:val="false"/>
          <w:i w:val="false"/>
          <w:color w:val="000000"/>
          <w:sz w:val="28"/>
        </w:rPr>
        <w:t>
      "032 Временное содержание безнадзорных и бродячих животных</w:t>
      </w:r>
    </w:p>
    <w:bookmarkEnd w:id="1353"/>
    <w:bookmarkStart w:name="z1358" w:id="1354"/>
    <w:p>
      <w:pPr>
        <w:spacing w:after="0"/>
        <w:ind w:left="0"/>
        <w:jc w:val="both"/>
      </w:pPr>
      <w:r>
        <w:rPr>
          <w:rFonts w:ascii="Times New Roman"/>
          <w:b w:val="false"/>
          <w:i w:val="false"/>
          <w:color w:val="000000"/>
          <w:sz w:val="28"/>
        </w:rPr>
        <w:t>
      033 Идентификация безнадзорных и бродячих животных</w:t>
      </w:r>
    </w:p>
    <w:bookmarkEnd w:id="1354"/>
    <w:bookmarkStart w:name="z1359" w:id="1355"/>
    <w:p>
      <w:pPr>
        <w:spacing w:after="0"/>
        <w:ind w:left="0"/>
        <w:jc w:val="both"/>
      </w:pPr>
      <w:r>
        <w:rPr>
          <w:rFonts w:ascii="Times New Roman"/>
          <w:b w:val="false"/>
          <w:i w:val="false"/>
          <w:color w:val="000000"/>
          <w:sz w:val="28"/>
        </w:rPr>
        <w:t>
      034 Вакцинация и стерилизация бродячих животных</w:t>
      </w:r>
    </w:p>
    <w:bookmarkEnd w:id="1355"/>
    <w:bookmarkStart w:name="z1360" w:id="1356"/>
    <w:p>
      <w:pPr>
        <w:spacing w:after="0"/>
        <w:ind w:left="0"/>
        <w:jc w:val="both"/>
      </w:pPr>
      <w:r>
        <w:rPr>
          <w:rFonts w:ascii="Times New Roman"/>
          <w:b w:val="false"/>
          <w:i w:val="false"/>
          <w:color w:val="000000"/>
          <w:sz w:val="28"/>
        </w:rPr>
        <w:t>
      035 Идентификация домашних животных, владельцы которых относятся к социально уязвимым слоям населения";</w:t>
      </w:r>
    </w:p>
    <w:bookmarkEnd w:id="1356"/>
    <w:bookmarkStart w:name="z1361" w:id="1357"/>
    <w:p>
      <w:pPr>
        <w:spacing w:after="0"/>
        <w:ind w:left="0"/>
        <w:jc w:val="both"/>
      </w:pPr>
      <w:r>
        <w:rPr>
          <w:rFonts w:ascii="Times New Roman"/>
          <w:b w:val="false"/>
          <w:i w:val="false"/>
          <w:color w:val="000000"/>
          <w:sz w:val="28"/>
        </w:rPr>
        <w:t>
      по администратору бюджетных программ 741 "Управление сельского хозяйства и земельных отношений области":</w:t>
      </w:r>
    </w:p>
    <w:bookmarkEnd w:id="1357"/>
    <w:bookmarkStart w:name="z1362" w:id="1358"/>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сфере сельского хозяйства и регулирования земельных отношений на местном уровне":</w:t>
      </w:r>
    </w:p>
    <w:bookmarkEnd w:id="1358"/>
    <w:bookmarkStart w:name="z1363" w:id="1359"/>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359"/>
    <w:bookmarkStart w:name="z1364" w:id="1360"/>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360"/>
    <w:bookmarkStart w:name="z1365" w:id="1361"/>
    <w:p>
      <w:pPr>
        <w:spacing w:after="0"/>
        <w:ind w:left="0"/>
        <w:jc w:val="both"/>
      </w:pPr>
      <w:r>
        <w:rPr>
          <w:rFonts w:ascii="Times New Roman"/>
          <w:b w:val="false"/>
          <w:i w:val="false"/>
          <w:color w:val="000000"/>
          <w:sz w:val="28"/>
        </w:rPr>
        <w:t>
      по администратору бюджетных программ 806 "Отдел сельского хозяйства, земельных отношений и предпринимательства района (города областного значения)":</w:t>
      </w:r>
    </w:p>
    <w:bookmarkEnd w:id="1361"/>
    <w:bookmarkStart w:name="z1366" w:id="1362"/>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развития сельского хозяйства, земельных отношений и предпринимательства":</w:t>
      </w:r>
    </w:p>
    <w:bookmarkEnd w:id="1362"/>
    <w:bookmarkStart w:name="z1367" w:id="1363"/>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363"/>
    <w:bookmarkStart w:name="z1368" w:id="1364"/>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364"/>
    <w:bookmarkStart w:name="z1369" w:id="1365"/>
    <w:p>
      <w:pPr>
        <w:spacing w:after="0"/>
        <w:ind w:left="0"/>
        <w:jc w:val="both"/>
      </w:pPr>
      <w:r>
        <w:rPr>
          <w:rFonts w:ascii="Times New Roman"/>
          <w:b w:val="false"/>
          <w:i w:val="false"/>
          <w:color w:val="000000"/>
          <w:sz w:val="28"/>
        </w:rPr>
        <w:t>
      в функциональной группе 11 "Промышленность, архитектурная, градостроительная и строительная деятельность":</w:t>
      </w:r>
    </w:p>
    <w:bookmarkEnd w:id="1365"/>
    <w:bookmarkStart w:name="z1370" w:id="1366"/>
    <w:p>
      <w:pPr>
        <w:spacing w:after="0"/>
        <w:ind w:left="0"/>
        <w:jc w:val="both"/>
      </w:pPr>
      <w:r>
        <w:rPr>
          <w:rFonts w:ascii="Times New Roman"/>
          <w:b w:val="false"/>
          <w:i w:val="false"/>
          <w:color w:val="000000"/>
          <w:sz w:val="28"/>
        </w:rPr>
        <w:t>
      в функциональной подгруппе 1 "Промышленность":</w:t>
      </w:r>
    </w:p>
    <w:bookmarkEnd w:id="1366"/>
    <w:bookmarkStart w:name="z1371" w:id="1367"/>
    <w:p>
      <w:pPr>
        <w:spacing w:after="0"/>
        <w:ind w:left="0"/>
        <w:jc w:val="both"/>
      </w:pPr>
      <w:r>
        <w:rPr>
          <w:rFonts w:ascii="Times New Roman"/>
          <w:b w:val="false"/>
          <w:i w:val="false"/>
          <w:color w:val="000000"/>
          <w:sz w:val="28"/>
        </w:rPr>
        <w:t>
      по администратору бюджетных программ 249 "Министерство индустрии и инфраструктурного развития Республики Казахстан":</w:t>
      </w:r>
    </w:p>
    <w:bookmarkEnd w:id="1367"/>
    <w:bookmarkStart w:name="z1372" w:id="1368"/>
    <w:p>
      <w:pPr>
        <w:spacing w:after="0"/>
        <w:ind w:left="0"/>
        <w:jc w:val="both"/>
      </w:pPr>
      <w:r>
        <w:rPr>
          <w:rFonts w:ascii="Times New Roman"/>
          <w:b w:val="false"/>
          <w:i w:val="false"/>
          <w:color w:val="000000"/>
          <w:sz w:val="28"/>
        </w:rPr>
        <w:t>
      дополнить бюджетными программами 026, 208, 209, 211, 214 и 215 следующего содержания:</w:t>
      </w:r>
    </w:p>
    <w:bookmarkEnd w:id="1368"/>
    <w:bookmarkStart w:name="z1373" w:id="1369"/>
    <w:p>
      <w:pPr>
        <w:spacing w:after="0"/>
        <w:ind w:left="0"/>
        <w:jc w:val="both"/>
      </w:pPr>
      <w:r>
        <w:rPr>
          <w:rFonts w:ascii="Times New Roman"/>
          <w:b w:val="false"/>
          <w:i w:val="false"/>
          <w:color w:val="000000"/>
          <w:sz w:val="28"/>
        </w:rPr>
        <w:t>
      "026 Целевые трансферты на развитие бюджету Северо-Казахстанской области для увеличения уставного капитала АО "Социально-предпринимательская корпорация "Солтүстік" для создания новых производственных площадок</w:t>
      </w:r>
    </w:p>
    <w:bookmarkEnd w:id="1369"/>
    <w:bookmarkStart w:name="z1374" w:id="1370"/>
    <w:p>
      <w:pPr>
        <w:spacing w:after="0"/>
        <w:ind w:left="0"/>
        <w:jc w:val="both"/>
      </w:pPr>
      <w:r>
        <w:rPr>
          <w:rFonts w:ascii="Times New Roman"/>
          <w:b w:val="false"/>
          <w:i w:val="false"/>
          <w:color w:val="000000"/>
          <w:sz w:val="28"/>
        </w:rPr>
        <w:t>
      208 Кредитование АО "Национальный управляющий холдинг "Байтерек" с последующим кредитованием АО "Банк Развития Казахстана" для финансирования проектов Государственной программы индустриально-инновационного развития Республики Казахстан на 2020 – 2025 годы</w:t>
      </w:r>
    </w:p>
    <w:bookmarkEnd w:id="1370"/>
    <w:bookmarkStart w:name="z1375" w:id="1371"/>
    <w:p>
      <w:pPr>
        <w:spacing w:after="0"/>
        <w:ind w:left="0"/>
        <w:jc w:val="both"/>
      </w:pPr>
      <w:r>
        <w:rPr>
          <w:rFonts w:ascii="Times New Roman"/>
          <w:b w:val="false"/>
          <w:i w:val="false"/>
          <w:color w:val="000000"/>
          <w:sz w:val="28"/>
        </w:rPr>
        <w:t>
      209 Кредитование АО "Национальный управляющий холдинг "Байтерек" с последующим кредитованием АО "Фонд развития промышленности" по реализации в лизинг тракторов, комбайнов</w:t>
      </w:r>
    </w:p>
    <w:bookmarkEnd w:id="1371"/>
    <w:bookmarkStart w:name="z1376" w:id="1372"/>
    <w:p>
      <w:pPr>
        <w:spacing w:after="0"/>
        <w:ind w:left="0"/>
        <w:jc w:val="both"/>
      </w:pPr>
      <w:r>
        <w:rPr>
          <w:rFonts w:ascii="Times New Roman"/>
          <w:b w:val="false"/>
          <w:i w:val="false"/>
          <w:color w:val="000000"/>
          <w:sz w:val="28"/>
        </w:rPr>
        <w:t>
      211 Увеличение уставного капитала АО "Национальный управляющий холдинг "Байтерек" с последующим увеличением уставного капитала АО "Фонд развития промышленности" через АО "Банк Развития Казахстана" для финансирования проектов обрабатывающей промышленности</w:t>
      </w:r>
    </w:p>
    <w:bookmarkEnd w:id="1372"/>
    <w:bookmarkStart w:name="z1377" w:id="1373"/>
    <w:p>
      <w:pPr>
        <w:spacing w:after="0"/>
        <w:ind w:left="0"/>
        <w:jc w:val="both"/>
      </w:pPr>
      <w:r>
        <w:rPr>
          <w:rFonts w:ascii="Times New Roman"/>
          <w:b w:val="false"/>
          <w:i w:val="false"/>
          <w:color w:val="000000"/>
          <w:sz w:val="28"/>
        </w:rPr>
        <w:t>
      214 Кредитование АО "Национальный управляющий холдинг "Байтерек" с последующим кредитованием АО "Фонд развития промышленности" для финансирования проектов обрабатывающей промышленности</w:t>
      </w:r>
    </w:p>
    <w:bookmarkEnd w:id="1373"/>
    <w:bookmarkStart w:name="z1378" w:id="1374"/>
    <w:p>
      <w:pPr>
        <w:spacing w:after="0"/>
        <w:ind w:left="0"/>
        <w:jc w:val="both"/>
      </w:pPr>
      <w:r>
        <w:rPr>
          <w:rFonts w:ascii="Times New Roman"/>
          <w:b w:val="false"/>
          <w:i w:val="false"/>
          <w:color w:val="000000"/>
          <w:sz w:val="28"/>
        </w:rPr>
        <w:t>
      215 Кредитование АО "Национальный управляющий холдинг "Байтерек" с последующим кредитованием АО "Фонд развития промышленности" для реализации проекта по увеличению уровня локализации балок ведущих мостов грузовой техники";</w:t>
      </w:r>
    </w:p>
    <w:bookmarkEnd w:id="1374"/>
    <w:bookmarkStart w:name="z1379" w:id="1375"/>
    <w:p>
      <w:pPr>
        <w:spacing w:after="0"/>
        <w:ind w:left="0"/>
        <w:jc w:val="both"/>
      </w:pPr>
      <w:r>
        <w:rPr>
          <w:rFonts w:ascii="Times New Roman"/>
          <w:b w:val="false"/>
          <w:i w:val="false"/>
          <w:color w:val="000000"/>
          <w:sz w:val="28"/>
        </w:rPr>
        <w:t>
      наименование бюджетной программы 247 "Кредитование АО "Национальный управляющий холдинг "Байтерек" с последующим кредитованием АО "Фонд развития промышленности" через АО "Банк развития Казахстана" для лизингового финансирования юридических лиц и индивидуальных предпринимателей, приобретающих в лизинг автотранспортные средства и автотехнику специального назначения, за исключением сельскохозяйственной техники казахстанского производства" изложить в следующей редакции:</w:t>
      </w:r>
    </w:p>
    <w:bookmarkEnd w:id="1375"/>
    <w:bookmarkStart w:name="z1380" w:id="1376"/>
    <w:p>
      <w:pPr>
        <w:spacing w:after="0"/>
        <w:ind w:left="0"/>
        <w:jc w:val="both"/>
      </w:pPr>
      <w:r>
        <w:rPr>
          <w:rFonts w:ascii="Times New Roman"/>
          <w:b w:val="false"/>
          <w:i w:val="false"/>
          <w:color w:val="000000"/>
          <w:sz w:val="28"/>
        </w:rPr>
        <w:t>
      "247 Кредитование АО "Национальный управляющий холдинг "Байтерек" с последующим кредитованием АО "Фонд развития промышленности" для лизингового финансирования юридических лиц и индивидуальных предпринимателей, приобретающих в лизинг автотранспортные средства и автотехнику специального назначения, за исключением сельскохозяйственной техники казахстанского производства";</w:t>
      </w:r>
    </w:p>
    <w:bookmarkEnd w:id="1376"/>
    <w:bookmarkStart w:name="z1381" w:id="1377"/>
    <w:p>
      <w:pPr>
        <w:spacing w:after="0"/>
        <w:ind w:left="0"/>
        <w:jc w:val="both"/>
      </w:pPr>
      <w:r>
        <w:rPr>
          <w:rFonts w:ascii="Times New Roman"/>
          <w:b w:val="false"/>
          <w:i w:val="false"/>
          <w:color w:val="000000"/>
          <w:sz w:val="28"/>
        </w:rPr>
        <w:t>
      в функциональной подгруппе 2 "Архитектурная, градостроительная и строительная деятельность":</w:t>
      </w:r>
    </w:p>
    <w:bookmarkEnd w:id="1377"/>
    <w:bookmarkStart w:name="z1382" w:id="1378"/>
    <w:p>
      <w:pPr>
        <w:spacing w:after="0"/>
        <w:ind w:left="0"/>
        <w:jc w:val="both"/>
      </w:pPr>
      <w:r>
        <w:rPr>
          <w:rFonts w:ascii="Times New Roman"/>
          <w:b w:val="false"/>
          <w:i w:val="false"/>
          <w:color w:val="000000"/>
          <w:sz w:val="28"/>
        </w:rPr>
        <w:t>
      по администратору бюджетных программ 271 "Управление строительства области":</w:t>
      </w:r>
    </w:p>
    <w:bookmarkEnd w:id="1378"/>
    <w:bookmarkStart w:name="z1383" w:id="1379"/>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строительства" и 114 "Целевые трансферты на развитие нижестоящим бюджетам":</w:t>
      </w:r>
    </w:p>
    <w:bookmarkEnd w:id="1379"/>
    <w:bookmarkStart w:name="z1384" w:id="1380"/>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380"/>
    <w:bookmarkStart w:name="z1385" w:id="1381"/>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381"/>
    <w:bookmarkStart w:name="z1386" w:id="1382"/>
    <w:p>
      <w:pPr>
        <w:spacing w:after="0"/>
        <w:ind w:left="0"/>
        <w:jc w:val="both"/>
      </w:pPr>
      <w:r>
        <w:rPr>
          <w:rFonts w:ascii="Times New Roman"/>
          <w:b w:val="false"/>
          <w:i w:val="false"/>
          <w:color w:val="000000"/>
          <w:sz w:val="28"/>
        </w:rPr>
        <w:t>
      по администратору бюджетных программ 272 "Управление архитектуры и градостроительства области":</w:t>
      </w:r>
    </w:p>
    <w:bookmarkEnd w:id="1382"/>
    <w:bookmarkStart w:name="z1387" w:id="1383"/>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области архитектуры и градостроительства на местном уровне":</w:t>
      </w:r>
    </w:p>
    <w:bookmarkEnd w:id="1383"/>
    <w:bookmarkStart w:name="z1388" w:id="1384"/>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384"/>
    <w:bookmarkStart w:name="z1389" w:id="1385"/>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385"/>
    <w:bookmarkStart w:name="z1390" w:id="1386"/>
    <w:p>
      <w:pPr>
        <w:spacing w:after="0"/>
        <w:ind w:left="0"/>
        <w:jc w:val="both"/>
      </w:pPr>
      <w:r>
        <w:rPr>
          <w:rFonts w:ascii="Times New Roman"/>
          <w:b w:val="false"/>
          <w:i w:val="false"/>
          <w:color w:val="000000"/>
          <w:sz w:val="28"/>
        </w:rPr>
        <w:t>
      по администратору бюджетных программ 288 "Управление строительства, архитектуры и градостроительства области":</w:t>
      </w:r>
    </w:p>
    <w:bookmarkEnd w:id="1386"/>
    <w:bookmarkStart w:name="z1391" w:id="1387"/>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в области строительства, архитектуры и градостроительства на местном уровне", 113 "Целевые текущие трансферты нижестоящим бюджетам" и 114 "Целевые трансферты на развитие нижестоящим бюджетам":</w:t>
      </w:r>
    </w:p>
    <w:bookmarkEnd w:id="1387"/>
    <w:bookmarkStart w:name="z1392" w:id="1388"/>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388"/>
    <w:bookmarkStart w:name="z1393" w:id="138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389"/>
    <w:bookmarkStart w:name="z1394" w:id="1390"/>
    <w:p>
      <w:pPr>
        <w:spacing w:after="0"/>
        <w:ind w:left="0"/>
        <w:jc w:val="both"/>
      </w:pPr>
      <w:r>
        <w:rPr>
          <w:rFonts w:ascii="Times New Roman"/>
          <w:b w:val="false"/>
          <w:i w:val="false"/>
          <w:color w:val="000000"/>
          <w:sz w:val="28"/>
        </w:rPr>
        <w:t>
      по администратору бюджетных программ 314 "Управление комфортной городской среды города республиканского значения, столицы":</w:t>
      </w:r>
    </w:p>
    <w:bookmarkEnd w:id="1390"/>
    <w:bookmarkStart w:name="z1395" w:id="1391"/>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строительства":</w:t>
      </w:r>
    </w:p>
    <w:bookmarkEnd w:id="1391"/>
    <w:bookmarkStart w:name="z1396" w:id="1392"/>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392"/>
    <w:bookmarkStart w:name="z1397" w:id="1393"/>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393"/>
    <w:bookmarkStart w:name="z1398" w:id="1394"/>
    <w:p>
      <w:pPr>
        <w:spacing w:after="0"/>
        <w:ind w:left="0"/>
        <w:jc w:val="both"/>
      </w:pPr>
      <w:r>
        <w:rPr>
          <w:rFonts w:ascii="Times New Roman"/>
          <w:b w:val="false"/>
          <w:i w:val="false"/>
          <w:color w:val="000000"/>
          <w:sz w:val="28"/>
        </w:rPr>
        <w:t>
      по администратору бюджетных программ 319 "Управление городского планирования и урбанистики города республиканского значения, столицы":</w:t>
      </w:r>
    </w:p>
    <w:bookmarkEnd w:id="1394"/>
    <w:bookmarkStart w:name="z1399" w:id="1395"/>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сфере архитектуры и градостроительства на местном уровне":</w:t>
      </w:r>
    </w:p>
    <w:bookmarkEnd w:id="1395"/>
    <w:bookmarkStart w:name="z1400" w:id="1396"/>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396"/>
    <w:bookmarkStart w:name="z1401" w:id="1397"/>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397"/>
    <w:bookmarkStart w:name="z1402" w:id="1398"/>
    <w:p>
      <w:pPr>
        <w:spacing w:after="0"/>
        <w:ind w:left="0"/>
        <w:jc w:val="both"/>
      </w:pPr>
      <w:r>
        <w:rPr>
          <w:rFonts w:ascii="Times New Roman"/>
          <w:b w:val="false"/>
          <w:i w:val="false"/>
          <w:color w:val="000000"/>
          <w:sz w:val="28"/>
        </w:rPr>
        <w:t>
      по администратору бюджетных программ 324 "Управление градостроительного контроля города республиканского значения, столицы":</w:t>
      </w:r>
    </w:p>
    <w:bookmarkEnd w:id="1398"/>
    <w:bookmarkStart w:name="z1403" w:id="1399"/>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сфере градостроительного и земельного контроля":</w:t>
      </w:r>
    </w:p>
    <w:bookmarkEnd w:id="1399"/>
    <w:bookmarkStart w:name="z1404" w:id="1400"/>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400"/>
    <w:bookmarkStart w:name="z1405" w:id="1401"/>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401"/>
    <w:bookmarkStart w:name="z1406" w:id="1402"/>
    <w:p>
      <w:pPr>
        <w:spacing w:after="0"/>
        <w:ind w:left="0"/>
        <w:jc w:val="both"/>
      </w:pPr>
      <w:r>
        <w:rPr>
          <w:rFonts w:ascii="Times New Roman"/>
          <w:b w:val="false"/>
          <w:i w:val="false"/>
          <w:color w:val="000000"/>
          <w:sz w:val="28"/>
        </w:rPr>
        <w:t>
      по администратору бюджетных программ 466 "Отдел архитектуры, градостроительства и строительства района (города областного значения)":</w:t>
      </w:r>
    </w:p>
    <w:bookmarkEnd w:id="1402"/>
    <w:bookmarkStart w:name="z1407" w:id="1403"/>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области строительства, улучшения архитектурного облика городов, районов и населенных пунктов области и обеспечению рационального и эффективного градостроительного освоения территории района (города областного значения)":</w:t>
      </w:r>
    </w:p>
    <w:bookmarkEnd w:id="1403"/>
    <w:bookmarkStart w:name="z1408" w:id="1404"/>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404"/>
    <w:bookmarkStart w:name="z1409" w:id="1405"/>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405"/>
    <w:bookmarkStart w:name="z1410" w:id="1406"/>
    <w:p>
      <w:pPr>
        <w:spacing w:after="0"/>
        <w:ind w:left="0"/>
        <w:jc w:val="both"/>
      </w:pPr>
      <w:r>
        <w:rPr>
          <w:rFonts w:ascii="Times New Roman"/>
          <w:b w:val="false"/>
          <w:i w:val="false"/>
          <w:color w:val="000000"/>
          <w:sz w:val="28"/>
        </w:rPr>
        <w:t>
      по администратору бюджетных программ 467 "Отдел строительства района (города областного значения)":</w:t>
      </w:r>
    </w:p>
    <w:bookmarkEnd w:id="1406"/>
    <w:bookmarkStart w:name="z1411" w:id="1407"/>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строительства":</w:t>
      </w:r>
    </w:p>
    <w:bookmarkEnd w:id="1407"/>
    <w:bookmarkStart w:name="z1412" w:id="1408"/>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408"/>
    <w:bookmarkStart w:name="z1413" w:id="140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409"/>
    <w:bookmarkStart w:name="z1414" w:id="1410"/>
    <w:p>
      <w:pPr>
        <w:spacing w:after="0"/>
        <w:ind w:left="0"/>
        <w:jc w:val="both"/>
      </w:pPr>
      <w:r>
        <w:rPr>
          <w:rFonts w:ascii="Times New Roman"/>
          <w:b w:val="false"/>
          <w:i w:val="false"/>
          <w:color w:val="000000"/>
          <w:sz w:val="28"/>
        </w:rPr>
        <w:t>
      по администратору бюджетных программ 468 "Отдел архитектуры и градостроительства района (города областного значения)":</w:t>
      </w:r>
    </w:p>
    <w:bookmarkEnd w:id="1410"/>
    <w:bookmarkStart w:name="z1415" w:id="1411"/>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в области архитектуры и градостроительства на местном уровне" и 114 "Целевые трансферты на развитие нижестоящим бюджетам":</w:t>
      </w:r>
    </w:p>
    <w:bookmarkEnd w:id="1411"/>
    <w:bookmarkStart w:name="z1416" w:id="1412"/>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412"/>
    <w:bookmarkStart w:name="z1417" w:id="1413"/>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413"/>
    <w:bookmarkStart w:name="z1418" w:id="1414"/>
    <w:p>
      <w:pPr>
        <w:spacing w:after="0"/>
        <w:ind w:left="0"/>
        <w:jc w:val="both"/>
      </w:pPr>
      <w:r>
        <w:rPr>
          <w:rFonts w:ascii="Times New Roman"/>
          <w:b w:val="false"/>
          <w:i w:val="false"/>
          <w:color w:val="000000"/>
          <w:sz w:val="28"/>
        </w:rPr>
        <w:t>
      по администратору бюджетных программ 472 "Отдел строительства, архитектуры и градостроительства района (города областного значения)":</w:t>
      </w:r>
    </w:p>
    <w:bookmarkEnd w:id="1414"/>
    <w:bookmarkStart w:name="z1419" w:id="1415"/>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в области строительства, архитектуры и градостроительства на местном уровне", 113 "Целевые текущие трансферты нижестоящим бюджетам" и 114 "Целевые трансферты на развитие нижестоящим бюджета":</w:t>
      </w:r>
    </w:p>
    <w:bookmarkEnd w:id="1415"/>
    <w:bookmarkStart w:name="z1420" w:id="1416"/>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416"/>
    <w:bookmarkStart w:name="z1421" w:id="1417"/>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417"/>
    <w:bookmarkStart w:name="z1422" w:id="1418"/>
    <w:p>
      <w:pPr>
        <w:spacing w:after="0"/>
        <w:ind w:left="0"/>
        <w:jc w:val="both"/>
      </w:pPr>
      <w:r>
        <w:rPr>
          <w:rFonts w:ascii="Times New Roman"/>
          <w:b w:val="false"/>
          <w:i w:val="false"/>
          <w:color w:val="000000"/>
          <w:sz w:val="28"/>
        </w:rPr>
        <w:t>
      по администратору бюджетных программ 724 "Управление государственного архитектурно-строительного контроля области":</w:t>
      </w:r>
    </w:p>
    <w:bookmarkEnd w:id="1418"/>
    <w:bookmarkStart w:name="z1423" w:id="1419"/>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сфере государственного архитектурно-строительного контроля":</w:t>
      </w:r>
    </w:p>
    <w:bookmarkEnd w:id="1419"/>
    <w:bookmarkStart w:name="z1424" w:id="1420"/>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420"/>
    <w:bookmarkStart w:name="z1425" w:id="1421"/>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421"/>
    <w:bookmarkStart w:name="z1426" w:id="1422"/>
    <w:p>
      <w:pPr>
        <w:spacing w:after="0"/>
        <w:ind w:left="0"/>
        <w:jc w:val="both"/>
      </w:pPr>
      <w:r>
        <w:rPr>
          <w:rFonts w:ascii="Times New Roman"/>
          <w:b w:val="false"/>
          <w:i w:val="false"/>
          <w:color w:val="000000"/>
          <w:sz w:val="28"/>
        </w:rPr>
        <w:t>
      по администратору бюджетных программ 728 "Управление государственного архитектурно-строительного контроля и лицензирования области":</w:t>
      </w:r>
    </w:p>
    <w:bookmarkEnd w:id="1422"/>
    <w:bookmarkStart w:name="z1427" w:id="1423"/>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области архитектурно-строительного контроля и лицензирования на местном уровне":</w:t>
      </w:r>
    </w:p>
    <w:bookmarkEnd w:id="1423"/>
    <w:bookmarkStart w:name="z1428" w:id="1424"/>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424"/>
    <w:bookmarkStart w:name="z1429" w:id="1425"/>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425"/>
    <w:bookmarkStart w:name="z1430" w:id="1426"/>
    <w:p>
      <w:pPr>
        <w:spacing w:after="0"/>
        <w:ind w:left="0"/>
        <w:jc w:val="both"/>
      </w:pPr>
      <w:r>
        <w:rPr>
          <w:rFonts w:ascii="Times New Roman"/>
          <w:b w:val="false"/>
          <w:i w:val="false"/>
          <w:color w:val="000000"/>
          <w:sz w:val="28"/>
        </w:rPr>
        <w:t>
      в функциональной подгруппе 9 "Прочие услуги в сфере промышленности, архитектурной, градостроительной и строительной деятельности":</w:t>
      </w:r>
    </w:p>
    <w:bookmarkEnd w:id="1426"/>
    <w:bookmarkStart w:name="z1431" w:id="1427"/>
    <w:p>
      <w:pPr>
        <w:spacing w:after="0"/>
        <w:ind w:left="0"/>
        <w:jc w:val="both"/>
      </w:pPr>
      <w:r>
        <w:rPr>
          <w:rFonts w:ascii="Times New Roman"/>
          <w:b w:val="false"/>
          <w:i w:val="false"/>
          <w:color w:val="000000"/>
          <w:sz w:val="28"/>
        </w:rPr>
        <w:t>
      по администратору бюджетных программ 211 "Министерство торговли и интеграции Республики Казахстан":</w:t>
      </w:r>
    </w:p>
    <w:bookmarkEnd w:id="1427"/>
    <w:bookmarkStart w:name="z1432" w:id="1428"/>
    <w:p>
      <w:pPr>
        <w:spacing w:after="0"/>
        <w:ind w:left="0"/>
        <w:jc w:val="both"/>
      </w:pPr>
      <w:r>
        <w:rPr>
          <w:rFonts w:ascii="Times New Roman"/>
          <w:b w:val="false"/>
          <w:i w:val="false"/>
          <w:color w:val="000000"/>
          <w:sz w:val="28"/>
        </w:rPr>
        <w:t>
      дополнить бюджетной программой 002 следующего содержания:</w:t>
      </w:r>
    </w:p>
    <w:bookmarkEnd w:id="1428"/>
    <w:bookmarkStart w:name="z1433" w:id="1429"/>
    <w:p>
      <w:pPr>
        <w:spacing w:after="0"/>
        <w:ind w:left="0"/>
        <w:jc w:val="both"/>
      </w:pPr>
      <w:r>
        <w:rPr>
          <w:rFonts w:ascii="Times New Roman"/>
          <w:b w:val="false"/>
          <w:i w:val="false"/>
          <w:color w:val="000000"/>
          <w:sz w:val="28"/>
        </w:rPr>
        <w:t>
      "002 Субсидирование ставки вознаграждения по выдаваемым кредитам и совершаемым лизинговым сделкам банками второго уровня, АО "Банк Развития Казахстана" и иными юридическими лицами, осуществляющими лизинговую деятельность, зарубежным покупателям высокотехнологичных товаров, услуг и работ отечественной обрабатывающей промышленности, которые подлежат страхованию со стороны национального института развития в области развития и продвижения несырьевого экспорта, с учетом принятых международных обязательств";</w:t>
      </w:r>
    </w:p>
    <w:bookmarkEnd w:id="1429"/>
    <w:bookmarkStart w:name="z1434" w:id="1430"/>
    <w:p>
      <w:pPr>
        <w:spacing w:after="0"/>
        <w:ind w:left="0"/>
        <w:jc w:val="both"/>
      </w:pPr>
      <w:r>
        <w:rPr>
          <w:rFonts w:ascii="Times New Roman"/>
          <w:b w:val="false"/>
          <w:i w:val="false"/>
          <w:color w:val="000000"/>
          <w:sz w:val="28"/>
        </w:rPr>
        <w:t>
      по администратору бюджетных программ 277 "Управление промышленности и индустриально-инновационного развития области":</w:t>
      </w:r>
    </w:p>
    <w:bookmarkEnd w:id="1430"/>
    <w:bookmarkStart w:name="z1435" w:id="1431"/>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сфере промышленности и индустриально-инновационного развития на местном уровне":</w:t>
      </w:r>
    </w:p>
    <w:bookmarkEnd w:id="1431"/>
    <w:bookmarkStart w:name="z1436" w:id="1432"/>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432"/>
    <w:bookmarkStart w:name="z1437" w:id="1433"/>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433"/>
    <w:bookmarkStart w:name="z1438" w:id="1434"/>
    <w:p>
      <w:pPr>
        <w:spacing w:after="0"/>
        <w:ind w:left="0"/>
        <w:jc w:val="both"/>
      </w:pPr>
      <w:r>
        <w:rPr>
          <w:rFonts w:ascii="Times New Roman"/>
          <w:b w:val="false"/>
          <w:i w:val="false"/>
          <w:color w:val="000000"/>
          <w:sz w:val="28"/>
        </w:rPr>
        <w:t>
      в функциональной группе 12 "Транспорт и коммуникации":</w:t>
      </w:r>
    </w:p>
    <w:bookmarkEnd w:id="1434"/>
    <w:bookmarkStart w:name="z1439" w:id="1435"/>
    <w:p>
      <w:pPr>
        <w:spacing w:after="0"/>
        <w:ind w:left="0"/>
        <w:jc w:val="both"/>
      </w:pPr>
      <w:r>
        <w:rPr>
          <w:rFonts w:ascii="Times New Roman"/>
          <w:b w:val="false"/>
          <w:i w:val="false"/>
          <w:color w:val="000000"/>
          <w:sz w:val="28"/>
        </w:rPr>
        <w:t>
      в функциональной подгруппе 1 "Автомобильный транспорт":</w:t>
      </w:r>
    </w:p>
    <w:bookmarkEnd w:id="1435"/>
    <w:bookmarkStart w:name="z1440" w:id="1436"/>
    <w:p>
      <w:pPr>
        <w:spacing w:after="0"/>
        <w:ind w:left="0"/>
        <w:jc w:val="both"/>
      </w:pPr>
      <w:r>
        <w:rPr>
          <w:rFonts w:ascii="Times New Roman"/>
          <w:b w:val="false"/>
          <w:i w:val="false"/>
          <w:color w:val="000000"/>
          <w:sz w:val="28"/>
        </w:rPr>
        <w:t>
      по администратору бюджетных программ 124 "Аппарат акима города районного значения, села, поселка, сельского округа":</w:t>
      </w:r>
    </w:p>
    <w:bookmarkEnd w:id="1436"/>
    <w:bookmarkStart w:name="z1441" w:id="1437"/>
    <w:p>
      <w:pPr>
        <w:spacing w:after="0"/>
        <w:ind w:left="0"/>
        <w:jc w:val="both"/>
      </w:pPr>
      <w:r>
        <w:rPr>
          <w:rFonts w:ascii="Times New Roman"/>
          <w:b w:val="false"/>
          <w:i w:val="false"/>
          <w:color w:val="000000"/>
          <w:sz w:val="28"/>
        </w:rPr>
        <w:t>
      по бюджетным программам 012 "Строительство и реконструкция автомобильных дорог в городах районного значения, селах, поселках, сельских округах" и 045 "Капитальный и средний ремонт автомобильных дорог в городах районного значения, селах, поселках, сельских округах":</w:t>
      </w:r>
    </w:p>
    <w:bookmarkEnd w:id="1437"/>
    <w:bookmarkStart w:name="z1442" w:id="1438"/>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438"/>
    <w:bookmarkStart w:name="z1443" w:id="143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439"/>
    <w:bookmarkStart w:name="z1444" w:id="1440"/>
    <w:p>
      <w:pPr>
        <w:spacing w:after="0"/>
        <w:ind w:left="0"/>
        <w:jc w:val="both"/>
      </w:pPr>
      <w:r>
        <w:rPr>
          <w:rFonts w:ascii="Times New Roman"/>
          <w:b w:val="false"/>
          <w:i w:val="false"/>
          <w:color w:val="000000"/>
          <w:sz w:val="28"/>
        </w:rPr>
        <w:t>
      по администратору бюджетных программ 249 "Министерство индустрии и инфраструктурного развития Республики Казахстан":</w:t>
      </w:r>
    </w:p>
    <w:bookmarkEnd w:id="1440"/>
    <w:bookmarkStart w:name="z1445" w:id="1441"/>
    <w:p>
      <w:pPr>
        <w:spacing w:after="0"/>
        <w:ind w:left="0"/>
        <w:jc w:val="both"/>
      </w:pPr>
      <w:r>
        <w:rPr>
          <w:rFonts w:ascii="Times New Roman"/>
          <w:b w:val="false"/>
          <w:i w:val="false"/>
          <w:color w:val="000000"/>
          <w:sz w:val="28"/>
        </w:rPr>
        <w:t>
      по бюджетной программе 003 "Развитие автомобильных дорог на республиканском уровне":</w:t>
      </w:r>
    </w:p>
    <w:bookmarkEnd w:id="1441"/>
    <w:bookmarkStart w:name="z1446" w:id="1442"/>
    <w:p>
      <w:pPr>
        <w:spacing w:after="0"/>
        <w:ind w:left="0"/>
        <w:jc w:val="both"/>
      </w:pPr>
      <w:r>
        <w:rPr>
          <w:rFonts w:ascii="Times New Roman"/>
          <w:b w:val="false"/>
          <w:i w:val="false"/>
          <w:color w:val="000000"/>
          <w:sz w:val="28"/>
        </w:rPr>
        <w:t>
      дополнить бюджетной подпрограммой 005 следующего содержания:</w:t>
      </w:r>
    </w:p>
    <w:bookmarkEnd w:id="1442"/>
    <w:bookmarkStart w:name="z1447" w:id="1443"/>
    <w:p>
      <w:pPr>
        <w:spacing w:after="0"/>
        <w:ind w:left="0"/>
        <w:jc w:val="both"/>
      </w:pPr>
      <w:r>
        <w:rPr>
          <w:rFonts w:ascii="Times New Roman"/>
          <w:b w:val="false"/>
          <w:i w:val="false"/>
          <w:color w:val="000000"/>
          <w:sz w:val="28"/>
        </w:rPr>
        <w:t>
      "005 За счет внутренних источников";</w:t>
      </w:r>
    </w:p>
    <w:bookmarkEnd w:id="1443"/>
    <w:bookmarkStart w:name="z1448" w:id="1444"/>
    <w:p>
      <w:pPr>
        <w:spacing w:after="0"/>
        <w:ind w:left="0"/>
        <w:jc w:val="both"/>
      </w:pPr>
      <w:r>
        <w:rPr>
          <w:rFonts w:ascii="Times New Roman"/>
          <w:b w:val="false"/>
          <w:i w:val="false"/>
          <w:color w:val="000000"/>
          <w:sz w:val="28"/>
        </w:rPr>
        <w:t>
      по бюджетной программе 091 "Ремонт и организация содержания, направленная на улучшение качества автомобильных дорог общего пользования":</w:t>
      </w:r>
    </w:p>
    <w:bookmarkEnd w:id="1444"/>
    <w:bookmarkStart w:name="z1449" w:id="1445"/>
    <w:p>
      <w:pPr>
        <w:spacing w:after="0"/>
        <w:ind w:left="0"/>
        <w:jc w:val="both"/>
      </w:pPr>
      <w:r>
        <w:rPr>
          <w:rFonts w:ascii="Times New Roman"/>
          <w:b w:val="false"/>
          <w:i w:val="false"/>
          <w:color w:val="000000"/>
          <w:sz w:val="28"/>
        </w:rPr>
        <w:t>
      дополнить бюджетными подпрограммами 106, 115 и 116 следующего содержания:</w:t>
      </w:r>
    </w:p>
    <w:bookmarkEnd w:id="1445"/>
    <w:bookmarkStart w:name="z1450" w:id="1446"/>
    <w:p>
      <w:pPr>
        <w:spacing w:after="0"/>
        <w:ind w:left="0"/>
        <w:jc w:val="both"/>
      </w:pPr>
      <w:r>
        <w:rPr>
          <w:rFonts w:ascii="Times New Roman"/>
          <w:b w:val="false"/>
          <w:i w:val="false"/>
          <w:color w:val="000000"/>
          <w:sz w:val="28"/>
        </w:rPr>
        <w:t>
      "106 Целевые текущие трансферты областным бюджетам, бюджетам городов республиканского значения, столицы на изъятие земельных участков для государственных нужд</w:t>
      </w:r>
    </w:p>
    <w:bookmarkEnd w:id="1446"/>
    <w:bookmarkStart w:name="z1451" w:id="1447"/>
    <w:p>
      <w:pPr>
        <w:spacing w:after="0"/>
        <w:ind w:left="0"/>
        <w:jc w:val="both"/>
      </w:pPr>
      <w:r>
        <w:rPr>
          <w:rFonts w:ascii="Times New Roman"/>
          <w:b w:val="false"/>
          <w:i w:val="false"/>
          <w:color w:val="000000"/>
          <w:sz w:val="28"/>
        </w:rPr>
        <w:t>
      115 Целевые трансферты на развитие областным бюджетам, бюджетам городов республиканского значения, столицы на развитие транспортной инфраструктуры за счет гарантированного трансферта из Национального фонда Республики Казахстан</w:t>
      </w:r>
    </w:p>
    <w:bookmarkEnd w:id="1447"/>
    <w:bookmarkStart w:name="z1452" w:id="1448"/>
    <w:p>
      <w:pPr>
        <w:spacing w:after="0"/>
        <w:ind w:left="0"/>
        <w:jc w:val="both"/>
      </w:pPr>
      <w:r>
        <w:rPr>
          <w:rFonts w:ascii="Times New Roman"/>
          <w:b w:val="false"/>
          <w:i w:val="false"/>
          <w:color w:val="000000"/>
          <w:sz w:val="28"/>
        </w:rPr>
        <w:t>
      116 Целевые текущие трансферты областным бюджетам на финансирование приоритетных проектов транспортной инфраструктуры за счет гарантированного трансферта из Национального фонда Республики Казахстан";</w:t>
      </w:r>
    </w:p>
    <w:bookmarkEnd w:id="1448"/>
    <w:bookmarkStart w:name="z1453" w:id="1449"/>
    <w:p>
      <w:pPr>
        <w:spacing w:after="0"/>
        <w:ind w:left="0"/>
        <w:jc w:val="both"/>
      </w:pPr>
      <w:r>
        <w:rPr>
          <w:rFonts w:ascii="Times New Roman"/>
          <w:b w:val="false"/>
          <w:i w:val="false"/>
          <w:color w:val="000000"/>
          <w:sz w:val="28"/>
        </w:rPr>
        <w:t>
      в наименование бюджетной программы 233 "Выполнение обязательств по договору доверительного управления государственным имуществом" внесено изменение на государственном языке, текст на русском языке не изменяется;</w:t>
      </w:r>
    </w:p>
    <w:bookmarkEnd w:id="1449"/>
    <w:bookmarkStart w:name="z1454" w:id="1450"/>
    <w:p>
      <w:pPr>
        <w:spacing w:after="0"/>
        <w:ind w:left="0"/>
        <w:jc w:val="both"/>
      </w:pPr>
      <w:r>
        <w:rPr>
          <w:rFonts w:ascii="Times New Roman"/>
          <w:b w:val="false"/>
          <w:i w:val="false"/>
          <w:color w:val="000000"/>
          <w:sz w:val="28"/>
        </w:rPr>
        <w:t>
      по администратору бюджетных программ 268 "Управление пассажирского транспорта и автомобильных дорог области":</w:t>
      </w:r>
    </w:p>
    <w:bookmarkEnd w:id="1450"/>
    <w:bookmarkStart w:name="z1455" w:id="1451"/>
    <w:p>
      <w:pPr>
        <w:spacing w:after="0"/>
        <w:ind w:left="0"/>
        <w:jc w:val="both"/>
      </w:pPr>
      <w:r>
        <w:rPr>
          <w:rFonts w:ascii="Times New Roman"/>
          <w:b w:val="false"/>
          <w:i w:val="false"/>
          <w:color w:val="000000"/>
          <w:sz w:val="28"/>
        </w:rPr>
        <w:t>
      по бюджетным программам 002 "Развитие транспортной инфраструктуры", 003 "Обеспечение функционирования автомобильных дорог", 025 "Капитальный и средний ремонт автомобильных дорог областного значения и улиц населенных пунктов" и 028 "Реализация приоритетных проектов транспортной инфраструктуры":</w:t>
      </w:r>
    </w:p>
    <w:bookmarkEnd w:id="1451"/>
    <w:bookmarkStart w:name="z1456" w:id="1452"/>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452"/>
    <w:bookmarkStart w:name="z1457" w:id="1453"/>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453"/>
    <w:bookmarkStart w:name="z1458" w:id="1454"/>
    <w:p>
      <w:pPr>
        <w:spacing w:after="0"/>
        <w:ind w:left="0"/>
        <w:jc w:val="both"/>
      </w:pPr>
      <w:r>
        <w:rPr>
          <w:rFonts w:ascii="Times New Roman"/>
          <w:b w:val="false"/>
          <w:i w:val="false"/>
          <w:color w:val="000000"/>
          <w:sz w:val="28"/>
        </w:rPr>
        <w:t>
      по администратору бюджетных программ 317 "Управление городской мобильности города республиканского значения, столицы":</w:t>
      </w:r>
    </w:p>
    <w:bookmarkEnd w:id="1454"/>
    <w:bookmarkStart w:name="z1459" w:id="1455"/>
    <w:p>
      <w:pPr>
        <w:spacing w:after="0"/>
        <w:ind w:left="0"/>
        <w:jc w:val="both"/>
      </w:pPr>
      <w:r>
        <w:rPr>
          <w:rFonts w:ascii="Times New Roman"/>
          <w:b w:val="false"/>
          <w:i w:val="false"/>
          <w:color w:val="000000"/>
          <w:sz w:val="28"/>
        </w:rPr>
        <w:t>
      по бюджетным программам 007 "Развитие транспортной инфраструктуры" и 010 "Капитальный и средний ремонт автомобильных дорог улиц населенных пунктов":</w:t>
      </w:r>
    </w:p>
    <w:bookmarkEnd w:id="1455"/>
    <w:bookmarkStart w:name="z1460" w:id="1456"/>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456"/>
    <w:bookmarkStart w:name="z1461" w:id="1457"/>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457"/>
    <w:bookmarkStart w:name="z1462" w:id="1458"/>
    <w:p>
      <w:pPr>
        <w:spacing w:after="0"/>
        <w:ind w:left="0"/>
        <w:jc w:val="both"/>
      </w:pPr>
      <w:r>
        <w:rPr>
          <w:rFonts w:ascii="Times New Roman"/>
          <w:b w:val="false"/>
          <w:i w:val="false"/>
          <w:color w:val="000000"/>
          <w:sz w:val="28"/>
        </w:rPr>
        <w:t>
      по администратору бюджетных программ 335 "Управление транспорта и развития дорожно-транспортной инфраструктуры города республиканского значения, столицы":</w:t>
      </w:r>
    </w:p>
    <w:bookmarkEnd w:id="1458"/>
    <w:bookmarkStart w:name="z1463" w:id="1459"/>
    <w:p>
      <w:pPr>
        <w:spacing w:after="0"/>
        <w:ind w:left="0"/>
        <w:jc w:val="both"/>
      </w:pPr>
      <w:r>
        <w:rPr>
          <w:rFonts w:ascii="Times New Roman"/>
          <w:b w:val="false"/>
          <w:i w:val="false"/>
          <w:color w:val="000000"/>
          <w:sz w:val="28"/>
        </w:rPr>
        <w:t>
      по бюджетным программам 003 "Развитие транспортной инфраструктуры", 004 "Обеспечение функционирования автомобильных дорог" и 009 "Капитальный и средний ремонт автомобильных дорог улиц населенных пунктов":</w:t>
      </w:r>
    </w:p>
    <w:bookmarkEnd w:id="1459"/>
    <w:bookmarkStart w:name="z1464" w:id="1460"/>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460"/>
    <w:bookmarkStart w:name="z1465" w:id="1461"/>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461"/>
    <w:bookmarkStart w:name="z1466" w:id="1462"/>
    <w:p>
      <w:pPr>
        <w:spacing w:after="0"/>
        <w:ind w:left="0"/>
        <w:jc w:val="both"/>
      </w:pPr>
      <w:r>
        <w:rPr>
          <w:rFonts w:ascii="Times New Roman"/>
          <w:b w:val="false"/>
          <w:i w:val="false"/>
          <w:color w:val="000000"/>
          <w:sz w:val="28"/>
        </w:rPr>
        <w:t>
      по администратору бюджетных программ 348 "Управление пассажирского транспорта и автомобильных дорог города республиканского значения, столицы":</w:t>
      </w:r>
    </w:p>
    <w:bookmarkEnd w:id="1462"/>
    <w:bookmarkStart w:name="z1467" w:id="1463"/>
    <w:p>
      <w:pPr>
        <w:spacing w:after="0"/>
        <w:ind w:left="0"/>
        <w:jc w:val="both"/>
      </w:pPr>
      <w:r>
        <w:rPr>
          <w:rFonts w:ascii="Times New Roman"/>
          <w:b w:val="false"/>
          <w:i w:val="false"/>
          <w:color w:val="000000"/>
          <w:sz w:val="28"/>
        </w:rPr>
        <w:t>
      по бюджетным программам 007 "Развитие транспортной инфраструктуры" и 010 "Капитальный и средний ремонт автомобильных дорог улиц населенных пунктов":</w:t>
      </w:r>
    </w:p>
    <w:bookmarkEnd w:id="1463"/>
    <w:bookmarkStart w:name="z1468" w:id="1464"/>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464"/>
    <w:bookmarkStart w:name="z1469" w:id="1465"/>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465"/>
    <w:bookmarkStart w:name="z1470" w:id="1466"/>
    <w:p>
      <w:pPr>
        <w:spacing w:after="0"/>
        <w:ind w:left="0"/>
        <w:jc w:val="both"/>
      </w:pPr>
      <w:r>
        <w:rPr>
          <w:rFonts w:ascii="Times New Roman"/>
          <w:b w:val="false"/>
          <w:i w:val="false"/>
          <w:color w:val="000000"/>
          <w:sz w:val="28"/>
        </w:rPr>
        <w:t>
      по администратору бюджетных программ 458 "Отдел жилищно-коммунального хозяйства, пассажирского транспорта и автомобильных дорог района (города областного значения)":</w:t>
      </w:r>
    </w:p>
    <w:bookmarkEnd w:id="1466"/>
    <w:bookmarkStart w:name="z1471" w:id="1467"/>
    <w:p>
      <w:pPr>
        <w:spacing w:after="0"/>
        <w:ind w:left="0"/>
        <w:jc w:val="both"/>
      </w:pPr>
      <w:r>
        <w:rPr>
          <w:rFonts w:ascii="Times New Roman"/>
          <w:b w:val="false"/>
          <w:i w:val="false"/>
          <w:color w:val="000000"/>
          <w:sz w:val="28"/>
        </w:rPr>
        <w:t>
      по бюджетным программам 022 "Развитие транспортной инфраструктуры", 023 "Обеспечение функционирования автомобильных дорог", 045 "Капитальный и средний ремонт автомобильных дорог районного значения и улиц населенных пунктов" и 051 "Реализация приоритетных проектов транспортной инфраструктуры":</w:t>
      </w:r>
    </w:p>
    <w:bookmarkEnd w:id="1467"/>
    <w:bookmarkStart w:name="z1472" w:id="1468"/>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468"/>
    <w:bookmarkStart w:name="z1473" w:id="146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469"/>
    <w:bookmarkStart w:name="z1474" w:id="1470"/>
    <w:p>
      <w:pPr>
        <w:spacing w:after="0"/>
        <w:ind w:left="0"/>
        <w:jc w:val="both"/>
      </w:pPr>
      <w:r>
        <w:rPr>
          <w:rFonts w:ascii="Times New Roman"/>
          <w:b w:val="false"/>
          <w:i w:val="false"/>
          <w:color w:val="000000"/>
          <w:sz w:val="28"/>
        </w:rPr>
        <w:t>
      по администратору бюджетных программ 483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w:t>
      </w:r>
    </w:p>
    <w:bookmarkEnd w:id="1470"/>
    <w:bookmarkStart w:name="z1475" w:id="1471"/>
    <w:p>
      <w:pPr>
        <w:spacing w:after="0"/>
        <w:ind w:left="0"/>
        <w:jc w:val="both"/>
      </w:pPr>
      <w:r>
        <w:rPr>
          <w:rFonts w:ascii="Times New Roman"/>
          <w:b w:val="false"/>
          <w:i w:val="false"/>
          <w:color w:val="000000"/>
          <w:sz w:val="28"/>
        </w:rPr>
        <w:t>
      по бюджетным программам 026 "Обеспечение функционирования автомобильных дорог", 027 "Развитие транспортной инфраструктуры", 028 "Капитальный и средний ремонт автомобильных дорог районного значения и улиц населенных пунктов" и 032 "Реализация приоритетных проектов транспортной инфраструктуры":</w:t>
      </w:r>
    </w:p>
    <w:bookmarkEnd w:id="1471"/>
    <w:bookmarkStart w:name="z1476" w:id="1472"/>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472"/>
    <w:bookmarkStart w:name="z1477" w:id="1473"/>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473"/>
    <w:bookmarkStart w:name="z1478" w:id="1474"/>
    <w:p>
      <w:pPr>
        <w:spacing w:after="0"/>
        <w:ind w:left="0"/>
        <w:jc w:val="both"/>
      </w:pPr>
      <w:r>
        <w:rPr>
          <w:rFonts w:ascii="Times New Roman"/>
          <w:b w:val="false"/>
          <w:i w:val="false"/>
          <w:color w:val="000000"/>
          <w:sz w:val="28"/>
        </w:rPr>
        <w:t>
      по администратору бюджетных программ 485 "Отдел пассажирского транспорта и автомобильных дорог района (города областного значения)":</w:t>
      </w:r>
    </w:p>
    <w:bookmarkEnd w:id="1474"/>
    <w:bookmarkStart w:name="z1479" w:id="1475"/>
    <w:p>
      <w:pPr>
        <w:spacing w:after="0"/>
        <w:ind w:left="0"/>
        <w:jc w:val="both"/>
      </w:pPr>
      <w:r>
        <w:rPr>
          <w:rFonts w:ascii="Times New Roman"/>
          <w:b w:val="false"/>
          <w:i w:val="false"/>
          <w:color w:val="000000"/>
          <w:sz w:val="28"/>
        </w:rPr>
        <w:t>
      по бюджетным программам 022 "Развитие транспортной инфраструктуры", 023 "Обеспечение функционирования автомобильных дорог", 025 "Реализация приоритетных проектов транспортной инфраструктуры" и 045 "Капитальный и средний ремонт автомобильных дорог районного значения и улиц населенных пунктов":</w:t>
      </w:r>
    </w:p>
    <w:bookmarkEnd w:id="1475"/>
    <w:bookmarkStart w:name="z1480" w:id="1476"/>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476"/>
    <w:bookmarkStart w:name="z1481" w:id="1477"/>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477"/>
    <w:bookmarkStart w:name="z1482" w:id="1478"/>
    <w:p>
      <w:pPr>
        <w:spacing w:after="0"/>
        <w:ind w:left="0"/>
        <w:jc w:val="both"/>
      </w:pPr>
      <w:r>
        <w:rPr>
          <w:rFonts w:ascii="Times New Roman"/>
          <w:b w:val="false"/>
          <w:i w:val="false"/>
          <w:color w:val="000000"/>
          <w:sz w:val="28"/>
        </w:rPr>
        <w:t>
      по администратору бюджетных программ 490 "Отдел коммунального хозяйства, пассажирского транспорта и автомобильных дорог района (города областного значения)":</w:t>
      </w:r>
    </w:p>
    <w:bookmarkEnd w:id="1478"/>
    <w:bookmarkStart w:name="z1483" w:id="1479"/>
    <w:p>
      <w:pPr>
        <w:spacing w:after="0"/>
        <w:ind w:left="0"/>
        <w:jc w:val="both"/>
      </w:pPr>
      <w:r>
        <w:rPr>
          <w:rFonts w:ascii="Times New Roman"/>
          <w:b w:val="false"/>
          <w:i w:val="false"/>
          <w:color w:val="000000"/>
          <w:sz w:val="28"/>
        </w:rPr>
        <w:t>
      по бюджетным программам 022 "Развитие транспортной инфраструктуры", 025 "Реализация приоритетных проектов транспортной инфраструктуры" и 045 "Капитальный и средний ремонт автомобильных дорог районного значения и улиц населенных пунктов":</w:t>
      </w:r>
    </w:p>
    <w:bookmarkEnd w:id="1479"/>
    <w:bookmarkStart w:name="z1484" w:id="1480"/>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480"/>
    <w:bookmarkStart w:name="z1485" w:id="1481"/>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481"/>
    <w:bookmarkStart w:name="z1486" w:id="1482"/>
    <w:p>
      <w:pPr>
        <w:spacing w:after="0"/>
        <w:ind w:left="0"/>
        <w:jc w:val="both"/>
      </w:pPr>
      <w:r>
        <w:rPr>
          <w:rFonts w:ascii="Times New Roman"/>
          <w:b w:val="false"/>
          <w:i w:val="false"/>
          <w:color w:val="000000"/>
          <w:sz w:val="28"/>
        </w:rPr>
        <w:t>
      по администратору бюджетных программ 492 "Отдел жилищно-коммунального хозяйства, пассажирского транспорта, автомобильных дорог и жилищной инспекции района (города областного значения)":</w:t>
      </w:r>
    </w:p>
    <w:bookmarkEnd w:id="1482"/>
    <w:bookmarkStart w:name="z1487" w:id="1483"/>
    <w:p>
      <w:pPr>
        <w:spacing w:after="0"/>
        <w:ind w:left="0"/>
        <w:jc w:val="both"/>
      </w:pPr>
      <w:r>
        <w:rPr>
          <w:rFonts w:ascii="Times New Roman"/>
          <w:b w:val="false"/>
          <w:i w:val="false"/>
          <w:color w:val="000000"/>
          <w:sz w:val="28"/>
        </w:rPr>
        <w:t>
      по бюджетным программам 020 "Развитие транспортной инфраструктуры", 025 "Реализация приоритетных проектов транспортной инфраструктуры" и 045 "Капитальный и средний ремонт автомобильных дорог районного значения и улиц населенных пунктов":</w:t>
      </w:r>
    </w:p>
    <w:bookmarkEnd w:id="1483"/>
    <w:bookmarkStart w:name="z1488" w:id="1484"/>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484"/>
    <w:bookmarkStart w:name="z1489" w:id="1485"/>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485"/>
    <w:bookmarkStart w:name="z1490" w:id="1486"/>
    <w:p>
      <w:pPr>
        <w:spacing w:after="0"/>
        <w:ind w:left="0"/>
        <w:jc w:val="both"/>
      </w:pPr>
      <w:r>
        <w:rPr>
          <w:rFonts w:ascii="Times New Roman"/>
          <w:b w:val="false"/>
          <w:i w:val="false"/>
          <w:color w:val="000000"/>
          <w:sz w:val="28"/>
        </w:rPr>
        <w:t>
      по администратору бюджетных программ 495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bookmarkEnd w:id="1486"/>
    <w:bookmarkStart w:name="z1491" w:id="1487"/>
    <w:p>
      <w:pPr>
        <w:spacing w:after="0"/>
        <w:ind w:left="0"/>
        <w:jc w:val="both"/>
      </w:pPr>
      <w:r>
        <w:rPr>
          <w:rFonts w:ascii="Times New Roman"/>
          <w:b w:val="false"/>
          <w:i w:val="false"/>
          <w:color w:val="000000"/>
          <w:sz w:val="28"/>
        </w:rPr>
        <w:t>
      по бюджетным программам 022 "Развитие транспортной инфраструктуры", 034 "Реализация приоритетных проектов транспортной инфраструктуры" и 045 "Капитальный и средний ремонт автомобильных дорог районного значения и улиц населенных пунктов":</w:t>
      </w:r>
    </w:p>
    <w:bookmarkEnd w:id="1487"/>
    <w:bookmarkStart w:name="z1492" w:id="1488"/>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488"/>
    <w:bookmarkStart w:name="z1493" w:id="148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489"/>
    <w:bookmarkStart w:name="z1494" w:id="1490"/>
    <w:p>
      <w:pPr>
        <w:spacing w:after="0"/>
        <w:ind w:left="0"/>
        <w:jc w:val="both"/>
      </w:pPr>
      <w:r>
        <w:rPr>
          <w:rFonts w:ascii="Times New Roman"/>
          <w:b w:val="false"/>
          <w:i w:val="false"/>
          <w:color w:val="000000"/>
          <w:sz w:val="28"/>
        </w:rPr>
        <w:t>
      по администратору бюджетных программ 809 "Отдел жилищно-коммунального хозяйства, пассажирского транспорта, автомобильных дорог, строительства, архитектуры и градостроительства района (города областного значения)":</w:t>
      </w:r>
    </w:p>
    <w:bookmarkEnd w:id="1490"/>
    <w:bookmarkStart w:name="z1495" w:id="1491"/>
    <w:p>
      <w:pPr>
        <w:spacing w:after="0"/>
        <w:ind w:left="0"/>
        <w:jc w:val="both"/>
      </w:pPr>
      <w:r>
        <w:rPr>
          <w:rFonts w:ascii="Times New Roman"/>
          <w:b w:val="false"/>
          <w:i w:val="false"/>
          <w:color w:val="000000"/>
          <w:sz w:val="28"/>
        </w:rPr>
        <w:t>
      по бюджетным программам 014 "Развитие транспортной инфраструктуры", 045 "Капитальный и средний ремонт автомобильных дорог районного значения и улиц населенных пунктов" и 051 "Реализация приоритетных проектов транспортной инфраструктуры":</w:t>
      </w:r>
    </w:p>
    <w:bookmarkEnd w:id="1491"/>
    <w:bookmarkStart w:name="z1496" w:id="1492"/>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492"/>
    <w:bookmarkStart w:name="z1497" w:id="1493"/>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493"/>
    <w:bookmarkStart w:name="z1498" w:id="1494"/>
    <w:p>
      <w:pPr>
        <w:spacing w:after="0"/>
        <w:ind w:left="0"/>
        <w:jc w:val="both"/>
      </w:pPr>
      <w:r>
        <w:rPr>
          <w:rFonts w:ascii="Times New Roman"/>
          <w:b w:val="false"/>
          <w:i w:val="false"/>
          <w:color w:val="000000"/>
          <w:sz w:val="28"/>
        </w:rPr>
        <w:t>
      по администратору бюджетных программ 810 "Отдел реального сектора экономики района (города областного значения)":</w:t>
      </w:r>
    </w:p>
    <w:bookmarkEnd w:id="1494"/>
    <w:bookmarkStart w:name="z1499" w:id="1495"/>
    <w:p>
      <w:pPr>
        <w:spacing w:after="0"/>
        <w:ind w:left="0"/>
        <w:jc w:val="both"/>
      </w:pPr>
      <w:r>
        <w:rPr>
          <w:rFonts w:ascii="Times New Roman"/>
          <w:b w:val="false"/>
          <w:i w:val="false"/>
          <w:color w:val="000000"/>
          <w:sz w:val="28"/>
        </w:rPr>
        <w:t>
      по бюджетным программам 042 "Развитие транспортной инфраструктуры", 044 "Капитальный и средний ремонт автомобильных дорог районного значения и улиц населенных пунктов" и 051 "Реализация приоритетных проектов транспортной инфраструктуры":</w:t>
      </w:r>
    </w:p>
    <w:bookmarkEnd w:id="1495"/>
    <w:bookmarkStart w:name="z1500" w:id="1496"/>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496"/>
    <w:bookmarkStart w:name="z1501" w:id="1497"/>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497"/>
    <w:bookmarkStart w:name="z1502" w:id="1498"/>
    <w:p>
      <w:pPr>
        <w:spacing w:after="0"/>
        <w:ind w:left="0"/>
        <w:jc w:val="both"/>
      </w:pPr>
      <w:r>
        <w:rPr>
          <w:rFonts w:ascii="Times New Roman"/>
          <w:b w:val="false"/>
          <w:i w:val="false"/>
          <w:color w:val="000000"/>
          <w:sz w:val="28"/>
        </w:rPr>
        <w:t>
      в функциональной подгруппе 4 "Воздушный транспорт":</w:t>
      </w:r>
    </w:p>
    <w:bookmarkEnd w:id="1498"/>
    <w:bookmarkStart w:name="z1503" w:id="1499"/>
    <w:p>
      <w:pPr>
        <w:spacing w:after="0"/>
        <w:ind w:left="0"/>
        <w:jc w:val="both"/>
      </w:pPr>
      <w:r>
        <w:rPr>
          <w:rFonts w:ascii="Times New Roman"/>
          <w:b w:val="false"/>
          <w:i w:val="false"/>
          <w:color w:val="000000"/>
          <w:sz w:val="28"/>
        </w:rPr>
        <w:t>
      по администратору бюджетных программ 249 "Министерство индустрии и инфраструктурного развития Республики Казахстан":</w:t>
      </w:r>
    </w:p>
    <w:bookmarkEnd w:id="1499"/>
    <w:bookmarkStart w:name="z1504" w:id="1500"/>
    <w:p>
      <w:pPr>
        <w:spacing w:after="0"/>
        <w:ind w:left="0"/>
        <w:jc w:val="both"/>
      </w:pPr>
      <w:r>
        <w:rPr>
          <w:rFonts w:ascii="Times New Roman"/>
          <w:b w:val="false"/>
          <w:i w:val="false"/>
          <w:color w:val="000000"/>
          <w:sz w:val="28"/>
        </w:rPr>
        <w:t>
      дополнить бюджетной программой 093 с бюджетной подпрограммой 104 следующего содержания:</w:t>
      </w:r>
    </w:p>
    <w:bookmarkEnd w:id="1500"/>
    <w:bookmarkStart w:name="z1505" w:id="1501"/>
    <w:p>
      <w:pPr>
        <w:spacing w:after="0"/>
        <w:ind w:left="0"/>
        <w:jc w:val="both"/>
      </w:pPr>
      <w:r>
        <w:rPr>
          <w:rFonts w:ascii="Times New Roman"/>
          <w:b w:val="false"/>
          <w:i w:val="false"/>
          <w:color w:val="000000"/>
          <w:sz w:val="28"/>
        </w:rPr>
        <w:t>
      "093 Развитие гражданской авиации и воздушного транспорта</w:t>
      </w:r>
    </w:p>
    <w:bookmarkEnd w:id="1501"/>
    <w:bookmarkStart w:name="z1506" w:id="1502"/>
    <w:p>
      <w:pPr>
        <w:spacing w:after="0"/>
        <w:ind w:left="0"/>
        <w:jc w:val="both"/>
      </w:pPr>
      <w:r>
        <w:rPr>
          <w:rFonts w:ascii="Times New Roman"/>
          <w:b w:val="false"/>
          <w:i w:val="false"/>
          <w:color w:val="000000"/>
          <w:sz w:val="28"/>
        </w:rPr>
        <w:t>
      104 Целевые трансферты на развитие областным бюджетам на развитие инфраструктуры воздушного транспорта за счет средств республиканского бюджета";</w:t>
      </w:r>
    </w:p>
    <w:bookmarkEnd w:id="1502"/>
    <w:bookmarkStart w:name="z1507" w:id="1503"/>
    <w:p>
      <w:pPr>
        <w:spacing w:after="0"/>
        <w:ind w:left="0"/>
        <w:jc w:val="both"/>
      </w:pPr>
      <w:r>
        <w:rPr>
          <w:rFonts w:ascii="Times New Roman"/>
          <w:b w:val="false"/>
          <w:i w:val="false"/>
          <w:color w:val="000000"/>
          <w:sz w:val="28"/>
        </w:rPr>
        <w:t>
      в функциональной подгруппе 5 "Железнодорожный транспорт":</w:t>
      </w:r>
    </w:p>
    <w:bookmarkEnd w:id="1503"/>
    <w:bookmarkStart w:name="z1508" w:id="1504"/>
    <w:p>
      <w:pPr>
        <w:spacing w:after="0"/>
        <w:ind w:left="0"/>
        <w:jc w:val="both"/>
      </w:pPr>
      <w:r>
        <w:rPr>
          <w:rFonts w:ascii="Times New Roman"/>
          <w:b w:val="false"/>
          <w:i w:val="false"/>
          <w:color w:val="000000"/>
          <w:sz w:val="28"/>
        </w:rPr>
        <w:t>
      по администратору бюджетных программ 249 "Министерство индустрии и инфраструктурного развития Республики Казахстан":</w:t>
      </w:r>
    </w:p>
    <w:bookmarkEnd w:id="1504"/>
    <w:bookmarkStart w:name="z1509" w:id="1505"/>
    <w:p>
      <w:pPr>
        <w:spacing w:after="0"/>
        <w:ind w:left="0"/>
        <w:jc w:val="both"/>
      </w:pPr>
      <w:r>
        <w:rPr>
          <w:rFonts w:ascii="Times New Roman"/>
          <w:b w:val="false"/>
          <w:i w:val="false"/>
          <w:color w:val="000000"/>
          <w:sz w:val="28"/>
        </w:rPr>
        <w:t>
      дополнить бюджетными программами 206, 207 и 219 следующего содержания:</w:t>
      </w:r>
    </w:p>
    <w:bookmarkEnd w:id="1505"/>
    <w:bookmarkStart w:name="z1510" w:id="1506"/>
    <w:p>
      <w:pPr>
        <w:spacing w:after="0"/>
        <w:ind w:left="0"/>
        <w:jc w:val="both"/>
      </w:pPr>
      <w:r>
        <w:rPr>
          <w:rFonts w:ascii="Times New Roman"/>
          <w:b w:val="false"/>
          <w:i w:val="false"/>
          <w:color w:val="000000"/>
          <w:sz w:val="28"/>
        </w:rPr>
        <w:t>
      "206 Субсидирование ставки купонного вознаграждения по облигациям перевозчика</w:t>
      </w:r>
    </w:p>
    <w:bookmarkEnd w:id="1506"/>
    <w:bookmarkStart w:name="z1511" w:id="1507"/>
    <w:p>
      <w:pPr>
        <w:spacing w:after="0"/>
        <w:ind w:left="0"/>
        <w:jc w:val="both"/>
      </w:pPr>
      <w:r>
        <w:rPr>
          <w:rFonts w:ascii="Times New Roman"/>
          <w:b w:val="false"/>
          <w:i w:val="false"/>
          <w:color w:val="000000"/>
          <w:sz w:val="28"/>
        </w:rPr>
        <w:t>
      207 Проектирование и строительство пограничных отделений</w:t>
      </w:r>
    </w:p>
    <w:bookmarkEnd w:id="1507"/>
    <w:bookmarkStart w:name="z1512" w:id="1508"/>
    <w:p>
      <w:pPr>
        <w:spacing w:after="0"/>
        <w:ind w:left="0"/>
        <w:jc w:val="both"/>
      </w:pPr>
      <w:r>
        <w:rPr>
          <w:rFonts w:ascii="Times New Roman"/>
          <w:b w:val="false"/>
          <w:i w:val="false"/>
          <w:color w:val="000000"/>
          <w:sz w:val="28"/>
        </w:rPr>
        <w:t>
      219 Кредитование АО "Национальный управляющий холдинг Байтерек" с последующим кредитованием АО "Банк Развития Казахстана" для финансирования обновления парка пассажирских вагонов через АО "Фонд развития промышленности"";</w:t>
      </w:r>
    </w:p>
    <w:bookmarkEnd w:id="1508"/>
    <w:bookmarkStart w:name="z1513" w:id="1509"/>
    <w:p>
      <w:pPr>
        <w:spacing w:after="0"/>
        <w:ind w:left="0"/>
        <w:jc w:val="both"/>
      </w:pPr>
      <w:r>
        <w:rPr>
          <w:rFonts w:ascii="Times New Roman"/>
          <w:b w:val="false"/>
          <w:i w:val="false"/>
          <w:color w:val="000000"/>
          <w:sz w:val="28"/>
        </w:rPr>
        <w:t>
      в функциональной подгруппе 9 "Прочие услуги в сфере транспорта и коммуникаций":</w:t>
      </w:r>
    </w:p>
    <w:bookmarkEnd w:id="1509"/>
    <w:bookmarkStart w:name="z1514" w:id="1510"/>
    <w:p>
      <w:pPr>
        <w:spacing w:after="0"/>
        <w:ind w:left="0"/>
        <w:jc w:val="both"/>
      </w:pPr>
      <w:r>
        <w:rPr>
          <w:rFonts w:ascii="Times New Roman"/>
          <w:b w:val="false"/>
          <w:i w:val="false"/>
          <w:color w:val="000000"/>
          <w:sz w:val="28"/>
        </w:rPr>
        <w:t>
      по администратору бюджетных программ 223 "Министерство цифрового развития, инноваций и аэрокосмической промышленности Республики Казахстан":</w:t>
      </w:r>
    </w:p>
    <w:bookmarkEnd w:id="1510"/>
    <w:bookmarkStart w:name="z1515" w:id="1511"/>
    <w:p>
      <w:pPr>
        <w:spacing w:after="0"/>
        <w:ind w:left="0"/>
        <w:jc w:val="both"/>
      </w:pPr>
      <w:r>
        <w:rPr>
          <w:rFonts w:ascii="Times New Roman"/>
          <w:b w:val="false"/>
          <w:i w:val="false"/>
          <w:color w:val="000000"/>
          <w:sz w:val="28"/>
        </w:rPr>
        <w:t>
      по бюджетной программе 008 "Прикладные научные исследования в области космической деятельности и информационной безопасности":</w:t>
      </w:r>
    </w:p>
    <w:bookmarkEnd w:id="1511"/>
    <w:bookmarkStart w:name="z1516" w:id="1512"/>
    <w:p>
      <w:pPr>
        <w:spacing w:after="0"/>
        <w:ind w:left="0"/>
        <w:jc w:val="both"/>
      </w:pPr>
      <w:r>
        <w:rPr>
          <w:rFonts w:ascii="Times New Roman"/>
          <w:b w:val="false"/>
          <w:i w:val="false"/>
          <w:color w:val="000000"/>
          <w:sz w:val="28"/>
        </w:rPr>
        <w:t>
      дополнить бюджетной подпрограммой 104 следующего содержания:</w:t>
      </w:r>
    </w:p>
    <w:bookmarkEnd w:id="1512"/>
    <w:bookmarkStart w:name="z1517" w:id="1513"/>
    <w:p>
      <w:pPr>
        <w:spacing w:after="0"/>
        <w:ind w:left="0"/>
        <w:jc w:val="both"/>
      </w:pPr>
      <w:r>
        <w:rPr>
          <w:rFonts w:ascii="Times New Roman"/>
          <w:b w:val="false"/>
          <w:i w:val="false"/>
          <w:color w:val="000000"/>
          <w:sz w:val="28"/>
        </w:rPr>
        <w:t>
      "104 Проведение научных исследований в рамках грантового финансирования";</w:t>
      </w:r>
    </w:p>
    <w:bookmarkEnd w:id="1513"/>
    <w:bookmarkStart w:name="z1518" w:id="1514"/>
    <w:p>
      <w:pPr>
        <w:spacing w:after="0"/>
        <w:ind w:left="0"/>
        <w:jc w:val="both"/>
      </w:pPr>
      <w:r>
        <w:rPr>
          <w:rFonts w:ascii="Times New Roman"/>
          <w:b w:val="false"/>
          <w:i w:val="false"/>
          <w:color w:val="000000"/>
          <w:sz w:val="28"/>
        </w:rPr>
        <w:t>
      по бюджетной программе 010 "Обеспечение сохранности и расширения использования космической инфраструктуры":</w:t>
      </w:r>
    </w:p>
    <w:bookmarkEnd w:id="1514"/>
    <w:bookmarkStart w:name="z1519" w:id="1515"/>
    <w:p>
      <w:pPr>
        <w:spacing w:after="0"/>
        <w:ind w:left="0"/>
        <w:jc w:val="both"/>
      </w:pPr>
      <w:r>
        <w:rPr>
          <w:rFonts w:ascii="Times New Roman"/>
          <w:b w:val="false"/>
          <w:i w:val="false"/>
          <w:color w:val="000000"/>
          <w:sz w:val="28"/>
        </w:rPr>
        <w:t>
      дополнить бюджетной подпрограммой 104 следующего содержания:</w:t>
      </w:r>
    </w:p>
    <w:bookmarkEnd w:id="1515"/>
    <w:bookmarkStart w:name="z1520" w:id="1516"/>
    <w:p>
      <w:pPr>
        <w:spacing w:after="0"/>
        <w:ind w:left="0"/>
        <w:jc w:val="both"/>
      </w:pPr>
      <w:r>
        <w:rPr>
          <w:rFonts w:ascii="Times New Roman"/>
          <w:b w:val="false"/>
          <w:i w:val="false"/>
          <w:color w:val="000000"/>
          <w:sz w:val="28"/>
        </w:rPr>
        <w:t>
      "104 Оплата услуг банкам-агентам по обслуживанию бюджетного кредита в рамках межправительственного соглашения";</w:t>
      </w:r>
    </w:p>
    <w:bookmarkEnd w:id="1516"/>
    <w:bookmarkStart w:name="z1521" w:id="1517"/>
    <w:p>
      <w:pPr>
        <w:spacing w:after="0"/>
        <w:ind w:left="0"/>
        <w:jc w:val="both"/>
      </w:pPr>
      <w:r>
        <w:rPr>
          <w:rFonts w:ascii="Times New Roman"/>
          <w:b w:val="false"/>
          <w:i w:val="false"/>
          <w:color w:val="000000"/>
          <w:sz w:val="28"/>
        </w:rPr>
        <w:t>
      по администратору бюджетных программ 268 "Управление пассажирского транспорта и автомобильных дорог области":</w:t>
      </w:r>
    </w:p>
    <w:bookmarkEnd w:id="1517"/>
    <w:bookmarkStart w:name="z1522" w:id="1518"/>
    <w:p>
      <w:pPr>
        <w:spacing w:after="0"/>
        <w:ind w:left="0"/>
        <w:jc w:val="both"/>
      </w:pPr>
      <w:r>
        <w:rPr>
          <w:rFonts w:ascii="Times New Roman"/>
          <w:b w:val="false"/>
          <w:i w:val="false"/>
          <w:color w:val="000000"/>
          <w:sz w:val="28"/>
        </w:rPr>
        <w:t>
      по бюджетным программам 001 "Услуги по реализации государственной политики на местном уровне в области транспорта и коммуникаций", 113 "Целевые текущие трансферты нижестоящим бюджетам" и 114 "Целевые трансферты на развитие нижестоящим бюджетам":</w:t>
      </w:r>
    </w:p>
    <w:bookmarkEnd w:id="1518"/>
    <w:bookmarkStart w:name="z1523" w:id="1519"/>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519"/>
    <w:bookmarkStart w:name="z1524" w:id="1520"/>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520"/>
    <w:bookmarkStart w:name="z1525" w:id="1521"/>
    <w:p>
      <w:pPr>
        <w:spacing w:after="0"/>
        <w:ind w:left="0"/>
        <w:jc w:val="both"/>
      </w:pPr>
      <w:r>
        <w:rPr>
          <w:rFonts w:ascii="Times New Roman"/>
          <w:b w:val="false"/>
          <w:i w:val="false"/>
          <w:color w:val="000000"/>
          <w:sz w:val="28"/>
        </w:rPr>
        <w:t>
      по администратору бюджетных программ 317 "Управление городской мобильности города республиканского значения, столицы":</w:t>
      </w:r>
    </w:p>
    <w:bookmarkEnd w:id="1521"/>
    <w:bookmarkStart w:name="z1526" w:id="1522"/>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в сфере пассажирского транспорта и автомобильных дорог на местном уровне":</w:t>
      </w:r>
    </w:p>
    <w:bookmarkEnd w:id="1522"/>
    <w:bookmarkStart w:name="z1527" w:id="1523"/>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523"/>
    <w:bookmarkStart w:name="z1528" w:id="1524"/>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524"/>
    <w:bookmarkStart w:name="z1529" w:id="1525"/>
    <w:p>
      <w:pPr>
        <w:spacing w:after="0"/>
        <w:ind w:left="0"/>
        <w:jc w:val="both"/>
      </w:pPr>
      <w:r>
        <w:rPr>
          <w:rFonts w:ascii="Times New Roman"/>
          <w:b w:val="false"/>
          <w:i w:val="false"/>
          <w:color w:val="000000"/>
          <w:sz w:val="28"/>
        </w:rPr>
        <w:t>
      по администратору бюджетных программ 485 "Отдел пассажирского транспорта и автомобильных дорог района (города областного значения)":</w:t>
      </w:r>
    </w:p>
    <w:bookmarkEnd w:id="1525"/>
    <w:bookmarkStart w:name="z1530" w:id="1526"/>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пассажирского транспорта и автомобильных дорог":</w:t>
      </w:r>
    </w:p>
    <w:bookmarkEnd w:id="1526"/>
    <w:bookmarkStart w:name="z1531" w:id="1527"/>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527"/>
    <w:bookmarkStart w:name="z1532" w:id="1528"/>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528"/>
    <w:bookmarkStart w:name="z1533" w:id="1529"/>
    <w:p>
      <w:pPr>
        <w:spacing w:after="0"/>
        <w:ind w:left="0"/>
        <w:jc w:val="both"/>
      </w:pPr>
      <w:r>
        <w:rPr>
          <w:rFonts w:ascii="Times New Roman"/>
          <w:b w:val="false"/>
          <w:i w:val="false"/>
          <w:color w:val="000000"/>
          <w:sz w:val="28"/>
        </w:rPr>
        <w:t>
      в функциональной группе 13 "Прочие":</w:t>
      </w:r>
    </w:p>
    <w:bookmarkEnd w:id="1529"/>
    <w:bookmarkStart w:name="z1534" w:id="1530"/>
    <w:p>
      <w:pPr>
        <w:spacing w:after="0"/>
        <w:ind w:left="0"/>
        <w:jc w:val="both"/>
      </w:pPr>
      <w:r>
        <w:rPr>
          <w:rFonts w:ascii="Times New Roman"/>
          <w:b w:val="false"/>
          <w:i w:val="false"/>
          <w:color w:val="000000"/>
          <w:sz w:val="28"/>
        </w:rPr>
        <w:t>
      в функциональной подгруппе 3 "Поддержка предпринимательской деятельности и защита конкуренции":</w:t>
      </w:r>
    </w:p>
    <w:bookmarkEnd w:id="1530"/>
    <w:bookmarkStart w:name="z1535" w:id="1531"/>
    <w:p>
      <w:pPr>
        <w:spacing w:after="0"/>
        <w:ind w:left="0"/>
        <w:jc w:val="both"/>
      </w:pPr>
      <w:r>
        <w:rPr>
          <w:rFonts w:ascii="Times New Roman"/>
          <w:b w:val="false"/>
          <w:i w:val="false"/>
          <w:color w:val="000000"/>
          <w:sz w:val="28"/>
        </w:rPr>
        <w:t>
      по администратору бюджетных программ 243 "Министерство национальной экономики Республики Казахстан":</w:t>
      </w:r>
    </w:p>
    <w:bookmarkEnd w:id="1531"/>
    <w:bookmarkStart w:name="z1536" w:id="1532"/>
    <w:p>
      <w:pPr>
        <w:spacing w:after="0"/>
        <w:ind w:left="0"/>
        <w:jc w:val="both"/>
      </w:pPr>
      <w:r>
        <w:rPr>
          <w:rFonts w:ascii="Times New Roman"/>
          <w:b w:val="false"/>
          <w:i w:val="false"/>
          <w:color w:val="000000"/>
          <w:sz w:val="28"/>
        </w:rPr>
        <w:t>
      наименование бюджетной программы 087 "Реализация мероприятий в рамках Государственной программы поддержки и развития бизнеса "Дорожная карта бизнеса – 2025" и Механизма кредитования приоритетных проектов" изложить в следующей редакции:</w:t>
      </w:r>
    </w:p>
    <w:bookmarkEnd w:id="1532"/>
    <w:bookmarkStart w:name="z1537" w:id="1533"/>
    <w:p>
      <w:pPr>
        <w:spacing w:after="0"/>
        <w:ind w:left="0"/>
        <w:jc w:val="both"/>
      </w:pPr>
      <w:r>
        <w:rPr>
          <w:rFonts w:ascii="Times New Roman"/>
          <w:b w:val="false"/>
          <w:i w:val="false"/>
          <w:color w:val="000000"/>
          <w:sz w:val="28"/>
        </w:rPr>
        <w:t>
      "087 Реализация мероприятий в рамках национального проекта по развитию предпринимательства на 2021 – 2025 годы и Механизма кредитования приоритетных проектов";</w:t>
      </w:r>
    </w:p>
    <w:bookmarkEnd w:id="1533"/>
    <w:bookmarkStart w:name="z1538" w:id="1534"/>
    <w:p>
      <w:pPr>
        <w:spacing w:after="0"/>
        <w:ind w:left="0"/>
        <w:jc w:val="both"/>
      </w:pPr>
      <w:r>
        <w:rPr>
          <w:rFonts w:ascii="Times New Roman"/>
          <w:b w:val="false"/>
          <w:i w:val="false"/>
          <w:color w:val="000000"/>
          <w:sz w:val="28"/>
        </w:rPr>
        <w:t>
      по бюджетной программе 087 "Реализация мероприятий в рамках национального проекта по развитию предпринимательства на 2021-2025 годы и Механизма кредитования приоритетных проектов":</w:t>
      </w:r>
    </w:p>
    <w:bookmarkEnd w:id="1534"/>
    <w:bookmarkStart w:name="z1539" w:id="1535"/>
    <w:p>
      <w:pPr>
        <w:spacing w:after="0"/>
        <w:ind w:left="0"/>
        <w:jc w:val="both"/>
      </w:pPr>
      <w:r>
        <w:rPr>
          <w:rFonts w:ascii="Times New Roman"/>
          <w:b w:val="false"/>
          <w:i w:val="false"/>
          <w:color w:val="000000"/>
          <w:sz w:val="28"/>
        </w:rPr>
        <w:t>
      наименование бюджетной подпрограммы 109 "Целевые текущие трансферты областным бюджетам, бюджетам городов республиканского значения, столицы на предоставление государственных грантов молодым предпринимателям для реализации новых бизнес-идей в рамках Государственной программы поддержки и развития бизнеса "Дорожная карта бизнеса-2025" за счет средств республиканского бюджета" изложить в следующей редакции:</w:t>
      </w:r>
    </w:p>
    <w:bookmarkEnd w:id="1535"/>
    <w:bookmarkStart w:name="z1540" w:id="1536"/>
    <w:p>
      <w:pPr>
        <w:spacing w:after="0"/>
        <w:ind w:left="0"/>
        <w:jc w:val="both"/>
      </w:pPr>
      <w:r>
        <w:rPr>
          <w:rFonts w:ascii="Times New Roman"/>
          <w:b w:val="false"/>
          <w:i w:val="false"/>
          <w:color w:val="000000"/>
          <w:sz w:val="28"/>
        </w:rPr>
        <w:t>
      "109 Целевые текущие трансферты областным бюджетам, бюджетам городов республиканского значения, столицы на предоставление государственных грантов молодым предпринимателям для реализации новых бизнес-идей в рамках национального проекта по развитию предпринимательства на 2021 – 2025 годы за счет средств республиканского бюджета";</w:t>
      </w:r>
    </w:p>
    <w:bookmarkEnd w:id="1536"/>
    <w:bookmarkStart w:name="z1541" w:id="1537"/>
    <w:p>
      <w:pPr>
        <w:spacing w:after="0"/>
        <w:ind w:left="0"/>
        <w:jc w:val="both"/>
      </w:pPr>
      <w:r>
        <w:rPr>
          <w:rFonts w:ascii="Times New Roman"/>
          <w:b w:val="false"/>
          <w:i w:val="false"/>
          <w:color w:val="000000"/>
          <w:sz w:val="28"/>
        </w:rPr>
        <w:t>
      дополнить бюджетной подпрограммой 113 следующего содержания:</w:t>
      </w:r>
    </w:p>
    <w:bookmarkEnd w:id="1537"/>
    <w:bookmarkStart w:name="z1542" w:id="1538"/>
    <w:p>
      <w:pPr>
        <w:spacing w:after="0"/>
        <w:ind w:left="0"/>
        <w:jc w:val="both"/>
      </w:pPr>
      <w:r>
        <w:rPr>
          <w:rFonts w:ascii="Times New Roman"/>
          <w:b w:val="false"/>
          <w:i w:val="false"/>
          <w:color w:val="000000"/>
          <w:sz w:val="28"/>
        </w:rPr>
        <w:t>
      "113 Оплата гарантийных обязательств в рамках Механизма кредитования и финансового лизинга приоритетных проектов";</w:t>
      </w:r>
    </w:p>
    <w:bookmarkEnd w:id="1538"/>
    <w:bookmarkStart w:name="z1543" w:id="1539"/>
    <w:p>
      <w:pPr>
        <w:spacing w:after="0"/>
        <w:ind w:left="0"/>
        <w:jc w:val="both"/>
      </w:pPr>
      <w:r>
        <w:rPr>
          <w:rFonts w:ascii="Times New Roman"/>
          <w:b w:val="false"/>
          <w:i w:val="false"/>
          <w:color w:val="000000"/>
          <w:sz w:val="28"/>
        </w:rPr>
        <w:t>
      по администратору бюджетных программ 275 "Управление предпринимательства области":</w:t>
      </w:r>
    </w:p>
    <w:bookmarkEnd w:id="1539"/>
    <w:bookmarkStart w:name="z1544" w:id="1540"/>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развития предпринимательства":</w:t>
      </w:r>
    </w:p>
    <w:bookmarkEnd w:id="1540"/>
    <w:bookmarkStart w:name="z1545" w:id="154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541"/>
    <w:bookmarkStart w:name="z1546" w:id="154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542"/>
    <w:bookmarkStart w:name="z1547" w:id="1543"/>
    <w:p>
      <w:pPr>
        <w:spacing w:after="0"/>
        <w:ind w:left="0"/>
        <w:jc w:val="both"/>
      </w:pPr>
      <w:r>
        <w:rPr>
          <w:rFonts w:ascii="Times New Roman"/>
          <w:b w:val="false"/>
          <w:i w:val="false"/>
          <w:color w:val="000000"/>
          <w:sz w:val="28"/>
        </w:rPr>
        <w:t>
      по администратору бюджетных программ 278 "Управление предпринимательства и торговли области":</w:t>
      </w:r>
    </w:p>
    <w:bookmarkEnd w:id="1543"/>
    <w:bookmarkStart w:name="z1548" w:id="1544"/>
    <w:p>
      <w:pPr>
        <w:spacing w:after="0"/>
        <w:ind w:left="0"/>
        <w:jc w:val="both"/>
      </w:pPr>
      <w:r>
        <w:rPr>
          <w:rFonts w:ascii="Times New Roman"/>
          <w:b w:val="false"/>
          <w:i w:val="false"/>
          <w:color w:val="000000"/>
          <w:sz w:val="28"/>
        </w:rPr>
        <w:t>
      по бюджетной программе 008 "Поддержка предпринимательской деятельности":</w:t>
      </w:r>
    </w:p>
    <w:bookmarkEnd w:id="1544"/>
    <w:bookmarkStart w:name="z1549" w:id="1545"/>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545"/>
    <w:bookmarkStart w:name="z1550" w:id="1546"/>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546"/>
    <w:bookmarkStart w:name="z1551" w:id="1547"/>
    <w:p>
      <w:pPr>
        <w:spacing w:after="0"/>
        <w:ind w:left="0"/>
        <w:jc w:val="both"/>
      </w:pPr>
      <w:r>
        <w:rPr>
          <w:rFonts w:ascii="Times New Roman"/>
          <w:b w:val="false"/>
          <w:i w:val="false"/>
          <w:color w:val="000000"/>
          <w:sz w:val="28"/>
        </w:rPr>
        <w:t>
      по администратору бюджетных программ 469 "Отдел предпринимательства района (города областного значения)":</w:t>
      </w:r>
    </w:p>
    <w:bookmarkEnd w:id="1547"/>
    <w:bookmarkStart w:name="z1552" w:id="1548"/>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развития предпринимательства":</w:t>
      </w:r>
    </w:p>
    <w:bookmarkEnd w:id="1548"/>
    <w:bookmarkStart w:name="z1553" w:id="1549"/>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549"/>
    <w:bookmarkStart w:name="z1554" w:id="1550"/>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550"/>
    <w:bookmarkStart w:name="z1555" w:id="1551"/>
    <w:p>
      <w:pPr>
        <w:spacing w:after="0"/>
        <w:ind w:left="0"/>
        <w:jc w:val="both"/>
      </w:pPr>
      <w:r>
        <w:rPr>
          <w:rFonts w:ascii="Times New Roman"/>
          <w:b w:val="false"/>
          <w:i w:val="false"/>
          <w:color w:val="000000"/>
          <w:sz w:val="28"/>
        </w:rPr>
        <w:t>
      по администратору бюджетных программ 815 "Отдел поддержки бизнеса и туризма района (города областного значения)":</w:t>
      </w:r>
    </w:p>
    <w:bookmarkEnd w:id="1551"/>
    <w:bookmarkStart w:name="z1556" w:id="1552"/>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поддержки предпринимательства и туризма":</w:t>
      </w:r>
    </w:p>
    <w:bookmarkEnd w:id="1552"/>
    <w:bookmarkStart w:name="z1557" w:id="1553"/>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553"/>
    <w:bookmarkStart w:name="z1558" w:id="1554"/>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554"/>
    <w:bookmarkStart w:name="z1559" w:id="1555"/>
    <w:p>
      <w:pPr>
        <w:spacing w:after="0"/>
        <w:ind w:left="0"/>
        <w:jc w:val="both"/>
      </w:pPr>
      <w:r>
        <w:rPr>
          <w:rFonts w:ascii="Times New Roman"/>
          <w:b w:val="false"/>
          <w:i w:val="false"/>
          <w:color w:val="000000"/>
          <w:sz w:val="28"/>
        </w:rPr>
        <w:t>
      в функциональной подгруппе 9 "Прочие":</w:t>
      </w:r>
    </w:p>
    <w:bookmarkEnd w:id="1555"/>
    <w:bookmarkStart w:name="z1560" w:id="1556"/>
    <w:p>
      <w:pPr>
        <w:spacing w:after="0"/>
        <w:ind w:left="0"/>
        <w:jc w:val="both"/>
      </w:pPr>
      <w:r>
        <w:rPr>
          <w:rFonts w:ascii="Times New Roman"/>
          <w:b w:val="false"/>
          <w:i w:val="false"/>
          <w:color w:val="000000"/>
          <w:sz w:val="28"/>
        </w:rPr>
        <w:t>
      по администратору бюджетных программ 124 "Аппарат акима города районного значения, села, поселка, сельского округа":</w:t>
      </w:r>
    </w:p>
    <w:bookmarkEnd w:id="1556"/>
    <w:bookmarkStart w:name="z1561" w:id="1557"/>
    <w:p>
      <w:pPr>
        <w:spacing w:after="0"/>
        <w:ind w:left="0"/>
        <w:jc w:val="both"/>
      </w:pPr>
      <w:r>
        <w:rPr>
          <w:rFonts w:ascii="Times New Roman"/>
          <w:b w:val="false"/>
          <w:i w:val="false"/>
          <w:color w:val="000000"/>
          <w:sz w:val="28"/>
        </w:rPr>
        <w:t>
      по бюджетным программам 057 "Реализация мероприятий по социальной и инженерной инфраструктуре в сельских населенных пунктах в рамках проекта "Ауыл-Ел бесігі"" и 058 "Развитие социальной и инженерной инфраструктуры в сельских населенных пунктах в рамках проекта "Ауыл-Ел бесігі"":</w:t>
      </w:r>
    </w:p>
    <w:bookmarkEnd w:id="1557"/>
    <w:bookmarkStart w:name="z1562" w:id="1558"/>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558"/>
    <w:bookmarkStart w:name="z1563" w:id="1559"/>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559"/>
    <w:bookmarkStart w:name="z1564" w:id="1560"/>
    <w:p>
      <w:pPr>
        <w:spacing w:after="0"/>
        <w:ind w:left="0"/>
        <w:jc w:val="both"/>
      </w:pPr>
      <w:r>
        <w:rPr>
          <w:rFonts w:ascii="Times New Roman"/>
          <w:b w:val="false"/>
          <w:i w:val="false"/>
          <w:color w:val="000000"/>
          <w:sz w:val="28"/>
        </w:rPr>
        <w:t>
      по администратору бюджетных программ 243 "Министерство национальной экономики Республики Казахстан":</w:t>
      </w:r>
    </w:p>
    <w:bookmarkEnd w:id="1560"/>
    <w:bookmarkStart w:name="z1565" w:id="1561"/>
    <w:p>
      <w:pPr>
        <w:spacing w:after="0"/>
        <w:ind w:left="0"/>
        <w:jc w:val="both"/>
      </w:pPr>
      <w:r>
        <w:rPr>
          <w:rFonts w:ascii="Times New Roman"/>
          <w:b w:val="false"/>
          <w:i w:val="false"/>
          <w:color w:val="000000"/>
          <w:sz w:val="28"/>
        </w:rPr>
        <w:t>
      наименование бюджетной программы 082 "Реализация мероприятий в моногородах и регионах в рамках Государственной программы развития регионов до 2025 года" изложить в следующей редакции:</w:t>
      </w:r>
    </w:p>
    <w:bookmarkEnd w:id="1561"/>
    <w:bookmarkStart w:name="z1566" w:id="1562"/>
    <w:p>
      <w:pPr>
        <w:spacing w:after="0"/>
        <w:ind w:left="0"/>
        <w:jc w:val="both"/>
      </w:pPr>
      <w:r>
        <w:rPr>
          <w:rFonts w:ascii="Times New Roman"/>
          <w:b w:val="false"/>
          <w:i w:val="false"/>
          <w:color w:val="000000"/>
          <w:sz w:val="28"/>
        </w:rPr>
        <w:t>
      "082 Реализация мероприятий по развитию инженерной, транспортной и социальной инфраструктуры в областных центрах, моно-, малых городах и сельских территориях";</w:t>
      </w:r>
    </w:p>
    <w:bookmarkEnd w:id="1562"/>
    <w:bookmarkStart w:name="z1567" w:id="1563"/>
    <w:p>
      <w:pPr>
        <w:spacing w:after="0"/>
        <w:ind w:left="0"/>
        <w:jc w:val="both"/>
      </w:pPr>
      <w:r>
        <w:rPr>
          <w:rFonts w:ascii="Times New Roman"/>
          <w:b w:val="false"/>
          <w:i w:val="false"/>
          <w:color w:val="000000"/>
          <w:sz w:val="28"/>
        </w:rPr>
        <w:t>
      по бюджетной программе 082 "Реализация мероприятий по развитию инженерной, транспортной и социальной инфраструктуры в областных центрах, моно-, малых городах и сельских территориях":</w:t>
      </w:r>
    </w:p>
    <w:bookmarkEnd w:id="1563"/>
    <w:bookmarkStart w:name="z1568" w:id="1564"/>
    <w:p>
      <w:pPr>
        <w:spacing w:after="0"/>
        <w:ind w:left="0"/>
        <w:jc w:val="both"/>
      </w:pPr>
      <w:r>
        <w:rPr>
          <w:rFonts w:ascii="Times New Roman"/>
          <w:b w:val="false"/>
          <w:i w:val="false"/>
          <w:color w:val="000000"/>
          <w:sz w:val="28"/>
        </w:rPr>
        <w:t>
      наименование бюджетных подпрограмм 102 "Целевые трансферты на развитие областным бюджетам на развитие инженерной инфраструктуры в рамках Государственной программы развития регионов до 2025 года" и 107 "Целевые трансферты на развитие бюджетам Туркестанской и Жамбылской областей для строительства административных зданий государственных учреждений в городах Туркестане и Таразе" изложить в следующей редакции:</w:t>
      </w:r>
    </w:p>
    <w:bookmarkEnd w:id="1564"/>
    <w:bookmarkStart w:name="z1569" w:id="1565"/>
    <w:p>
      <w:pPr>
        <w:spacing w:after="0"/>
        <w:ind w:left="0"/>
        <w:jc w:val="both"/>
      </w:pPr>
      <w:r>
        <w:rPr>
          <w:rFonts w:ascii="Times New Roman"/>
          <w:b w:val="false"/>
          <w:i w:val="false"/>
          <w:color w:val="000000"/>
          <w:sz w:val="28"/>
        </w:rPr>
        <w:t>
      "102 Целевые трансферты на развитие областным бюджетам на развитие инженерной и транспортной (благоустройство) инфраструктуры в областных центрах</w:t>
      </w:r>
    </w:p>
    <w:bookmarkEnd w:id="1565"/>
    <w:bookmarkStart w:name="z1570" w:id="1566"/>
    <w:p>
      <w:pPr>
        <w:spacing w:after="0"/>
        <w:ind w:left="0"/>
        <w:jc w:val="both"/>
      </w:pPr>
      <w:r>
        <w:rPr>
          <w:rFonts w:ascii="Times New Roman"/>
          <w:b w:val="false"/>
          <w:i w:val="false"/>
          <w:color w:val="000000"/>
          <w:sz w:val="28"/>
        </w:rPr>
        <w:t>
      107 Целевые трансферты на развитие бюджетам Туркестанской и Жамбылской областей для строительства и реконструкции административных зданий государственных учреждений";</w:t>
      </w:r>
    </w:p>
    <w:bookmarkEnd w:id="1566"/>
    <w:bookmarkStart w:name="z1571" w:id="1567"/>
    <w:p>
      <w:pPr>
        <w:spacing w:after="0"/>
        <w:ind w:left="0"/>
        <w:jc w:val="both"/>
      </w:pPr>
      <w:r>
        <w:rPr>
          <w:rFonts w:ascii="Times New Roman"/>
          <w:b w:val="false"/>
          <w:i w:val="false"/>
          <w:color w:val="000000"/>
          <w:sz w:val="28"/>
        </w:rPr>
        <w:t>
      дополнить бюджетными подпрограммами 114 и 115 следующего содержания:</w:t>
      </w:r>
    </w:p>
    <w:bookmarkEnd w:id="1567"/>
    <w:bookmarkStart w:name="z1572" w:id="1568"/>
    <w:p>
      <w:pPr>
        <w:spacing w:after="0"/>
        <w:ind w:left="0"/>
        <w:jc w:val="both"/>
      </w:pPr>
      <w:r>
        <w:rPr>
          <w:rFonts w:ascii="Times New Roman"/>
          <w:b w:val="false"/>
          <w:i w:val="false"/>
          <w:color w:val="000000"/>
          <w:sz w:val="28"/>
        </w:rPr>
        <w:t>
      "114 Целевые текущие трансферты областным бюджетам на реализацию мероприятий по социальной и инженерной инфраструктуре в сельских населенных пунктах в рамках проекта "Ауыл-Ел бесігі" за счет гарантированного трансферта из Национального фонда Республики Казахстан</w:t>
      </w:r>
    </w:p>
    <w:bookmarkEnd w:id="1568"/>
    <w:bookmarkStart w:name="z1573" w:id="1569"/>
    <w:p>
      <w:pPr>
        <w:spacing w:after="0"/>
        <w:ind w:left="0"/>
        <w:jc w:val="both"/>
      </w:pPr>
      <w:r>
        <w:rPr>
          <w:rFonts w:ascii="Times New Roman"/>
          <w:b w:val="false"/>
          <w:i w:val="false"/>
          <w:color w:val="000000"/>
          <w:sz w:val="28"/>
        </w:rPr>
        <w:t>
      115 Целевые трансферты на развитие областным бюджетам на развитие социальной и инженерной инфраструктуры в сельских населенных пунктах в рамках проекта "Ауыл-Ел бесігі" за счет гарантированного трансферта из Национального фонда Республики Казахстан";</w:t>
      </w:r>
    </w:p>
    <w:bookmarkEnd w:id="1569"/>
    <w:bookmarkStart w:name="z1574" w:id="1570"/>
    <w:p>
      <w:pPr>
        <w:spacing w:after="0"/>
        <w:ind w:left="0"/>
        <w:jc w:val="both"/>
      </w:pPr>
      <w:r>
        <w:rPr>
          <w:rFonts w:ascii="Times New Roman"/>
          <w:b w:val="false"/>
          <w:i w:val="false"/>
          <w:color w:val="000000"/>
          <w:sz w:val="28"/>
        </w:rPr>
        <w:t>
      дополнить бюджетной программой 208 следующего содержания:</w:t>
      </w:r>
    </w:p>
    <w:bookmarkEnd w:id="1570"/>
    <w:bookmarkStart w:name="z1575" w:id="1571"/>
    <w:p>
      <w:pPr>
        <w:spacing w:after="0"/>
        <w:ind w:left="0"/>
        <w:jc w:val="both"/>
      </w:pPr>
      <w:r>
        <w:rPr>
          <w:rFonts w:ascii="Times New Roman"/>
          <w:b w:val="false"/>
          <w:i w:val="false"/>
          <w:color w:val="000000"/>
          <w:sz w:val="28"/>
        </w:rPr>
        <w:t>
      "208 Целевые текущие трансферты областным бюджетам, бюджетам городов республиканского значения, столицы на повышение эффективности деятельности депутатов маслихатов";</w:t>
      </w:r>
    </w:p>
    <w:bookmarkEnd w:id="1571"/>
    <w:bookmarkStart w:name="z1576" w:id="1572"/>
    <w:p>
      <w:pPr>
        <w:spacing w:after="0"/>
        <w:ind w:left="0"/>
        <w:jc w:val="both"/>
      </w:pPr>
      <w:r>
        <w:rPr>
          <w:rFonts w:ascii="Times New Roman"/>
          <w:b w:val="false"/>
          <w:i w:val="false"/>
          <w:color w:val="000000"/>
          <w:sz w:val="28"/>
        </w:rPr>
        <w:t>
      по администратору бюджетных программ 249 "Министерство индустрии и инфраструктурного развития Республики Казахстан":</w:t>
      </w:r>
    </w:p>
    <w:bookmarkEnd w:id="1572"/>
    <w:bookmarkStart w:name="z1577" w:id="1573"/>
    <w:p>
      <w:pPr>
        <w:spacing w:after="0"/>
        <w:ind w:left="0"/>
        <w:jc w:val="both"/>
      </w:pPr>
      <w:r>
        <w:rPr>
          <w:rFonts w:ascii="Times New Roman"/>
          <w:b w:val="false"/>
          <w:i w:val="false"/>
          <w:color w:val="000000"/>
          <w:sz w:val="28"/>
        </w:rPr>
        <w:t>
      наименование бюджетной программы 231 "Бюджетное кредитование АО "Жилищный строительный сберегательный банк Казахстана" для предоставления предварительных и промежуточных жилищных займов" изложить в следующей редакции:</w:t>
      </w:r>
    </w:p>
    <w:bookmarkEnd w:id="1573"/>
    <w:bookmarkStart w:name="z1578" w:id="1574"/>
    <w:p>
      <w:pPr>
        <w:spacing w:after="0"/>
        <w:ind w:left="0"/>
        <w:jc w:val="both"/>
      </w:pPr>
      <w:r>
        <w:rPr>
          <w:rFonts w:ascii="Times New Roman"/>
          <w:b w:val="false"/>
          <w:i w:val="false"/>
          <w:color w:val="000000"/>
          <w:sz w:val="28"/>
        </w:rPr>
        <w:t>
      "231 Бюджетное кредитование АО "Жилищный строительный сберегательный банк "Отбасы банк" для предоставления предварительных и промежуточных жилищных займов";</w:t>
      </w:r>
    </w:p>
    <w:bookmarkEnd w:id="1574"/>
    <w:bookmarkStart w:name="z1579" w:id="1575"/>
    <w:p>
      <w:pPr>
        <w:spacing w:after="0"/>
        <w:ind w:left="0"/>
        <w:jc w:val="both"/>
      </w:pPr>
      <w:r>
        <w:rPr>
          <w:rFonts w:ascii="Times New Roman"/>
          <w:b w:val="false"/>
          <w:i w:val="false"/>
          <w:color w:val="000000"/>
          <w:sz w:val="28"/>
        </w:rPr>
        <w:t>
      по администратору бюджетных программ 253 "Управление здравоохранения области":</w:t>
      </w:r>
    </w:p>
    <w:bookmarkEnd w:id="1575"/>
    <w:bookmarkStart w:name="z1580" w:id="1576"/>
    <w:p>
      <w:pPr>
        <w:spacing w:after="0"/>
        <w:ind w:left="0"/>
        <w:jc w:val="both"/>
      </w:pPr>
      <w:r>
        <w:rPr>
          <w:rFonts w:ascii="Times New Roman"/>
          <w:b w:val="false"/>
          <w:i w:val="false"/>
          <w:color w:val="000000"/>
          <w:sz w:val="28"/>
        </w:rPr>
        <w:t>
      по бюджетным программам 058 "Реализация мероприятий по социальной и инженерной инфраструктуре в сельских населенных пунктах в рамках проекта "Ауыл-Ел бесігі" и 059 "Развитие социальной и инженерной инфраструктуры в сельских населенных пунктах в рамках проекта "Ауыл-Ел бесігі"":</w:t>
      </w:r>
    </w:p>
    <w:bookmarkEnd w:id="1576"/>
    <w:bookmarkStart w:name="z1581" w:id="1577"/>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577"/>
    <w:bookmarkStart w:name="z1582" w:id="1578"/>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578"/>
    <w:bookmarkStart w:name="z1583" w:id="1579"/>
    <w:p>
      <w:pPr>
        <w:spacing w:after="0"/>
        <w:ind w:left="0"/>
        <w:jc w:val="both"/>
      </w:pPr>
      <w:r>
        <w:rPr>
          <w:rFonts w:ascii="Times New Roman"/>
          <w:b w:val="false"/>
          <w:i w:val="false"/>
          <w:color w:val="000000"/>
          <w:sz w:val="28"/>
        </w:rPr>
        <w:t>
      по администратору бюджетных программ 261 "Управление образования области":</w:t>
      </w:r>
    </w:p>
    <w:bookmarkEnd w:id="1579"/>
    <w:bookmarkStart w:name="z1584" w:id="1580"/>
    <w:p>
      <w:pPr>
        <w:spacing w:after="0"/>
        <w:ind w:left="0"/>
        <w:jc w:val="both"/>
      </w:pPr>
      <w:r>
        <w:rPr>
          <w:rFonts w:ascii="Times New Roman"/>
          <w:b w:val="false"/>
          <w:i w:val="false"/>
          <w:color w:val="000000"/>
          <w:sz w:val="28"/>
        </w:rPr>
        <w:t>
      по бюджетным программам 079 "Реализация мероприятий по социальной и инженерной инфраструктуре в сельских населенных пунктах в рамках проекта "Ауыл-Ел бесігі"" и 090 "Развитие социальной и инженерной инфраструктуры в сельских населенных пунктах в рамках проекта "Ауыл-Ел бесігі"":</w:t>
      </w:r>
    </w:p>
    <w:bookmarkEnd w:id="1580"/>
    <w:bookmarkStart w:name="z1585" w:id="158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581"/>
    <w:bookmarkStart w:name="z1586" w:id="158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582"/>
    <w:bookmarkStart w:name="z1587" w:id="1583"/>
    <w:p>
      <w:pPr>
        <w:spacing w:after="0"/>
        <w:ind w:left="0"/>
        <w:jc w:val="both"/>
      </w:pPr>
      <w:r>
        <w:rPr>
          <w:rFonts w:ascii="Times New Roman"/>
          <w:b w:val="false"/>
          <w:i w:val="false"/>
          <w:color w:val="000000"/>
          <w:sz w:val="28"/>
        </w:rPr>
        <w:t>
      по администратору бюджетных программ 266 "Управление предпринимательства и индустриально-инновационного развития области":</w:t>
      </w:r>
    </w:p>
    <w:bookmarkEnd w:id="1583"/>
    <w:bookmarkStart w:name="z1588" w:id="1584"/>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развития предпринимательства и индустриально-инновационной деятельности":</w:t>
      </w:r>
    </w:p>
    <w:bookmarkEnd w:id="1584"/>
    <w:bookmarkStart w:name="z1589" w:id="1585"/>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585"/>
    <w:bookmarkStart w:name="z1590" w:id="1586"/>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586"/>
    <w:bookmarkStart w:name="z1591" w:id="1587"/>
    <w:p>
      <w:pPr>
        <w:spacing w:after="0"/>
        <w:ind w:left="0"/>
        <w:jc w:val="both"/>
      </w:pPr>
      <w:r>
        <w:rPr>
          <w:rFonts w:ascii="Times New Roman"/>
          <w:b w:val="false"/>
          <w:i w:val="false"/>
          <w:color w:val="000000"/>
          <w:sz w:val="28"/>
        </w:rPr>
        <w:t>
      по администратору бюджетных программ 268 "Управление пассажирского транспорта и автомобильных дорог области":</w:t>
      </w:r>
    </w:p>
    <w:bookmarkEnd w:id="1587"/>
    <w:bookmarkStart w:name="z1592" w:id="1588"/>
    <w:p>
      <w:pPr>
        <w:spacing w:after="0"/>
        <w:ind w:left="0"/>
        <w:jc w:val="both"/>
      </w:pPr>
      <w:r>
        <w:rPr>
          <w:rFonts w:ascii="Times New Roman"/>
          <w:b w:val="false"/>
          <w:i w:val="false"/>
          <w:color w:val="000000"/>
          <w:sz w:val="28"/>
        </w:rPr>
        <w:t>
      по бюджетной программе 054 "Развитие социальной и инженерной инфраструктуры в сельских населенных пунктах в рамках проекта "Ауыл-Ел бесігі"":</w:t>
      </w:r>
    </w:p>
    <w:bookmarkEnd w:id="1588"/>
    <w:bookmarkStart w:name="z1593" w:id="1589"/>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589"/>
    <w:bookmarkStart w:name="z1594" w:id="1590"/>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590"/>
    <w:bookmarkStart w:name="z1595" w:id="1591"/>
    <w:p>
      <w:pPr>
        <w:spacing w:after="0"/>
        <w:ind w:left="0"/>
        <w:jc w:val="both"/>
      </w:pPr>
      <w:r>
        <w:rPr>
          <w:rFonts w:ascii="Times New Roman"/>
          <w:b w:val="false"/>
          <w:i w:val="false"/>
          <w:color w:val="000000"/>
          <w:sz w:val="28"/>
        </w:rPr>
        <w:t>
      по администратору бюджетных программ 271 "Управление строительства области":</w:t>
      </w:r>
    </w:p>
    <w:bookmarkEnd w:id="1591"/>
    <w:bookmarkStart w:name="z1596" w:id="1592"/>
    <w:p>
      <w:pPr>
        <w:spacing w:after="0"/>
        <w:ind w:left="0"/>
        <w:jc w:val="both"/>
      </w:pPr>
      <w:r>
        <w:rPr>
          <w:rFonts w:ascii="Times New Roman"/>
          <w:b w:val="false"/>
          <w:i w:val="false"/>
          <w:color w:val="000000"/>
          <w:sz w:val="28"/>
        </w:rPr>
        <w:t>
      по бюджетной программе 097 "Развитие социальной и инженерной инфраструктуры в сельских населенных пунктах в рамках проекта "Ауыл-Ел бесігі"":</w:t>
      </w:r>
    </w:p>
    <w:bookmarkEnd w:id="1592"/>
    <w:bookmarkStart w:name="z1597" w:id="1593"/>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593"/>
    <w:bookmarkStart w:name="z1598" w:id="1594"/>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594"/>
    <w:bookmarkStart w:name="z1599" w:id="1595"/>
    <w:p>
      <w:pPr>
        <w:spacing w:after="0"/>
        <w:ind w:left="0"/>
        <w:jc w:val="both"/>
      </w:pPr>
      <w:r>
        <w:rPr>
          <w:rFonts w:ascii="Times New Roman"/>
          <w:b w:val="false"/>
          <w:i w:val="false"/>
          <w:color w:val="000000"/>
          <w:sz w:val="28"/>
        </w:rPr>
        <w:t>
      по администратору бюджетных программ 273 "Управление культуры, архивов и документации области":</w:t>
      </w:r>
    </w:p>
    <w:bookmarkEnd w:id="1595"/>
    <w:bookmarkStart w:name="z1600" w:id="1596"/>
    <w:p>
      <w:pPr>
        <w:spacing w:after="0"/>
        <w:ind w:left="0"/>
        <w:jc w:val="both"/>
      </w:pPr>
      <w:r>
        <w:rPr>
          <w:rFonts w:ascii="Times New Roman"/>
          <w:b w:val="false"/>
          <w:i w:val="false"/>
          <w:color w:val="000000"/>
          <w:sz w:val="28"/>
        </w:rPr>
        <w:t>
      по бюджетной программе 052 "Развитие социальной и инженерной инфраструктуры в сельских населенных пунктах в рамках проекта "Ауыл-Ел бесігі"":</w:t>
      </w:r>
    </w:p>
    <w:bookmarkEnd w:id="1596"/>
    <w:bookmarkStart w:name="z1601" w:id="1597"/>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597"/>
    <w:bookmarkStart w:name="z1602" w:id="1598"/>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598"/>
    <w:bookmarkStart w:name="z1603" w:id="1599"/>
    <w:p>
      <w:pPr>
        <w:spacing w:after="0"/>
        <w:ind w:left="0"/>
        <w:jc w:val="both"/>
      </w:pPr>
      <w:r>
        <w:rPr>
          <w:rFonts w:ascii="Times New Roman"/>
          <w:b w:val="false"/>
          <w:i w:val="false"/>
          <w:color w:val="000000"/>
          <w:sz w:val="28"/>
        </w:rPr>
        <w:t>
      по администратору бюджетных программ 278 "Управление предпринимательства и торговли области":</w:t>
      </w:r>
    </w:p>
    <w:bookmarkEnd w:id="1599"/>
    <w:bookmarkStart w:name="z1604" w:id="1600"/>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развития предпринимательства и торговли":</w:t>
      </w:r>
    </w:p>
    <w:bookmarkEnd w:id="1600"/>
    <w:bookmarkStart w:name="z1605" w:id="160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601"/>
    <w:bookmarkStart w:name="z1606" w:id="160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602"/>
    <w:bookmarkStart w:name="z1607" w:id="1603"/>
    <w:p>
      <w:pPr>
        <w:spacing w:after="0"/>
        <w:ind w:left="0"/>
        <w:jc w:val="both"/>
      </w:pPr>
      <w:r>
        <w:rPr>
          <w:rFonts w:ascii="Times New Roman"/>
          <w:b w:val="false"/>
          <w:i w:val="false"/>
          <w:color w:val="000000"/>
          <w:sz w:val="28"/>
        </w:rPr>
        <w:t>
      по администратору бюджетных программ 279 "Управление энергетики и жилищно-коммунального хозяйства области":</w:t>
      </w:r>
    </w:p>
    <w:bookmarkEnd w:id="1603"/>
    <w:bookmarkStart w:name="z1608" w:id="1604"/>
    <w:p>
      <w:pPr>
        <w:spacing w:after="0"/>
        <w:ind w:left="0"/>
        <w:jc w:val="both"/>
      </w:pPr>
      <w:r>
        <w:rPr>
          <w:rFonts w:ascii="Times New Roman"/>
          <w:b w:val="false"/>
          <w:i w:val="false"/>
          <w:color w:val="000000"/>
          <w:sz w:val="28"/>
        </w:rPr>
        <w:t>
      по бюджетной программе 060 "Развитие социальной и инженерной инфраструктуры в сельских населенных пунктах в рамках проекта "Ауыл-Ел бесігі"":</w:t>
      </w:r>
    </w:p>
    <w:bookmarkEnd w:id="1604"/>
    <w:bookmarkStart w:name="z1609" w:id="1605"/>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605"/>
    <w:bookmarkStart w:name="z1610" w:id="1606"/>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606"/>
    <w:bookmarkStart w:name="z1611" w:id="1607"/>
    <w:p>
      <w:pPr>
        <w:spacing w:after="0"/>
        <w:ind w:left="0"/>
        <w:jc w:val="both"/>
      </w:pPr>
      <w:r>
        <w:rPr>
          <w:rFonts w:ascii="Times New Roman"/>
          <w:b w:val="false"/>
          <w:i w:val="false"/>
          <w:color w:val="000000"/>
          <w:sz w:val="28"/>
        </w:rPr>
        <w:t>
      по администратору бюджетных программ 280 "Управление индустриально-инновационного развития области":</w:t>
      </w:r>
    </w:p>
    <w:bookmarkEnd w:id="1607"/>
    <w:bookmarkStart w:name="z1612" w:id="1608"/>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развития индустриально-инновационной деятельности":</w:t>
      </w:r>
    </w:p>
    <w:bookmarkEnd w:id="1608"/>
    <w:bookmarkStart w:name="z1613" w:id="1609"/>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609"/>
    <w:bookmarkStart w:name="z1614" w:id="1610"/>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610"/>
    <w:bookmarkStart w:name="z1615" w:id="1611"/>
    <w:p>
      <w:pPr>
        <w:spacing w:after="0"/>
        <w:ind w:left="0"/>
        <w:jc w:val="both"/>
      </w:pPr>
      <w:r>
        <w:rPr>
          <w:rFonts w:ascii="Times New Roman"/>
          <w:b w:val="false"/>
          <w:i w:val="false"/>
          <w:color w:val="000000"/>
          <w:sz w:val="28"/>
        </w:rPr>
        <w:t>
      по администратору бюджетных программ 285 "Управление физической культуры и спорта области":</w:t>
      </w:r>
    </w:p>
    <w:bookmarkEnd w:id="1611"/>
    <w:bookmarkStart w:name="z1616" w:id="1612"/>
    <w:p>
      <w:pPr>
        <w:spacing w:after="0"/>
        <w:ind w:left="0"/>
        <w:jc w:val="both"/>
      </w:pPr>
      <w:r>
        <w:rPr>
          <w:rFonts w:ascii="Times New Roman"/>
          <w:b w:val="false"/>
          <w:i w:val="false"/>
          <w:color w:val="000000"/>
          <w:sz w:val="28"/>
        </w:rPr>
        <w:t>
      по бюджетным программам 052 "Развитие социальной и инженерной инфраструктуры в сельских населенных пунктах в рамках проекта "Ауыл-Ел бесігі"" и 053 "Реализация мероприятий по социальной и инженерной инфраструктуре в сельских населенных пунктах в рамках проекта "Ауыл-Ел бесігі"":</w:t>
      </w:r>
    </w:p>
    <w:bookmarkEnd w:id="1612"/>
    <w:bookmarkStart w:name="z1617" w:id="1613"/>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613"/>
    <w:bookmarkStart w:name="z1618" w:id="1614"/>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614"/>
    <w:bookmarkStart w:name="z1619" w:id="1615"/>
    <w:p>
      <w:pPr>
        <w:spacing w:after="0"/>
        <w:ind w:left="0"/>
        <w:jc w:val="both"/>
      </w:pPr>
      <w:r>
        <w:rPr>
          <w:rFonts w:ascii="Times New Roman"/>
          <w:b w:val="false"/>
          <w:i w:val="false"/>
          <w:color w:val="000000"/>
          <w:sz w:val="28"/>
        </w:rPr>
        <w:t>
      по администратору бюджетных программ 288 "Управление строительства, архитектуры и градостроительства области":</w:t>
      </w:r>
    </w:p>
    <w:bookmarkEnd w:id="1615"/>
    <w:bookmarkStart w:name="z1620" w:id="1616"/>
    <w:p>
      <w:pPr>
        <w:spacing w:after="0"/>
        <w:ind w:left="0"/>
        <w:jc w:val="both"/>
      </w:pPr>
      <w:r>
        <w:rPr>
          <w:rFonts w:ascii="Times New Roman"/>
          <w:b w:val="false"/>
          <w:i w:val="false"/>
          <w:color w:val="000000"/>
          <w:sz w:val="28"/>
        </w:rPr>
        <w:t>
      по бюджетной программе 093 "Развитие социальной и инженерной инфраструктуры в сельских населенных пунктах в рамках проекта "Ауыл-Ел бесігі"":</w:t>
      </w:r>
    </w:p>
    <w:bookmarkEnd w:id="1616"/>
    <w:bookmarkStart w:name="z1621" w:id="1617"/>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617"/>
    <w:bookmarkStart w:name="z1622" w:id="1618"/>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618"/>
    <w:bookmarkStart w:name="z1623" w:id="1619"/>
    <w:p>
      <w:pPr>
        <w:spacing w:after="0"/>
        <w:ind w:left="0"/>
        <w:jc w:val="both"/>
      </w:pPr>
      <w:r>
        <w:rPr>
          <w:rFonts w:ascii="Times New Roman"/>
          <w:b w:val="false"/>
          <w:i w:val="false"/>
          <w:color w:val="000000"/>
          <w:sz w:val="28"/>
        </w:rPr>
        <w:t>
      дополнить бюджетной программой 094 с бюджетными подпрограммами 011, 015, 032 и 054 следующего содержания:</w:t>
      </w:r>
    </w:p>
    <w:bookmarkEnd w:id="1619"/>
    <w:bookmarkStart w:name="z1624" w:id="1620"/>
    <w:p>
      <w:pPr>
        <w:spacing w:after="0"/>
        <w:ind w:left="0"/>
        <w:jc w:val="both"/>
      </w:pPr>
      <w:r>
        <w:rPr>
          <w:rFonts w:ascii="Times New Roman"/>
          <w:b w:val="false"/>
          <w:i w:val="false"/>
          <w:color w:val="000000"/>
          <w:sz w:val="28"/>
        </w:rPr>
        <w:t>
      "094 Развитие социальной и инженерной инфраструктуры окраин городов</w:t>
      </w:r>
    </w:p>
    <w:bookmarkEnd w:id="1620"/>
    <w:bookmarkStart w:name="z1625" w:id="1621"/>
    <w:p>
      <w:pPr>
        <w:spacing w:after="0"/>
        <w:ind w:left="0"/>
        <w:jc w:val="both"/>
      </w:pPr>
      <w:r>
        <w:rPr>
          <w:rFonts w:ascii="Times New Roman"/>
          <w:b w:val="false"/>
          <w:i w:val="false"/>
          <w:color w:val="000000"/>
          <w:sz w:val="28"/>
        </w:rPr>
        <w:t>
      011 За счет трансфертов из республиканского бюджета</w:t>
      </w:r>
    </w:p>
    <w:bookmarkEnd w:id="1621"/>
    <w:bookmarkStart w:name="z1626" w:id="1622"/>
    <w:p>
      <w:pPr>
        <w:spacing w:after="0"/>
        <w:ind w:left="0"/>
        <w:jc w:val="both"/>
      </w:pPr>
      <w:r>
        <w:rPr>
          <w:rFonts w:ascii="Times New Roman"/>
          <w:b w:val="false"/>
          <w:i w:val="false"/>
          <w:color w:val="000000"/>
          <w:sz w:val="28"/>
        </w:rPr>
        <w:t>
      015 За счет средств местного бюджета</w:t>
      </w:r>
    </w:p>
    <w:bookmarkEnd w:id="1622"/>
    <w:bookmarkStart w:name="z1627" w:id="1623"/>
    <w:p>
      <w:pPr>
        <w:spacing w:after="0"/>
        <w:ind w:left="0"/>
        <w:jc w:val="both"/>
      </w:pPr>
      <w:r>
        <w:rPr>
          <w:rFonts w:ascii="Times New Roman"/>
          <w:b w:val="false"/>
          <w:i w:val="false"/>
          <w:color w:val="000000"/>
          <w:sz w:val="28"/>
        </w:rPr>
        <w:t xml:space="preserve">
      032 За счет целевого трансферта из Национального фонда Республики Казахстан </w:t>
      </w:r>
    </w:p>
    <w:bookmarkEnd w:id="1623"/>
    <w:bookmarkStart w:name="z1628" w:id="1624"/>
    <w:p>
      <w:pPr>
        <w:spacing w:after="0"/>
        <w:ind w:left="0"/>
        <w:jc w:val="both"/>
      </w:pPr>
      <w:r>
        <w:rPr>
          <w:rFonts w:ascii="Times New Roman"/>
          <w:b w:val="false"/>
          <w:i w:val="false"/>
          <w:color w:val="000000"/>
          <w:sz w:val="28"/>
        </w:rPr>
        <w:t>
      054 За счет субвенций из республиканского бюджета на прочие расходы";</w:t>
      </w:r>
    </w:p>
    <w:bookmarkEnd w:id="1624"/>
    <w:bookmarkStart w:name="z1629" w:id="1625"/>
    <w:p>
      <w:pPr>
        <w:spacing w:after="0"/>
        <w:ind w:left="0"/>
        <w:jc w:val="both"/>
      </w:pPr>
      <w:r>
        <w:rPr>
          <w:rFonts w:ascii="Times New Roman"/>
          <w:b w:val="false"/>
          <w:i w:val="false"/>
          <w:color w:val="000000"/>
          <w:sz w:val="28"/>
        </w:rPr>
        <w:t>
      по администратору бюджетных программ 326 "Управление предпринимательства и инвестиций города республиканского значения, столицы":</w:t>
      </w:r>
    </w:p>
    <w:bookmarkEnd w:id="1625"/>
    <w:bookmarkStart w:name="z1630" w:id="1626"/>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развития предпринимательства, промышленности, инвестиций и сельского хозяйства, ветеринарии":</w:t>
      </w:r>
    </w:p>
    <w:bookmarkEnd w:id="1626"/>
    <w:bookmarkStart w:name="z1631" w:id="1627"/>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627"/>
    <w:bookmarkStart w:name="z1632" w:id="1628"/>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628"/>
    <w:bookmarkStart w:name="z1633" w:id="1629"/>
    <w:p>
      <w:pPr>
        <w:spacing w:after="0"/>
        <w:ind w:left="0"/>
        <w:jc w:val="both"/>
      </w:pPr>
      <w:r>
        <w:rPr>
          <w:rFonts w:ascii="Times New Roman"/>
          <w:b w:val="false"/>
          <w:i w:val="false"/>
          <w:color w:val="000000"/>
          <w:sz w:val="28"/>
        </w:rPr>
        <w:t>
      по администратору бюджетных программ 451 "Отдел занятости и социальных программ района (города областного значения)":</w:t>
      </w:r>
    </w:p>
    <w:bookmarkEnd w:id="1629"/>
    <w:bookmarkStart w:name="z1634" w:id="1630"/>
    <w:p>
      <w:pPr>
        <w:spacing w:after="0"/>
        <w:ind w:left="0"/>
        <w:jc w:val="both"/>
      </w:pPr>
      <w:r>
        <w:rPr>
          <w:rFonts w:ascii="Times New Roman"/>
          <w:b w:val="false"/>
          <w:i w:val="false"/>
          <w:color w:val="000000"/>
          <w:sz w:val="28"/>
        </w:rPr>
        <w:t>
      по бюджетным программам 076 "Реализация мероприятий по социальной и инженерной инфраструктуре в сельских населенных пунктах в рамках проекта "Ауыл-Ел бесігі"" и 077 "Развитие социальной и инженерной инфраструктуры в сельских населенных пунктах в рамках проекта "Ауыл-Ел бесігі"":</w:t>
      </w:r>
    </w:p>
    <w:bookmarkEnd w:id="1630"/>
    <w:bookmarkStart w:name="z1635" w:id="163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631"/>
    <w:bookmarkStart w:name="z1636" w:id="163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632"/>
    <w:bookmarkStart w:name="z1637" w:id="1633"/>
    <w:p>
      <w:pPr>
        <w:spacing w:after="0"/>
        <w:ind w:left="0"/>
        <w:jc w:val="both"/>
      </w:pPr>
      <w:r>
        <w:rPr>
          <w:rFonts w:ascii="Times New Roman"/>
          <w:b w:val="false"/>
          <w:i w:val="false"/>
          <w:color w:val="000000"/>
          <w:sz w:val="28"/>
        </w:rPr>
        <w:t>
      по администратору бюджетных программ 455 "Отдел культуры и развития языков района (города областного значения)":</w:t>
      </w:r>
    </w:p>
    <w:bookmarkEnd w:id="1633"/>
    <w:bookmarkStart w:name="z1638" w:id="1634"/>
    <w:p>
      <w:pPr>
        <w:spacing w:after="0"/>
        <w:ind w:left="0"/>
        <w:jc w:val="both"/>
      </w:pPr>
      <w:r>
        <w:rPr>
          <w:rFonts w:ascii="Times New Roman"/>
          <w:b w:val="false"/>
          <w:i w:val="false"/>
          <w:color w:val="000000"/>
          <w:sz w:val="28"/>
        </w:rPr>
        <w:t>
      по бюджетным программам 052 "Реализация мероприятий по социальной и инженерной инфраструктуре в сельских населенных пунктах в рамках проекта "Ауыл-Ел бесігі"" и 054 "Развитие социальной и инженерной инфраструктуры в сельских населенных пунктах в рамках проекта "Ауыл-Ел бесігі"":</w:t>
      </w:r>
    </w:p>
    <w:bookmarkEnd w:id="1634"/>
    <w:bookmarkStart w:name="z1639" w:id="1635"/>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635"/>
    <w:bookmarkStart w:name="z1640" w:id="1636"/>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636"/>
    <w:bookmarkStart w:name="z1641" w:id="1637"/>
    <w:p>
      <w:pPr>
        <w:spacing w:after="0"/>
        <w:ind w:left="0"/>
        <w:jc w:val="both"/>
      </w:pPr>
      <w:r>
        <w:rPr>
          <w:rFonts w:ascii="Times New Roman"/>
          <w:b w:val="false"/>
          <w:i w:val="false"/>
          <w:color w:val="000000"/>
          <w:sz w:val="28"/>
        </w:rPr>
        <w:t>
      по администратору бюджетных программ 457 "Отдел культуры, развития языков, физической культуры и спорта района (города областного значения)":</w:t>
      </w:r>
    </w:p>
    <w:bookmarkEnd w:id="1637"/>
    <w:bookmarkStart w:name="z1642" w:id="1638"/>
    <w:p>
      <w:pPr>
        <w:spacing w:after="0"/>
        <w:ind w:left="0"/>
        <w:jc w:val="both"/>
      </w:pPr>
      <w:r>
        <w:rPr>
          <w:rFonts w:ascii="Times New Roman"/>
          <w:b w:val="false"/>
          <w:i w:val="false"/>
          <w:color w:val="000000"/>
          <w:sz w:val="28"/>
        </w:rPr>
        <w:t>
      по бюджетным программам 052 "Реализация мероприятий по социальной и инженерной инфраструктуре в сельских населенных пунктах в рамках проекта "Ауыл-Ел бесігі"" и 054 "Развитие социальной и инженерной инфраструктуры в сельских населенных пунктах в рамках проекта "Ауыл-Ел бесігі"":</w:t>
      </w:r>
    </w:p>
    <w:bookmarkEnd w:id="1638"/>
    <w:bookmarkStart w:name="z1643" w:id="1639"/>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639"/>
    <w:bookmarkStart w:name="z1644" w:id="1640"/>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640"/>
    <w:bookmarkStart w:name="z1645" w:id="1641"/>
    <w:p>
      <w:pPr>
        <w:spacing w:after="0"/>
        <w:ind w:left="0"/>
        <w:jc w:val="both"/>
      </w:pPr>
      <w:r>
        <w:rPr>
          <w:rFonts w:ascii="Times New Roman"/>
          <w:b w:val="false"/>
          <w:i w:val="false"/>
          <w:color w:val="000000"/>
          <w:sz w:val="28"/>
        </w:rPr>
        <w:t>
      по администратору бюджетных программ 458 "Отдел жилищно-коммунального хозяйства, пассажирского транспорта и автомобильных дорог района (города областного значения)":</w:t>
      </w:r>
    </w:p>
    <w:bookmarkEnd w:id="1641"/>
    <w:bookmarkStart w:name="z1646" w:id="1642"/>
    <w:p>
      <w:pPr>
        <w:spacing w:after="0"/>
        <w:ind w:left="0"/>
        <w:jc w:val="both"/>
      </w:pPr>
      <w:r>
        <w:rPr>
          <w:rFonts w:ascii="Times New Roman"/>
          <w:b w:val="false"/>
          <w:i w:val="false"/>
          <w:color w:val="000000"/>
          <w:sz w:val="28"/>
        </w:rPr>
        <w:t>
      по бюджетным программам 062 "Реализация мероприятий по социальной и инженерной инфраструктуре в сельских населенных пунктах в рамках проекта "Ауыл-Ел бесігі"" и 064 "Развитие социальной и инженерной инфраструктуры в сельских населенных пунктах в рамках проекта "Ауыл-Ел бесігі"":</w:t>
      </w:r>
    </w:p>
    <w:bookmarkEnd w:id="1642"/>
    <w:bookmarkStart w:name="z1647" w:id="1643"/>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643"/>
    <w:bookmarkStart w:name="z1648" w:id="1644"/>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644"/>
    <w:bookmarkStart w:name="z1649" w:id="1645"/>
    <w:p>
      <w:pPr>
        <w:spacing w:after="0"/>
        <w:ind w:left="0"/>
        <w:jc w:val="both"/>
      </w:pPr>
      <w:r>
        <w:rPr>
          <w:rFonts w:ascii="Times New Roman"/>
          <w:b w:val="false"/>
          <w:i w:val="false"/>
          <w:color w:val="000000"/>
          <w:sz w:val="28"/>
        </w:rPr>
        <w:t>
      по администратору бюджетных программ 465 "Отдел физической культуры и спорта района (города областного значения)":</w:t>
      </w:r>
    </w:p>
    <w:bookmarkEnd w:id="1645"/>
    <w:bookmarkStart w:name="z1650" w:id="1646"/>
    <w:p>
      <w:pPr>
        <w:spacing w:after="0"/>
        <w:ind w:left="0"/>
        <w:jc w:val="both"/>
      </w:pPr>
      <w:r>
        <w:rPr>
          <w:rFonts w:ascii="Times New Roman"/>
          <w:b w:val="false"/>
          <w:i w:val="false"/>
          <w:color w:val="000000"/>
          <w:sz w:val="28"/>
        </w:rPr>
        <w:t>
      по бюджетным программам 052 "Реализация мероприятий по социальной и инженерной инфраструктуре в сельских населенных пунктах в рамках проекта "Ауыл-Ел бесігі"" и 053 "Развитие социальной и инженерной инфраструктуры в сельских населенных пунктах в рамках проекта "Ауыл-Ел бесігі"":</w:t>
      </w:r>
    </w:p>
    <w:bookmarkEnd w:id="1646"/>
    <w:bookmarkStart w:name="z1651" w:id="1647"/>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647"/>
    <w:bookmarkStart w:name="z1652" w:id="1648"/>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648"/>
    <w:bookmarkStart w:name="z1653" w:id="1649"/>
    <w:p>
      <w:pPr>
        <w:spacing w:after="0"/>
        <w:ind w:left="0"/>
        <w:jc w:val="both"/>
      </w:pPr>
      <w:r>
        <w:rPr>
          <w:rFonts w:ascii="Times New Roman"/>
          <w:b w:val="false"/>
          <w:i w:val="false"/>
          <w:color w:val="000000"/>
          <w:sz w:val="28"/>
        </w:rPr>
        <w:t>
      по администратору бюджетных программ 466 "Отдел архитектуры, градостроительства и строительства района (города областного значения)":</w:t>
      </w:r>
    </w:p>
    <w:bookmarkEnd w:id="1649"/>
    <w:bookmarkStart w:name="z1654" w:id="1650"/>
    <w:p>
      <w:pPr>
        <w:spacing w:after="0"/>
        <w:ind w:left="0"/>
        <w:jc w:val="both"/>
      </w:pPr>
      <w:r>
        <w:rPr>
          <w:rFonts w:ascii="Times New Roman"/>
          <w:b w:val="false"/>
          <w:i w:val="false"/>
          <w:color w:val="000000"/>
          <w:sz w:val="28"/>
        </w:rPr>
        <w:t>
      по бюджетной программе 079 "Развитие социальной и инженерной инфраструктуры в сельских населенных пунктах в рамках проекта "Ауыл-Ел бесігі"":</w:t>
      </w:r>
    </w:p>
    <w:bookmarkEnd w:id="1650"/>
    <w:bookmarkStart w:name="z1655" w:id="165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651"/>
    <w:bookmarkStart w:name="z1656" w:id="165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652"/>
    <w:bookmarkStart w:name="z1657" w:id="1653"/>
    <w:p>
      <w:pPr>
        <w:spacing w:after="0"/>
        <w:ind w:left="0"/>
        <w:jc w:val="both"/>
      </w:pPr>
      <w:r>
        <w:rPr>
          <w:rFonts w:ascii="Times New Roman"/>
          <w:b w:val="false"/>
          <w:i w:val="false"/>
          <w:color w:val="000000"/>
          <w:sz w:val="28"/>
        </w:rPr>
        <w:t>
      по администратору бюджетных программ 467 "Отдел строительства района (города областного значения)":</w:t>
      </w:r>
    </w:p>
    <w:bookmarkEnd w:id="1653"/>
    <w:bookmarkStart w:name="z1658" w:id="1654"/>
    <w:p>
      <w:pPr>
        <w:spacing w:after="0"/>
        <w:ind w:left="0"/>
        <w:jc w:val="both"/>
      </w:pPr>
      <w:r>
        <w:rPr>
          <w:rFonts w:ascii="Times New Roman"/>
          <w:b w:val="false"/>
          <w:i w:val="false"/>
          <w:color w:val="000000"/>
          <w:sz w:val="28"/>
        </w:rPr>
        <w:t>
      по бюджетной программе 079 "Развитие социальной и инженерной инфраструктуры в сельских населенных пунктах в рамках проекта "Ауыл-Ел бесігі"":</w:t>
      </w:r>
    </w:p>
    <w:bookmarkEnd w:id="1654"/>
    <w:bookmarkStart w:name="z1659" w:id="1655"/>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655"/>
    <w:bookmarkStart w:name="z1660" w:id="1656"/>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656"/>
    <w:bookmarkStart w:name="z1661" w:id="1657"/>
    <w:p>
      <w:pPr>
        <w:spacing w:after="0"/>
        <w:ind w:left="0"/>
        <w:jc w:val="both"/>
      </w:pPr>
      <w:r>
        <w:rPr>
          <w:rFonts w:ascii="Times New Roman"/>
          <w:b w:val="false"/>
          <w:i w:val="false"/>
          <w:color w:val="000000"/>
          <w:sz w:val="28"/>
        </w:rPr>
        <w:t>
      по администратору бюджетных программ 472 "Отдел строительства, архитектуры и градостроительства района (города областного значения)":</w:t>
      </w:r>
    </w:p>
    <w:bookmarkEnd w:id="1657"/>
    <w:bookmarkStart w:name="z1662" w:id="1658"/>
    <w:p>
      <w:pPr>
        <w:spacing w:after="0"/>
        <w:ind w:left="0"/>
        <w:jc w:val="both"/>
      </w:pPr>
      <w:r>
        <w:rPr>
          <w:rFonts w:ascii="Times New Roman"/>
          <w:b w:val="false"/>
          <w:i w:val="false"/>
          <w:color w:val="000000"/>
          <w:sz w:val="28"/>
        </w:rPr>
        <w:t>
      по бюджетной программе 079 "Развитие социальной и инженерной инфраструктуры в сельских населенных пунктах в рамках проекта "Ауыл-Ел бесігі"":</w:t>
      </w:r>
    </w:p>
    <w:bookmarkEnd w:id="1658"/>
    <w:bookmarkStart w:name="z1663" w:id="1659"/>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659"/>
    <w:bookmarkStart w:name="z1664" w:id="1660"/>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660"/>
    <w:bookmarkStart w:name="z1665" w:id="1661"/>
    <w:p>
      <w:pPr>
        <w:spacing w:after="0"/>
        <w:ind w:left="0"/>
        <w:jc w:val="both"/>
      </w:pPr>
      <w:r>
        <w:rPr>
          <w:rFonts w:ascii="Times New Roman"/>
          <w:b w:val="false"/>
          <w:i w:val="false"/>
          <w:color w:val="000000"/>
          <w:sz w:val="28"/>
        </w:rPr>
        <w:t>
      по администратору бюджетных программ 478 "Отдел внутренней политики, культуры и развития языков района (города областного значения)":</w:t>
      </w:r>
    </w:p>
    <w:bookmarkEnd w:id="1661"/>
    <w:bookmarkStart w:name="z1666" w:id="1662"/>
    <w:p>
      <w:pPr>
        <w:spacing w:after="0"/>
        <w:ind w:left="0"/>
        <w:jc w:val="both"/>
      </w:pPr>
      <w:r>
        <w:rPr>
          <w:rFonts w:ascii="Times New Roman"/>
          <w:b w:val="false"/>
          <w:i w:val="false"/>
          <w:color w:val="000000"/>
          <w:sz w:val="28"/>
        </w:rPr>
        <w:t>
      по бюджетным программам 052 "Реализация мероприятий по социальной и инженерной инфраструктуре в сельских населенных пунктах в рамках проекта "Ауыл-Ел бесігі"" и 054 "Развитие социальной и инженерной инфраструктуры в сельских населенных пунктах в рамках проекта "Ауыл-Ел бесігі"":</w:t>
      </w:r>
    </w:p>
    <w:bookmarkEnd w:id="1662"/>
    <w:bookmarkStart w:name="z1667" w:id="1663"/>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663"/>
    <w:bookmarkStart w:name="z1668" w:id="1664"/>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664"/>
    <w:bookmarkStart w:name="z1669" w:id="1665"/>
    <w:p>
      <w:pPr>
        <w:spacing w:after="0"/>
        <w:ind w:left="0"/>
        <w:jc w:val="both"/>
      </w:pPr>
      <w:r>
        <w:rPr>
          <w:rFonts w:ascii="Times New Roman"/>
          <w:b w:val="false"/>
          <w:i w:val="false"/>
          <w:color w:val="000000"/>
          <w:sz w:val="28"/>
        </w:rPr>
        <w:t>
      по администратору бюджетных программ 485 "Отдел пассажирского транспорта и автомобильных дорог района (города областного значения)":</w:t>
      </w:r>
    </w:p>
    <w:bookmarkEnd w:id="1665"/>
    <w:bookmarkStart w:name="z1670" w:id="1666"/>
    <w:p>
      <w:pPr>
        <w:spacing w:after="0"/>
        <w:ind w:left="0"/>
        <w:jc w:val="both"/>
      </w:pPr>
      <w:r>
        <w:rPr>
          <w:rFonts w:ascii="Times New Roman"/>
          <w:b w:val="false"/>
          <w:i w:val="false"/>
          <w:color w:val="000000"/>
          <w:sz w:val="28"/>
        </w:rPr>
        <w:t>
      по бюджетным программам 052 "Реализация мероприятий по социальной и инженерной инфраструктуре в сельских населенных пунктах в рамках проекта "Ауыл-Ел бесігі"" и 054 "Развитие социальной и инженерной инфраструктуры в сельских населенных пунктах в рамках проекта "Ауыл-Ел бесігі"":</w:t>
      </w:r>
    </w:p>
    <w:bookmarkEnd w:id="1666"/>
    <w:bookmarkStart w:name="z1671" w:id="1667"/>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667"/>
    <w:bookmarkStart w:name="z1672" w:id="1668"/>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668"/>
    <w:bookmarkStart w:name="z1673" w:id="1669"/>
    <w:p>
      <w:pPr>
        <w:spacing w:after="0"/>
        <w:ind w:left="0"/>
        <w:jc w:val="both"/>
      </w:pPr>
      <w:r>
        <w:rPr>
          <w:rFonts w:ascii="Times New Roman"/>
          <w:b w:val="false"/>
          <w:i w:val="false"/>
          <w:color w:val="000000"/>
          <w:sz w:val="28"/>
        </w:rPr>
        <w:t>
      по администратору бюджетных программ 490 "Отдел коммунального хозяйства, пассажирского транспорта и автомобильных дорог района (города областного значения)":</w:t>
      </w:r>
    </w:p>
    <w:bookmarkEnd w:id="1669"/>
    <w:bookmarkStart w:name="z1674" w:id="1670"/>
    <w:p>
      <w:pPr>
        <w:spacing w:after="0"/>
        <w:ind w:left="0"/>
        <w:jc w:val="both"/>
      </w:pPr>
      <w:r>
        <w:rPr>
          <w:rFonts w:ascii="Times New Roman"/>
          <w:b w:val="false"/>
          <w:i w:val="false"/>
          <w:color w:val="000000"/>
          <w:sz w:val="28"/>
        </w:rPr>
        <w:t>
      по бюджетным программам 077 "Реализация мероприятий по социальной и инженерной инфраструктуре в сельских населенных пунктах в рамках проекта "Ауыл-Ел бесігі"" и 079 "Развитие социальной и инженерной инфраструктуры в сельских населенных пунктах в рамках проекта "Ауыл-Ел бесігі"":</w:t>
      </w:r>
    </w:p>
    <w:bookmarkEnd w:id="1670"/>
    <w:bookmarkStart w:name="z1675" w:id="167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671"/>
    <w:bookmarkStart w:name="z1676" w:id="167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672"/>
    <w:bookmarkStart w:name="z1677" w:id="1673"/>
    <w:p>
      <w:pPr>
        <w:spacing w:after="0"/>
        <w:ind w:left="0"/>
        <w:jc w:val="both"/>
      </w:pPr>
      <w:r>
        <w:rPr>
          <w:rFonts w:ascii="Times New Roman"/>
          <w:b w:val="false"/>
          <w:i w:val="false"/>
          <w:color w:val="000000"/>
          <w:sz w:val="28"/>
        </w:rPr>
        <w:t>
      по администратору бюджетных программ 492 "Отдел жилищно-коммунального хозяйства, пассажирского транспорта, автомобильных дорог и жилищной инспекции района (города областного значения)":</w:t>
      </w:r>
    </w:p>
    <w:bookmarkEnd w:id="1673"/>
    <w:bookmarkStart w:name="z1678" w:id="1674"/>
    <w:p>
      <w:pPr>
        <w:spacing w:after="0"/>
        <w:ind w:left="0"/>
        <w:jc w:val="both"/>
      </w:pPr>
      <w:r>
        <w:rPr>
          <w:rFonts w:ascii="Times New Roman"/>
          <w:b w:val="false"/>
          <w:i w:val="false"/>
          <w:color w:val="000000"/>
          <w:sz w:val="28"/>
        </w:rPr>
        <w:t>
      по бюджетным программам 077 "Реализация мероприятий по социальной и инженерной инфраструктуре в сельских населенных пунктах в рамках проекта "Ауыл-Ел бесігі"" и 079 "Развитие социальной и инженерной инфраструктуры в сельских населенных пунктах в рамках проекта "Ауыл-Ел бесігі"":</w:t>
      </w:r>
    </w:p>
    <w:bookmarkEnd w:id="1674"/>
    <w:bookmarkStart w:name="z1679" w:id="1675"/>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675"/>
    <w:bookmarkStart w:name="z1680" w:id="1676"/>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676"/>
    <w:bookmarkStart w:name="z1681" w:id="1677"/>
    <w:p>
      <w:pPr>
        <w:spacing w:after="0"/>
        <w:ind w:left="0"/>
        <w:jc w:val="both"/>
      </w:pPr>
      <w:r>
        <w:rPr>
          <w:rFonts w:ascii="Times New Roman"/>
          <w:b w:val="false"/>
          <w:i w:val="false"/>
          <w:color w:val="000000"/>
          <w:sz w:val="28"/>
        </w:rPr>
        <w:t>
      по администратору бюджетных программ 495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bookmarkEnd w:id="1677"/>
    <w:bookmarkStart w:name="z1682" w:id="1678"/>
    <w:p>
      <w:pPr>
        <w:spacing w:after="0"/>
        <w:ind w:left="0"/>
        <w:jc w:val="both"/>
      </w:pPr>
      <w:r>
        <w:rPr>
          <w:rFonts w:ascii="Times New Roman"/>
          <w:b w:val="false"/>
          <w:i w:val="false"/>
          <w:color w:val="000000"/>
          <w:sz w:val="28"/>
        </w:rPr>
        <w:t>
      по бюджетным программам 077 "Реализация мероприятий по социальной и инженерной инфраструктуре в сельских населенных пунктах в рамках проекта "Ауыл-Ел бесігі"" и 079 "Развитие социальной и инженерной инфраструктуры в сельских населенных пунктах в рамках проекта "Ауыл-Ел бесігі"":</w:t>
      </w:r>
    </w:p>
    <w:bookmarkEnd w:id="1678"/>
    <w:bookmarkStart w:name="z1683" w:id="1679"/>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679"/>
    <w:bookmarkStart w:name="z1684" w:id="1680"/>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680"/>
    <w:bookmarkStart w:name="z1685" w:id="1681"/>
    <w:p>
      <w:pPr>
        <w:spacing w:after="0"/>
        <w:ind w:left="0"/>
        <w:jc w:val="both"/>
      </w:pPr>
      <w:r>
        <w:rPr>
          <w:rFonts w:ascii="Times New Roman"/>
          <w:b w:val="false"/>
          <w:i w:val="false"/>
          <w:color w:val="000000"/>
          <w:sz w:val="28"/>
        </w:rPr>
        <w:t>
      по администратору бюджетных программ 497 "Отдел жилищно-коммунального хозяйства района (города областного значения)":</w:t>
      </w:r>
    </w:p>
    <w:bookmarkEnd w:id="1681"/>
    <w:bookmarkStart w:name="z1686" w:id="1682"/>
    <w:p>
      <w:pPr>
        <w:spacing w:after="0"/>
        <w:ind w:left="0"/>
        <w:jc w:val="both"/>
      </w:pPr>
      <w:r>
        <w:rPr>
          <w:rFonts w:ascii="Times New Roman"/>
          <w:b w:val="false"/>
          <w:i w:val="false"/>
          <w:color w:val="000000"/>
          <w:sz w:val="28"/>
        </w:rPr>
        <w:t>
      по бюджетным программам 077 "Реализация мероприятий по социальной и инженерной инфраструктуре в сельских населенных пунктах в рамках проекта "Ауыл-Ел бесігі"" и 079 "Развитие социальной и инженерной инфраструктуры в сельских населенных пунктах в рамках проекта "Ауыл-Ел бесігі"":</w:t>
      </w:r>
    </w:p>
    <w:bookmarkEnd w:id="1682"/>
    <w:bookmarkStart w:name="z1687" w:id="1683"/>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683"/>
    <w:bookmarkStart w:name="z1688" w:id="1684"/>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684"/>
    <w:bookmarkStart w:name="z1689" w:id="1685"/>
    <w:p>
      <w:pPr>
        <w:spacing w:after="0"/>
        <w:ind w:left="0"/>
        <w:jc w:val="both"/>
      </w:pPr>
      <w:r>
        <w:rPr>
          <w:rFonts w:ascii="Times New Roman"/>
          <w:b w:val="false"/>
          <w:i w:val="false"/>
          <w:color w:val="000000"/>
          <w:sz w:val="28"/>
        </w:rPr>
        <w:t>
      по администратору бюджетных программ 753 "Управление развития человеческого потенциала области":</w:t>
      </w:r>
    </w:p>
    <w:bookmarkEnd w:id="1685"/>
    <w:bookmarkStart w:name="z1690" w:id="1686"/>
    <w:p>
      <w:pPr>
        <w:spacing w:after="0"/>
        <w:ind w:left="0"/>
        <w:jc w:val="both"/>
      </w:pPr>
      <w:r>
        <w:rPr>
          <w:rFonts w:ascii="Times New Roman"/>
          <w:b w:val="false"/>
          <w:i w:val="false"/>
          <w:color w:val="000000"/>
          <w:sz w:val="28"/>
        </w:rPr>
        <w:t>
      по бюджетным программам 030 "Реализация мероприятий по социальной и инженерной инфраструктуре в сельских населенных пунктах в рамках проекта "Ауыл-Ел бесігі"" и 090 "Развитие социальной и инженерной инфраструктуры в сельских населенных пунктах в рамках проекта "Ауыл-Ел бесігі"":</w:t>
      </w:r>
    </w:p>
    <w:bookmarkEnd w:id="1686"/>
    <w:bookmarkStart w:name="z1691" w:id="1687"/>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687"/>
    <w:bookmarkStart w:name="z1692" w:id="1688"/>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688"/>
    <w:bookmarkStart w:name="z1693" w:id="1689"/>
    <w:p>
      <w:pPr>
        <w:spacing w:after="0"/>
        <w:ind w:left="0"/>
        <w:jc w:val="both"/>
      </w:pPr>
      <w:r>
        <w:rPr>
          <w:rFonts w:ascii="Times New Roman"/>
          <w:b w:val="false"/>
          <w:i w:val="false"/>
          <w:color w:val="000000"/>
          <w:sz w:val="28"/>
        </w:rPr>
        <w:t>
      по администратору бюджетных программ 754 "Управление общественного здоровья области":</w:t>
      </w:r>
    </w:p>
    <w:bookmarkEnd w:id="1689"/>
    <w:bookmarkStart w:name="z1694" w:id="1690"/>
    <w:p>
      <w:pPr>
        <w:spacing w:after="0"/>
        <w:ind w:left="0"/>
        <w:jc w:val="both"/>
      </w:pPr>
      <w:r>
        <w:rPr>
          <w:rFonts w:ascii="Times New Roman"/>
          <w:b w:val="false"/>
          <w:i w:val="false"/>
          <w:color w:val="000000"/>
          <w:sz w:val="28"/>
        </w:rPr>
        <w:t>
      по бюджетным программам 058 "Реализация мероприятий по социальной и инженерной инфраструктуре в сельских населенных пунктах в рамках проекта "Ауыл-Ел бесігі"" и 059 "Развитие социальной и инженерной инфраструктуры в сельских населенных пунктах в рамках проекта "Ауыл-Ел бесігі"":</w:t>
      </w:r>
    </w:p>
    <w:bookmarkEnd w:id="1690"/>
    <w:bookmarkStart w:name="z1695" w:id="1691"/>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691"/>
    <w:bookmarkStart w:name="z1696" w:id="1692"/>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692"/>
    <w:bookmarkStart w:name="z1697" w:id="1693"/>
    <w:p>
      <w:pPr>
        <w:spacing w:after="0"/>
        <w:ind w:left="0"/>
        <w:jc w:val="both"/>
      </w:pPr>
      <w:r>
        <w:rPr>
          <w:rFonts w:ascii="Times New Roman"/>
          <w:b w:val="false"/>
          <w:i w:val="false"/>
          <w:color w:val="000000"/>
          <w:sz w:val="28"/>
        </w:rPr>
        <w:t>
      по администратору бюджетных программ 756 "Управление инвестиции и экспорта области":</w:t>
      </w:r>
    </w:p>
    <w:bookmarkEnd w:id="1693"/>
    <w:bookmarkStart w:name="z1698" w:id="1694"/>
    <w:p>
      <w:pPr>
        <w:spacing w:after="0"/>
        <w:ind w:left="0"/>
        <w:jc w:val="both"/>
      </w:pPr>
      <w:r>
        <w:rPr>
          <w:rFonts w:ascii="Times New Roman"/>
          <w:b w:val="false"/>
          <w:i w:val="false"/>
          <w:color w:val="000000"/>
          <w:sz w:val="28"/>
        </w:rPr>
        <w:t>
      по бюджетной программе 001 "Услуги по реализации государственной политики на местном уровне в области развития инвестиции и экспорта":</w:t>
      </w:r>
    </w:p>
    <w:bookmarkEnd w:id="1694"/>
    <w:bookmarkStart w:name="z1699" w:id="1695"/>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695"/>
    <w:bookmarkStart w:name="z1700" w:id="1696"/>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696"/>
    <w:bookmarkStart w:name="z1701" w:id="1697"/>
    <w:p>
      <w:pPr>
        <w:spacing w:after="0"/>
        <w:ind w:left="0"/>
        <w:jc w:val="both"/>
      </w:pPr>
      <w:r>
        <w:rPr>
          <w:rFonts w:ascii="Times New Roman"/>
          <w:b w:val="false"/>
          <w:i w:val="false"/>
          <w:color w:val="000000"/>
          <w:sz w:val="28"/>
        </w:rPr>
        <w:t>
      по администратору бюджетных программ 801 "Отдел занятости, социальных программ и регистрации актов гражданского состояния района (города областного значения)":</w:t>
      </w:r>
    </w:p>
    <w:bookmarkEnd w:id="1697"/>
    <w:bookmarkStart w:name="z1702" w:id="1698"/>
    <w:p>
      <w:pPr>
        <w:spacing w:after="0"/>
        <w:ind w:left="0"/>
        <w:jc w:val="both"/>
      </w:pPr>
      <w:r>
        <w:rPr>
          <w:rFonts w:ascii="Times New Roman"/>
          <w:b w:val="false"/>
          <w:i w:val="false"/>
          <w:color w:val="000000"/>
          <w:sz w:val="28"/>
        </w:rPr>
        <w:t>
      по бюджетным программам 053 "Реализация мероприятий по социальной и инженерной инфраструктуре в сельских населенных пунктах в рамках проекта "Ауыл-Ел бесігі"" и 054 "Развитие социальной и инженерной инфраструктуры в сельских населенных пунктах в рамках проекта "Ауыл-Ел бесігі"":</w:t>
      </w:r>
    </w:p>
    <w:bookmarkEnd w:id="1698"/>
    <w:bookmarkStart w:name="z1703" w:id="1699"/>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699"/>
    <w:bookmarkStart w:name="z1704" w:id="1700"/>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700"/>
    <w:bookmarkStart w:name="z1705" w:id="1701"/>
    <w:p>
      <w:pPr>
        <w:spacing w:after="0"/>
        <w:ind w:left="0"/>
        <w:jc w:val="both"/>
      </w:pPr>
      <w:r>
        <w:rPr>
          <w:rFonts w:ascii="Times New Roman"/>
          <w:b w:val="false"/>
          <w:i w:val="false"/>
          <w:color w:val="000000"/>
          <w:sz w:val="28"/>
        </w:rPr>
        <w:t>
      по администратору бюджетных программ 810 "Отдел реального сектора экономики района (города областного значения)":</w:t>
      </w:r>
    </w:p>
    <w:bookmarkEnd w:id="1701"/>
    <w:bookmarkStart w:name="z1706" w:id="1702"/>
    <w:p>
      <w:pPr>
        <w:spacing w:after="0"/>
        <w:ind w:left="0"/>
        <w:jc w:val="both"/>
      </w:pPr>
      <w:r>
        <w:rPr>
          <w:rFonts w:ascii="Times New Roman"/>
          <w:b w:val="false"/>
          <w:i w:val="false"/>
          <w:color w:val="000000"/>
          <w:sz w:val="28"/>
        </w:rPr>
        <w:t>
      по бюджетной программе 025 "Развитие социальной и инженерной инфраструктуры в сельских населенных пунктах в рамках проекта "Ауыл-Ел бесігі"":</w:t>
      </w:r>
    </w:p>
    <w:bookmarkEnd w:id="1702"/>
    <w:bookmarkStart w:name="z1707" w:id="1703"/>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703"/>
    <w:bookmarkStart w:name="z1708" w:id="1704"/>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704"/>
    <w:bookmarkStart w:name="z1709" w:id="1705"/>
    <w:p>
      <w:pPr>
        <w:spacing w:after="0"/>
        <w:ind w:left="0"/>
        <w:jc w:val="both"/>
      </w:pPr>
      <w:r>
        <w:rPr>
          <w:rFonts w:ascii="Times New Roman"/>
          <w:b w:val="false"/>
          <w:i w:val="false"/>
          <w:color w:val="000000"/>
          <w:sz w:val="28"/>
        </w:rPr>
        <w:t>
      по администратору бюджетных программ 819 "Отдел внутренней политики, культуры, развития языков и спорта района (города областного значения)":</w:t>
      </w:r>
    </w:p>
    <w:bookmarkEnd w:id="1705"/>
    <w:bookmarkStart w:name="z1710" w:id="1706"/>
    <w:p>
      <w:pPr>
        <w:spacing w:after="0"/>
        <w:ind w:left="0"/>
        <w:jc w:val="both"/>
      </w:pPr>
      <w:r>
        <w:rPr>
          <w:rFonts w:ascii="Times New Roman"/>
          <w:b w:val="false"/>
          <w:i w:val="false"/>
          <w:color w:val="000000"/>
          <w:sz w:val="28"/>
        </w:rPr>
        <w:t>
      по бюджетной программе 052 "Реализация мероприятий по социальной и инженерной инфраструктуре в сельских населенных пунктах в рамках проекта "Ауыл-Ел бесігі"":</w:t>
      </w:r>
    </w:p>
    <w:bookmarkEnd w:id="1706"/>
    <w:bookmarkStart w:name="z1711" w:id="1707"/>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707"/>
    <w:bookmarkStart w:name="z1712" w:id="1708"/>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708"/>
    <w:bookmarkStart w:name="z1713" w:id="1709"/>
    <w:p>
      <w:pPr>
        <w:spacing w:after="0"/>
        <w:ind w:left="0"/>
        <w:jc w:val="both"/>
      </w:pPr>
      <w:r>
        <w:rPr>
          <w:rFonts w:ascii="Times New Roman"/>
          <w:b w:val="false"/>
          <w:i w:val="false"/>
          <w:color w:val="000000"/>
          <w:sz w:val="28"/>
        </w:rPr>
        <w:t>
      в функциональной группе 15 "Трансферты":</w:t>
      </w:r>
    </w:p>
    <w:bookmarkEnd w:id="1709"/>
    <w:bookmarkStart w:name="z1714" w:id="1710"/>
    <w:p>
      <w:pPr>
        <w:spacing w:after="0"/>
        <w:ind w:left="0"/>
        <w:jc w:val="both"/>
      </w:pPr>
      <w:r>
        <w:rPr>
          <w:rFonts w:ascii="Times New Roman"/>
          <w:b w:val="false"/>
          <w:i w:val="false"/>
          <w:color w:val="000000"/>
          <w:sz w:val="28"/>
        </w:rPr>
        <w:t>
      в функциональной подгруппе 1 "Трансферты":</w:t>
      </w:r>
    </w:p>
    <w:bookmarkEnd w:id="1710"/>
    <w:bookmarkStart w:name="z1715" w:id="1711"/>
    <w:p>
      <w:pPr>
        <w:spacing w:after="0"/>
        <w:ind w:left="0"/>
        <w:jc w:val="both"/>
      </w:pPr>
      <w:r>
        <w:rPr>
          <w:rFonts w:ascii="Times New Roman"/>
          <w:b w:val="false"/>
          <w:i w:val="false"/>
          <w:color w:val="000000"/>
          <w:sz w:val="28"/>
        </w:rPr>
        <w:t>
      по администратору бюджетных программ 257 "Управление финансов области":</w:t>
      </w:r>
    </w:p>
    <w:bookmarkEnd w:id="1711"/>
    <w:bookmarkStart w:name="z1716" w:id="1712"/>
    <w:p>
      <w:pPr>
        <w:spacing w:after="0"/>
        <w:ind w:left="0"/>
        <w:jc w:val="both"/>
      </w:pPr>
      <w:r>
        <w:rPr>
          <w:rFonts w:ascii="Times New Roman"/>
          <w:b w:val="false"/>
          <w:i w:val="false"/>
          <w:color w:val="000000"/>
          <w:sz w:val="28"/>
        </w:rPr>
        <w:t>
      по бюджетной программе 026 "Целевые текущие трансферты из вышестоящего бюджета на компенсацию потерь нижестоящих бюджетов в связи с изменением законодательства":</w:t>
      </w:r>
    </w:p>
    <w:bookmarkEnd w:id="1712"/>
    <w:bookmarkStart w:name="z1717" w:id="1713"/>
    <w:p>
      <w:pPr>
        <w:spacing w:after="0"/>
        <w:ind w:left="0"/>
        <w:jc w:val="both"/>
      </w:pPr>
      <w:r>
        <w:rPr>
          <w:rFonts w:ascii="Times New Roman"/>
          <w:b w:val="false"/>
          <w:i w:val="false"/>
          <w:color w:val="000000"/>
          <w:sz w:val="28"/>
        </w:rPr>
        <w:t>
      дополнить бюджетной подпрограммой 055 следующего содержания:</w:t>
      </w:r>
    </w:p>
    <w:bookmarkEnd w:id="1713"/>
    <w:bookmarkStart w:name="z1718" w:id="1714"/>
    <w:p>
      <w:pPr>
        <w:spacing w:after="0"/>
        <w:ind w:left="0"/>
        <w:jc w:val="both"/>
      </w:pPr>
      <w:r>
        <w:rPr>
          <w:rFonts w:ascii="Times New Roman"/>
          <w:b w:val="false"/>
          <w:i w:val="false"/>
          <w:color w:val="000000"/>
          <w:sz w:val="28"/>
        </w:rPr>
        <w:t>
      "055 За счет гарантированного трансферта из Национального фонда Республики Казахстан".</w:t>
      </w:r>
    </w:p>
    <w:bookmarkEnd w:id="1714"/>
    <w:bookmarkStart w:name="z1719" w:id="1715"/>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18 сентября 2014 года № 404 "Об утверждении Таблицы распределения поступлений бюджета между уровнями бюджетов, контрольным счетом наличности Национального фонда Республики Казахстан и контрольным счетом наличности Фонда компенсации потерпевшим" (зарегистрирован в Реестре государственной регистрации нормативных правовых актов под № 9760) следующие изменения и дополнение:</w:t>
      </w:r>
    </w:p>
    <w:bookmarkEnd w:id="1715"/>
    <w:bookmarkStart w:name="z1720" w:id="1716"/>
    <w:p>
      <w:pPr>
        <w:spacing w:after="0"/>
        <w:ind w:left="0"/>
        <w:jc w:val="both"/>
      </w:pPr>
      <w:r>
        <w:rPr>
          <w:rFonts w:ascii="Times New Roman"/>
          <w:b w:val="false"/>
          <w:i w:val="false"/>
          <w:color w:val="000000"/>
          <w:sz w:val="28"/>
        </w:rPr>
        <w:t>
      в категории 1 "Налоговые поступления":</w:t>
      </w:r>
    </w:p>
    <w:bookmarkEnd w:id="1716"/>
    <w:bookmarkStart w:name="z1721" w:id="1717"/>
    <w:p>
      <w:pPr>
        <w:spacing w:after="0"/>
        <w:ind w:left="0"/>
        <w:jc w:val="both"/>
      </w:pPr>
      <w:r>
        <w:rPr>
          <w:rFonts w:ascii="Times New Roman"/>
          <w:b w:val="false"/>
          <w:i w:val="false"/>
          <w:color w:val="000000"/>
          <w:sz w:val="28"/>
        </w:rPr>
        <w:t xml:space="preserve">
      в строке </w:t>
      </w:r>
    </w:p>
    <w:bookmarkEnd w:id="1717"/>
    <w:bookmarkStart w:name="z1722" w:id="1718"/>
    <w:p>
      <w:pPr>
        <w:spacing w:after="0"/>
        <w:ind w:left="0"/>
        <w:jc w:val="both"/>
      </w:pPr>
      <w:r>
        <w:rPr>
          <w:rFonts w:ascii="Times New Roman"/>
          <w:b w:val="false"/>
          <w:i w:val="false"/>
          <w:color w:val="000000"/>
          <w:sz w:val="28"/>
        </w:rPr>
        <w:t>
      "</w:t>
      </w:r>
    </w:p>
    <w:bookmarkEnd w:id="17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23" w:id="1719"/>
    <w:p>
      <w:pPr>
        <w:spacing w:after="0"/>
        <w:ind w:left="0"/>
        <w:jc w:val="both"/>
      </w:pPr>
      <w:r>
        <w:rPr>
          <w:rFonts w:ascii="Times New Roman"/>
          <w:b w:val="false"/>
          <w:i w:val="false"/>
          <w:color w:val="000000"/>
          <w:sz w:val="28"/>
        </w:rPr>
        <w:t>
      "</w:t>
      </w:r>
    </w:p>
    <w:bookmarkEnd w:id="1719"/>
    <w:bookmarkStart w:name="z1724" w:id="1720"/>
    <w:p>
      <w:pPr>
        <w:spacing w:after="0"/>
        <w:ind w:left="0"/>
        <w:jc w:val="both"/>
      </w:pPr>
      <w:r>
        <w:rPr>
          <w:rFonts w:ascii="Times New Roman"/>
          <w:b w:val="false"/>
          <w:i w:val="false"/>
          <w:color w:val="000000"/>
          <w:sz w:val="28"/>
        </w:rPr>
        <w:t>
      внесено изменение на государственном языке, текст на русском языке не изменяется.</w:t>
      </w:r>
    </w:p>
    <w:bookmarkEnd w:id="1720"/>
    <w:bookmarkStart w:name="z1725" w:id="1721"/>
    <w:p>
      <w:pPr>
        <w:spacing w:after="0"/>
        <w:ind w:left="0"/>
        <w:jc w:val="both"/>
      </w:pPr>
      <w:r>
        <w:rPr>
          <w:rFonts w:ascii="Times New Roman"/>
          <w:b w:val="false"/>
          <w:i w:val="false"/>
          <w:color w:val="000000"/>
          <w:sz w:val="28"/>
        </w:rPr>
        <w:t>
      в категории 2 "Неналоговые поступления":</w:t>
      </w:r>
    </w:p>
    <w:bookmarkEnd w:id="1721"/>
    <w:bookmarkStart w:name="z1726" w:id="1722"/>
    <w:p>
      <w:pPr>
        <w:spacing w:after="0"/>
        <w:ind w:left="0"/>
        <w:jc w:val="both"/>
      </w:pPr>
      <w:r>
        <w:rPr>
          <w:rFonts w:ascii="Times New Roman"/>
          <w:b w:val="false"/>
          <w:i w:val="false"/>
          <w:color w:val="000000"/>
          <w:sz w:val="28"/>
        </w:rPr>
        <w:t xml:space="preserve">
      строки </w:t>
      </w:r>
    </w:p>
    <w:bookmarkEnd w:id="1722"/>
    <w:bookmarkStart w:name="z1727" w:id="1723"/>
    <w:p>
      <w:pPr>
        <w:spacing w:after="0"/>
        <w:ind w:left="0"/>
        <w:jc w:val="both"/>
      </w:pPr>
      <w:r>
        <w:rPr>
          <w:rFonts w:ascii="Times New Roman"/>
          <w:b w:val="false"/>
          <w:i w:val="false"/>
          <w:color w:val="000000"/>
          <w:sz w:val="28"/>
        </w:rPr>
        <w:t>
      "</w:t>
      </w:r>
    </w:p>
    <w:bookmarkEnd w:id="17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на доли участия в юридических лицах, находящиеся в государственной собственности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государственными учреждениями, финансируемыми из государственного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государственными учреждениями, финансируемыми из государственного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государственными учреждениями, финансируемыми из республиканского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реализации товаров (работ, услуг), предоставляемых государственными учреждениями, финансируемыми из местного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28" w:id="1724"/>
    <w:p>
      <w:pPr>
        <w:spacing w:after="0"/>
        <w:ind w:left="0"/>
        <w:jc w:val="both"/>
      </w:pPr>
      <w:r>
        <w:rPr>
          <w:rFonts w:ascii="Times New Roman"/>
          <w:b w:val="false"/>
          <w:i w:val="false"/>
          <w:color w:val="000000"/>
          <w:sz w:val="28"/>
        </w:rPr>
        <w:t>
      "</w:t>
      </w:r>
    </w:p>
    <w:bookmarkEnd w:id="1724"/>
    <w:bookmarkStart w:name="z1729" w:id="1725"/>
    <w:p>
      <w:pPr>
        <w:spacing w:after="0"/>
        <w:ind w:left="0"/>
        <w:jc w:val="both"/>
      </w:pPr>
      <w:r>
        <w:rPr>
          <w:rFonts w:ascii="Times New Roman"/>
          <w:b w:val="false"/>
          <w:i w:val="false"/>
          <w:color w:val="000000"/>
          <w:sz w:val="28"/>
        </w:rPr>
        <w:t>
      внесены изменения на государственном языке, текст на русском языке не изменяется.</w:t>
      </w:r>
    </w:p>
    <w:bookmarkEnd w:id="1725"/>
    <w:bookmarkStart w:name="z1730" w:id="1726"/>
    <w:p>
      <w:pPr>
        <w:spacing w:after="0"/>
        <w:ind w:left="0"/>
        <w:jc w:val="both"/>
      </w:pPr>
      <w:r>
        <w:rPr>
          <w:rFonts w:ascii="Times New Roman"/>
          <w:b w:val="false"/>
          <w:i w:val="false"/>
          <w:color w:val="000000"/>
          <w:sz w:val="28"/>
        </w:rPr>
        <w:t>
      3.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w:t>
      </w:r>
    </w:p>
    <w:bookmarkEnd w:id="1726"/>
    <w:bookmarkStart w:name="z1731" w:id="1727"/>
    <w:p>
      <w:pPr>
        <w:spacing w:after="0"/>
        <w:ind w:left="0"/>
        <w:jc w:val="both"/>
      </w:pPr>
      <w:r>
        <w:rPr>
          <w:rFonts w:ascii="Times New Roman"/>
          <w:b w:val="false"/>
          <w:i w:val="false"/>
          <w:color w:val="000000"/>
          <w:sz w:val="28"/>
        </w:rPr>
        <w:t>
      1)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1727"/>
    <w:bookmarkStart w:name="z1732" w:id="1728"/>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1728"/>
    <w:bookmarkStart w:name="z1733" w:id="1729"/>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17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p>
          <w:p>
            <w:pPr>
              <w:spacing w:after="20"/>
              <w:ind w:left="20"/>
              <w:jc w:val="both"/>
            </w:pPr>
          </w:p>
          <w:p>
            <w:pPr>
              <w:spacing w:after="20"/>
              <w:ind w:left="20"/>
              <w:jc w:val="both"/>
            </w:pPr>
            <w:r>
              <w:rPr>
                <w:rFonts w:ascii="Times New Roman"/>
                <w:b w:val="false"/>
                <w:i/>
                <w:color w:val="000000"/>
                <w:sz w:val="20"/>
              </w:rPr>
              <w:t>Министра финансов</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