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b33b" w14:textId="72cb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Шымкента от 29 ноября 2021 года № 1509 "Об утверждении Положения государственного учреждения "Управление занятости и социальной защиты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13 июля 2022 года № 1314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Шымкента от 29 ноября 2021 года № 1509 "Об утверждении Положения государственного учреждения "Управление занятости и социальной защиты города Шымкент"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занятости и социальной защиты города Шымкент", утвержденного указанным постановлением, дополнить подпунктами 46), 47), 48), 49), 50), 51), 52)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"46) реализует в пределах своей компетенции государственную политику по вопросам беженцев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выдает свидетельство лица, ищущего убежище;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выдает удостоверение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формирует и ежемесячно направляют списки лиц, ищущих убежище, и беженцев в уполномоченный орган, органы национальной безопасности и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создает комиссии по осуществлению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обеспечивает соблюдение прав лиц, ищущих убежище, и беженцев;".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занятости и социальной защиты города Шымкент", утвержденного указанным постановлением,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Реорганизация и упразднение Управления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организаций, находящихся в ведении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оказания специальных социальных услуг №1"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оказания специальных социальных услуг №2"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оказания специальных социальных услуг №3"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оказания специальных социальных услуг №4"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"Центр оказания специальных социальных услуг №5 "Аялы алақан"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"Детский центр оказания специальных социальных услуг №6"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"Центр специальных социальных услуг при оказании услуг на дому №7;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"Центр занятости населения" акимата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"Центр социальной адаптации лиц, оказавшихся в трудной жизненной ситуации"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"Центр адаптации и интеграции кандасов"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"Центр активного долголетия"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"Центр "Бақытты жанұя"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"Центр социальной поддержки "ТEN QOGAM"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"Центр оказания специальных социальных услуг детям с ограниченными возможностями с аутизмом и другими ментальными нарушениями" управления занятости и социальной защиты города Шымкент.".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руководителя государственного учреждения "Управление занятости и социальной защиты города Шымкент" Б. Нарбековой.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Шымкента Е. Билисбекова.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"___"_________2022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внесенных изменений и дополнений в постановление акимата города Шымкента от 29 ноября 2021 года № 1509 "Об утверждении Положения государственного учреждения "Управление занятости и социальной защиты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занятости и социальной защиты города Шымкент" утвержденного постановлением акимата города Шымкент от 29 ноября 2021 года № 1509 дополнен подпунктами 46), 47), 48), 49), 50), 51) и 52):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"46) реализует в пределах своей компетенции государственную политику по вопросам беженцев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выдает свидетельство лица, ищущего убежище;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выдает удостоверение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формирует и ежемесячно направляют списки лиц, ищущих убежище, и беженцев в уполномоченный орган, органы национальной безопасности и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создает комиссии по осуществлению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обеспечивает соблюдение прав лиц, ищущих убежище, и беженцев;".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занятости и социальной защиты города Шымкент", утвержденного указанным постановлением,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Реорганизация и упразднение Управления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организаций, находящихся в ведении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оказания специальных социальных услуг №1"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оказания специальных социальных услуг №2"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оказания специальных социальных услуг №3"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оказания специальных социальных услуг №4"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"Центр оказания специальных социальных услуг №5 "Аялы алақан"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"Детский центр оказания специальных социальных услуг №6"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"Центр специальных социальных услуг при оказании услуг на дому №7;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"Центр занятости населения" акимата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"Центр социальной адаптации лиц, оказавшихся в трудной жизненной ситуации"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"Центр адаптации и интеграции кандасов"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"Центр активного долголетия"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"Центр "Бақытты жанұя"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"Центр социальной поддержки "ТEN QOGAM" управления занятости и социальной защиты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"Центр оказания специальных социальных услуг детям с ограниченными возможностями с аутизмом и другими ментальными нарушениями" управления занятости и социальной защиты города Шымкент;".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