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d93e" w14:textId="4b3d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М-Владимировского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30 декабря 2022 года № 30/8-VII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решением Бескарагайского районного маслихата от 26 декабря 2022 года № 29/17-VІI "О бюджете Бескарагайского района на 2023-2025 годы"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М-Владимировского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98723,4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95223,4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99442,4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000000"/>
          <w:sz w:val="28"/>
        </w:rPr>
        <w:t>№ 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00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районного бюджета, в бюджет М-Владимировского сельского округа на 2023 год в сумме 33 805,0 тысяч тенге.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30/8-VII</w:t>
            </w:r>
          </w:p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ff0000"/>
          <w:sz w:val="28"/>
        </w:rPr>
        <w:t>№ 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6/8-VIII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ff0000"/>
          <w:sz w:val="28"/>
        </w:rPr>
        <w:t>№ 9/8-VIII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30/8-VII</w:t>
            </w:r>
          </w:p>
        </w:tc>
      </w:tr>
    </w:tbl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30/8-VII</w:t>
            </w:r>
          </w:p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М-Владимировского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