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4916" w14:textId="4a04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Петропавловского сельского округа Бородулихинского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области Абай от 30 декабря 2022 года № 26-16-VII.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21 декабря 2022 года № 25-2-VII "О районном бюджете на 2023-2025 годы",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Петропавловского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51445,3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17229,3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63837,7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-12392,4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12392,4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12392,4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12-9-VIII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Петропавловского сельского округа на 2023 год в сумме 23797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Петропавловского сельского округа на 2023 год целевые текущие трансферты из районного бюджета в сумме 5362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2-1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000000"/>
          <w:sz w:val="28"/>
        </w:rPr>
        <w:t>№ 12-9-VIII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08.12.2023 </w:t>
      </w:r>
      <w:r>
        <w:rPr>
          <w:rFonts w:ascii="Times New Roman"/>
          <w:b w:val="false"/>
          <w:i w:val="false"/>
          <w:color w:val="ff0000"/>
          <w:sz w:val="28"/>
        </w:rPr>
        <w:t>№ 12-9-VIII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26-16-VII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Петропавловского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