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ac2ce" w14:textId="54ac2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Жарыкского сельского округа Жарминского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29 декабря 2022 года № 23/364-VII.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Настоящее решение вводится в действие с 01.01.2023.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Жарминский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Жарыкского сельского округа Жарминского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63 752,5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7 320,7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56 431,8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66 043,3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- 2 290,8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2 290,8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2 290,8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Жарминского районного маслихата области Абай от 12.12.2023 </w:t>
      </w:r>
      <w:r>
        <w:rPr>
          <w:rFonts w:ascii="Times New Roman"/>
          <w:b w:val="false"/>
          <w:i w:val="false"/>
          <w:color w:val="000000"/>
          <w:sz w:val="28"/>
        </w:rPr>
        <w:t>№ 9/167-VIII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Жарыкского сельского округа Жарминского района на 2023 год объемы субвенций в сумме 41 626,0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Жарминского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23/364-VII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Жарыкского сельского округа Жарминского района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Жарминского районного маслихата области Абай от 12.12.2023 </w:t>
      </w:r>
      <w:r>
        <w:rPr>
          <w:rFonts w:ascii="Times New Roman"/>
          <w:b w:val="false"/>
          <w:i w:val="false"/>
          <w:color w:val="ff0000"/>
          <w:sz w:val="28"/>
        </w:rPr>
        <w:t>№ 9/167-VIII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23/364-VII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Жарыкского сельского округа Жарминского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23/364-VII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Жарыкского сельского округа Жарминского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