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bf01" w14:textId="446b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Урджарского района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22 декабря 2022 года № 22-359/VII. Утратило силу решением Урджарского районного маслихата области Абай от 26 декабря 2023 года № 9-222/VIII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Урджарского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9-222/VIII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- 11 427 052,5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- 2 807 988,0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- 80 210,0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52 087,0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8 486 767,5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11 598 978,5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- 35 644,0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бюджетные кредиты - 72 450,0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36 806,0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- 207 570,0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- 207 570,0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- 72 450,0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36 806,0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171 926,0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области Абай от 01.12.2023 </w:t>
      </w:r>
      <w:r>
        <w:rPr>
          <w:rFonts w:ascii="Times New Roman"/>
          <w:b w:val="false"/>
          <w:i w:val="false"/>
          <w:color w:val="000000"/>
          <w:sz w:val="28"/>
        </w:rPr>
        <w:t>№ 7-148/VIII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2023 год объемы субвенций, передаваемые из районного бюджета в бюджеты сельских округов в сумме 735 322,0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Акжарскому сельскому округу – 27 422,0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Акшокинскому сельскому округу – 27 985,0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Алтыншокинскому сельскому округу – 37 659,0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Баркытбельскому сельскому округу – 31 595,0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Бахтинскому сельскому округу – 31 436,0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Бестерекскому сельскому округу – 27 656,0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Егинсуйскому сельскому округу – 30 254,0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Ельтайскому сельскому округу – 31 044,0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 Тилекскому сельскому округу – 29 623,0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Жогаргы Егинсуйскому сельскому округу – 25 460,0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Кабанбайскому сельскому округу – 5 595,0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35 527,0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Карабутинскому сельскому округу – 29 620,0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30 287,0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Каратуминскому сельскому округу – 26 172,0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Келдымуратовскому сельскому округу – 25 181,0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Кокозекскому сельскому округу – 27 590,0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Коктальскому сельскому округу – 24 719,0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Коктерекскому сельскому округу – 33 985,0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Колдененскому сельскому округу – 27 505,0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Қаракольскому сельскому округу – 29 428,0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Қоныршаулинскому сельскому округу – 36 650,0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Маканчинскому сельскому округу – 9 368,0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Науалинскому сельскому округу – 31 567,0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Салкынбельскому сельскому округу – 27 744,0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Урджарскому сельскому округу – 3 975,0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Шолпанскому сельскому округу – 30 275,0 тысяч тенге.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района на 2023 год в сумме 54 920,0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программ развития бюджета Урджарского района на 2023-2025 годы, направленных на реализацию бюджетных инвестиционных проектов согласно приложения 4.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2023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области Абай от 01.12.2023 </w:t>
      </w:r>
      <w:r>
        <w:rPr>
          <w:rFonts w:ascii="Times New Roman"/>
          <w:b w:val="false"/>
          <w:i w:val="false"/>
          <w:color w:val="ff0000"/>
          <w:sz w:val="28"/>
        </w:rPr>
        <w:t>№ 7-148/VIII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11 427 052,5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2 807 988,0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1 558 841,0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70 494,0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1 488 347,0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8 486 767,5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8 486 224,9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8 486 224,9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11 598 978,5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1 083 424,6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482 082,9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423 039,9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131 634,7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598 419,7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321 803,8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1 382 556,7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688 934,4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428 097,3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123 976,8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260 837,1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182 846,8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77 990,3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307 489,3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2 752 798,7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1 082 428,9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1 537 423,8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1 289 263,9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726 899,3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462 409,3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52 098,8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1 939 835,9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1 918 641,2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1 386 536,2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2 062 162,8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357 682,3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839 647,7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2 243 090,0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5 427 700,0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630 808,0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3 144 839,0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1 945 602,0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1 870 308,0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1 005 465,0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132 801,0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2 128 168,0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5 312 778,0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861 403,0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515 886,0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1 780 887,0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101 814,0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60 537,0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287 687,0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22-359/VII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Урджарского района на 2023-2025 годы, направленных на реализацию бюджетных инвестиционных проектов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Урджарского районного маслихата области Абай от 01.12.2023 </w:t>
      </w:r>
      <w:r>
        <w:rPr>
          <w:rFonts w:ascii="Times New Roman"/>
          <w:b w:val="false"/>
          <w:i w:val="false"/>
          <w:color w:val="ff0000"/>
          <w:sz w:val="28"/>
        </w:rPr>
        <w:t>№ 7-148/VIII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  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2025 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1 434 316,8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районного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 с.Каратал,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 с.Барлык-Арасан,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 с.Карамойыл,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 с.Амангелды,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 с.Акжар,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Антенно-мачтовое сооружение вдоль республиканской трассы (участок Таскескен), Урджарского района"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местного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144 452,9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с.Акшокы,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52 859,7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Антенно-мачтовое сооружение в с. Сегизбай,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91 593,2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 строительство инженерно-коммуникационной инфраструктуры для врачебной амбулатории в 16 населенных пунктах (Акжар, Карабулак, Жогаргы Егинсу, Келдимурат, Некрасовка, Бекет, Коктал, Акшокы, Батпакты, Барлык-Арасан, Кызыл Булак, Благодатное, Кайынды, Карабуйрат, Ер Кабанбай, Лайбулак)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1 289 263,9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1 289 263,9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1 289 263,9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1 026 100,0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476 260,0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503 550,0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Лайбулак,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Айтбай,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261 663,9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селе Урджар, Урджарского района (3 очередь)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Баркытбел,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Егинсу,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44 173,0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Жанай,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15 301,1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Каратал,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27 984,8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84 218,0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Малак,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в селе Некрасовка,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28 395,5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Казымбет,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Бекет,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1 444,9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Кызыл Ту,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9 952,2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водопроводных сетей в селе Ер-Кабанбай,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13 466,5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Коктерек,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реконструкцию водопроводных сетей в селе Науалы,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средств районного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ПСД на модернизацию водопроводных и водозаборных сооружений (строительство 2-й очереди) в селе Таскескен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стадиона в селе Урджар"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166 375,0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с.Кабанбай,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с.Урджар,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с.Таскескен,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скотомогильника в с.Бахты,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33 275,0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свето-сигнального оборудования, системы видеонаблюдения и системы наружного освещения аэропорта в с.Урджар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528 105,0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объездной дороги с. Кабанбай"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районного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экспертизы разработанной ПСД по реконструкцию терминала аэропорта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Гидрометаллургического завода по производствукатодной меди в Урджарском районе Восточно - Казахстанской области (20 км. Юго - западнее села Шынгожа). Корректировка. Разделение на пусковые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Гидрометаллургического завода по производствукатодной меди в Урджарском районе Восточно - Казахстанской области (20 км. Юго - западнее села Шынгожа). Корректировка. Разделение на пусковые комплексы. Пусковой комплекс № 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945 534,5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923 121,0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469 151,0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88 450,0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138 021,0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127 499,0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модуля в с. Таскескен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Маканчи,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Строителсьство инженерно-коммуникационной инфраструктуры многоквартирных жилых домов в селе Акжар, Урджарского района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7 512,3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"Нұрлы жер" на строительство подстанции 35/10 кВт для индивидуального жилищного строительства в селе Урджар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100 мест в селе Жогаргы Егинсу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3 079 331,3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