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ef486" w14:textId="f6ef4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Коктерекского сельского округа Урджарского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29 декабря 2022 года № 22-382/VII.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2022 года № 22-359/VII "О бюджете Урджарского района на 2023-2025 годы"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Коктерекского сельского округа Урджарского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47 187,0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44 358,0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47 532,5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345,5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000000"/>
          <w:sz w:val="28"/>
        </w:rPr>
        <w:t>№ 2-52/VIII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000000"/>
          <w:sz w:val="28"/>
        </w:rPr>
        <w:t>№ 6-132/VIII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решений Урджарского районного маслихата области Абай от 10.05.2023 </w:t>
      </w:r>
      <w:r>
        <w:rPr>
          <w:rFonts w:ascii="Times New Roman"/>
          <w:b w:val="false"/>
          <w:i w:val="false"/>
          <w:color w:val="ff0000"/>
          <w:sz w:val="28"/>
        </w:rPr>
        <w:t>№ 2-52/VIII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27.10.2023 </w:t>
      </w:r>
      <w:r>
        <w:rPr>
          <w:rFonts w:ascii="Times New Roman"/>
          <w:b w:val="false"/>
          <w:i w:val="false"/>
          <w:color w:val="ff0000"/>
          <w:sz w:val="28"/>
        </w:rPr>
        <w:t>№ 6-132/VIII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40 949,5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22-382/VII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Коктерекского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