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d221" w14:textId="1d4d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Шугылбайского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27 декабря 2022 года № 28-5/9.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Кокпектинский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Шугылбайского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53 275,1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–– 50 489,1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53 275,1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области Абай от 11.12.2023 </w:t>
      </w:r>
      <w:r>
        <w:rPr>
          <w:rFonts w:ascii="Times New Roman"/>
          <w:b w:val="false"/>
          <w:i w:val="false"/>
          <w:color w:val="000000"/>
          <w:sz w:val="28"/>
        </w:rPr>
        <w:t>№ 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2023 год целевые текущие трансферты из местного бюджета в размере 15 000,0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2023 год. 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28-5/9</w:t>
            </w:r>
          </w:p>
        </w:tc>
      </w:tr>
    </w:tbl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Шугылбайского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области Абай от 11.12.2023 </w:t>
      </w:r>
      <w:r>
        <w:rPr>
          <w:rFonts w:ascii="Times New Roman"/>
          <w:b w:val="false"/>
          <w:i w:val="false"/>
          <w:color w:val="ff0000"/>
          <w:sz w:val="28"/>
        </w:rPr>
        <w:t>№ 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28-5/9</w:t>
            </w:r>
          </w:p>
        </w:tc>
      </w:tr>
    </w:tbl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Шугылбайского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28-5/9</w:t>
            </w:r>
          </w:p>
        </w:tc>
      </w:tr>
    </w:tbl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Шугылбайского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28-5/9</w:t>
            </w:r>
          </w:p>
        </w:tc>
      </w:tr>
    </w:tbl>
    <w:bookmarkStart w:name="z5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местного бюджета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котла долгого горения на твердом топливе в сельский клуб села Шугылбай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кафеля для сельского клуба села Шугылбай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внутрипоселковых дорог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акимата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28-5/9</w:t>
            </w:r>
          </w:p>
        </w:tc>
      </w:tr>
    </w:tbl>
    <w:bookmarkStart w:name="z6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