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991d" w14:textId="d2e9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труда и социальной защиты населения Республики Казахстан от 16 июня 2022 года № 205 "О некоторых вопросах Комитета труда и социальной защиты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18 августа 2022 года № 317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16 июня 2022 года № 205 "О некоторых вопросах Комитета труда и социальной защиты Министерства труда и социальной защиты населения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"Комитет труда и социальной защиты Министерства труда и социальной защиты населения Республики Казахстан", утвержденном указанным приказом:</w:t>
      </w:r>
    </w:p>
    <w:bookmarkEnd w:id="2"/>
    <w:bookmarkStart w:name="z7" w:id="3"/>
    <w:p>
      <w:pPr>
        <w:spacing w:after="0"/>
        <w:ind w:left="0"/>
        <w:jc w:val="both"/>
      </w:pPr>
      <w:r>
        <w:rPr>
          <w:rFonts w:ascii="Times New Roman"/>
          <w:b w:val="false"/>
          <w:i w:val="false"/>
          <w:color w:val="000000"/>
          <w:sz w:val="28"/>
        </w:rPr>
        <w:t>
      по всему тексту слова "инвалидов", "инвалидом", "инвалидам", "ребенка инвалида", "детей-инвалидов" заменить соответственно словами "лиц с инвалидностью", "лицом с инвалидностью", "лицам с инвалидностью", "ребенка с инвалидностью", "детей с инвалидностью";</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Абай", утвержденном указанным приказом:</w:t>
      </w:r>
    </w:p>
    <w:bookmarkEnd w:id="4"/>
    <w:bookmarkStart w:name="z9" w:id="5"/>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11" w:id="6"/>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Акмолинской области", утвержденном указанным приказом:</w:t>
      </w:r>
    </w:p>
    <w:bookmarkEnd w:id="7"/>
    <w:bookmarkStart w:name="z13" w:id="8"/>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15" w:id="9"/>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Актюбинской области", утвержденном указанным приказом:</w:t>
      </w:r>
    </w:p>
    <w:bookmarkEnd w:id="10"/>
    <w:bookmarkStart w:name="z17" w:id="11"/>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19" w:id="12"/>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2"/>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Алматинской области", утвержденном указанным приказом:</w:t>
      </w:r>
    </w:p>
    <w:bookmarkEnd w:id="13"/>
    <w:bookmarkStart w:name="z21" w:id="14"/>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изложить в следующей редакции:</w:t>
      </w:r>
    </w:p>
    <w:bookmarkStart w:name="z23" w:id="15"/>
    <w:p>
      <w:pPr>
        <w:spacing w:after="0"/>
        <w:ind w:left="0"/>
        <w:jc w:val="both"/>
      </w:pPr>
      <w:r>
        <w:rPr>
          <w:rFonts w:ascii="Times New Roman"/>
          <w:b w:val="false"/>
          <w:i w:val="false"/>
          <w:color w:val="000000"/>
          <w:sz w:val="28"/>
        </w:rPr>
        <w:t>
      "8. Юридический адрес Департамента: Республика Казахстан, 040800, Алматинская область, город Қонаев, 1 микрорайон, 41.";</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25" w:id="16"/>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6"/>
    <w:bookmarkStart w:name="z26"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Атырауской области", утвержденном указанным приказом:</w:t>
      </w:r>
    </w:p>
    <w:bookmarkEnd w:id="17"/>
    <w:bookmarkStart w:name="z27" w:id="18"/>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29" w:id="19"/>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9"/>
    <w:bookmarkStart w:name="z30"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Западно-Казахстанской области", утвержденном указанным приказом:</w:t>
      </w:r>
    </w:p>
    <w:bookmarkEnd w:id="20"/>
    <w:bookmarkStart w:name="z31" w:id="21"/>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33" w:id="22"/>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22"/>
    <w:bookmarkStart w:name="z3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Жамбылской области", утвержденном указанным приказом:</w:t>
      </w:r>
    </w:p>
    <w:bookmarkEnd w:id="23"/>
    <w:bookmarkStart w:name="z35" w:id="24"/>
    <w:p>
      <w:pPr>
        <w:spacing w:after="0"/>
        <w:ind w:left="0"/>
        <w:jc w:val="both"/>
      </w:pPr>
      <w:r>
        <w:rPr>
          <w:rFonts w:ascii="Times New Roman"/>
          <w:b w:val="false"/>
          <w:i w:val="false"/>
          <w:color w:val="000000"/>
          <w:sz w:val="28"/>
        </w:rPr>
        <w:t>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37" w:id="25"/>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25"/>
    <w:bookmarkStart w:name="z38"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Жетісу", утвержденном указанным приказом:</w:t>
      </w:r>
    </w:p>
    <w:bookmarkEnd w:id="26"/>
    <w:bookmarkStart w:name="z39" w:id="27"/>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41" w:id="28"/>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28"/>
    <w:bookmarkStart w:name="z42"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Карагандинской области", утвержденном указанным приказом:</w:t>
      </w:r>
    </w:p>
    <w:bookmarkEnd w:id="29"/>
    <w:bookmarkStart w:name="z43" w:id="30"/>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45" w:id="31"/>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31"/>
    <w:bookmarkStart w:name="z46"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Костанайской области", утвержденном указанным приказом:</w:t>
      </w:r>
    </w:p>
    <w:bookmarkEnd w:id="32"/>
    <w:bookmarkStart w:name="z47" w:id="33"/>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49" w:id="34"/>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34"/>
    <w:bookmarkStart w:name="z50" w:id="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Кызылординской области", утвержденном указанным приказом:</w:t>
      </w:r>
    </w:p>
    <w:bookmarkEnd w:id="35"/>
    <w:bookmarkStart w:name="z51" w:id="36"/>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53" w:id="37"/>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37"/>
    <w:bookmarkStart w:name="z54"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Мангистауской области", утвержденном указанным приказом:</w:t>
      </w:r>
    </w:p>
    <w:bookmarkEnd w:id="38"/>
    <w:bookmarkStart w:name="z55" w:id="39"/>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57" w:id="40"/>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0"/>
    <w:bookmarkStart w:name="z58"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Павлодарской области", утвержденном указанным приказом:</w:t>
      </w:r>
    </w:p>
    <w:bookmarkEnd w:id="41"/>
    <w:bookmarkStart w:name="z59" w:id="42"/>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61" w:id="43"/>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3"/>
    <w:bookmarkStart w:name="z62"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Северо-Казахстанской области", утвержденном указанным приказом:</w:t>
      </w:r>
    </w:p>
    <w:bookmarkEnd w:id="44"/>
    <w:bookmarkStart w:name="z63" w:id="45"/>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65" w:id="46"/>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6"/>
    <w:bookmarkStart w:name="z66"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Туркестанской области", утвержденном указанным приказом:</w:t>
      </w:r>
    </w:p>
    <w:bookmarkEnd w:id="47"/>
    <w:bookmarkStart w:name="z67" w:id="48"/>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69" w:id="49"/>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9"/>
    <w:bookmarkStart w:name="z70"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Ұлытау", утвержденном указанным приказом:</w:t>
      </w:r>
    </w:p>
    <w:bookmarkEnd w:id="50"/>
    <w:bookmarkStart w:name="z71" w:id="51"/>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73" w:id="52"/>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52"/>
    <w:bookmarkStart w:name="z74"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Восточно-Казахстанской области", утвержденном указанным приказом:</w:t>
      </w:r>
    </w:p>
    <w:bookmarkEnd w:id="53"/>
    <w:bookmarkStart w:name="z75" w:id="54"/>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77" w:id="55"/>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55"/>
    <w:bookmarkStart w:name="z78"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Алматы", утвержденном указанным приказом:</w:t>
      </w:r>
    </w:p>
    <w:bookmarkEnd w:id="56"/>
    <w:bookmarkStart w:name="z79" w:id="57"/>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81" w:id="58"/>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58"/>
    <w:bookmarkStart w:name="z82"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Нур-Султан", утвержденном указанным приказом:</w:t>
      </w:r>
    </w:p>
    <w:bookmarkEnd w:id="59"/>
    <w:bookmarkStart w:name="z83" w:id="60"/>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85" w:id="61"/>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61"/>
    <w:bookmarkStart w:name="z86"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Шымкент", утвержденном указанным приказом:</w:t>
      </w:r>
    </w:p>
    <w:bookmarkEnd w:id="62"/>
    <w:bookmarkStart w:name="z87" w:id="63"/>
    <w:p>
      <w:pPr>
        <w:spacing w:after="0"/>
        <w:ind w:left="0"/>
        <w:jc w:val="both"/>
      </w:pPr>
      <w:r>
        <w:rPr>
          <w:rFonts w:ascii="Times New Roman"/>
          <w:b w:val="false"/>
          <w:i w:val="false"/>
          <w:color w:val="000000"/>
          <w:sz w:val="28"/>
        </w:rPr>
        <w:t>
      по всему тексту слова "инвалидов", "инвалидом", "ребенка инвалида", "детей-инвалидов" заменить словами "лиц с инвалидностью", "лицом с инвалидностью", "ребенка с инвалидностью", "детей с инвалидностью";</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дополнить подпунктом 15-1) следующего содержания:</w:t>
      </w:r>
    </w:p>
    <w:bookmarkStart w:name="z89" w:id="64"/>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64"/>
    <w:bookmarkStart w:name="z90" w:id="65"/>
    <w:p>
      <w:pPr>
        <w:spacing w:after="0"/>
        <w:ind w:left="0"/>
        <w:jc w:val="both"/>
      </w:pPr>
      <w:r>
        <w:rPr>
          <w:rFonts w:ascii="Times New Roman"/>
          <w:b w:val="false"/>
          <w:i w:val="false"/>
          <w:color w:val="000000"/>
          <w:sz w:val="28"/>
        </w:rPr>
        <w:t>
      2. Председателю Комитета труда и социальной защиты Министерства труда и социальной защиты населения Республики Казахстан и руководителям территориальных подразделении Комитета труда и социальной защиты Министерства труда и социальной защиты населения Республики Казахстан в порядке, установленном законодательством Республики Казахстан, обеспечить:</w:t>
      </w:r>
    </w:p>
    <w:bookmarkEnd w:id="65"/>
    <w:bookmarkStart w:name="z91" w:id="66"/>
    <w:p>
      <w:pPr>
        <w:spacing w:after="0"/>
        <w:ind w:left="0"/>
        <w:jc w:val="both"/>
      </w:pPr>
      <w:r>
        <w:rPr>
          <w:rFonts w:ascii="Times New Roman"/>
          <w:b w:val="false"/>
          <w:i w:val="false"/>
          <w:color w:val="000000"/>
          <w:sz w:val="28"/>
        </w:rPr>
        <w:t xml:space="preserve">
      1) принятие мер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66"/>
    <w:bookmarkStart w:name="z92" w:id="67"/>
    <w:p>
      <w:pPr>
        <w:spacing w:after="0"/>
        <w:ind w:left="0"/>
        <w:jc w:val="both"/>
      </w:pPr>
      <w:r>
        <w:rPr>
          <w:rFonts w:ascii="Times New Roman"/>
          <w:b w:val="false"/>
          <w:i w:val="false"/>
          <w:color w:val="000000"/>
          <w:sz w:val="28"/>
        </w:rPr>
        <w:t>
      2) направление копии настоящего приказа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67"/>
    <w:bookmarkStart w:name="z93" w:id="68"/>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p>
    <w:bookmarkEnd w:id="68"/>
    <w:bookmarkStart w:name="z94" w:id="69"/>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69"/>
    <w:bookmarkStart w:name="z95" w:id="70"/>
    <w:p>
      <w:pPr>
        <w:spacing w:after="0"/>
        <w:ind w:left="0"/>
        <w:jc w:val="both"/>
      </w:pPr>
      <w:r>
        <w:rPr>
          <w:rFonts w:ascii="Times New Roman"/>
          <w:b w:val="false"/>
          <w:i w:val="false"/>
          <w:color w:val="000000"/>
          <w:sz w:val="28"/>
        </w:rPr>
        <w:t>
      4. Настоящий приказ вступает в силу со дня его подписания.</w:t>
      </w:r>
    </w:p>
    <w:bookmarkEnd w:id="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Дуйсенова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 xml:space="preserve">социальной защиты населения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103" w:id="71"/>
    <w:p>
      <w:pPr>
        <w:spacing w:after="0"/>
        <w:ind w:left="0"/>
        <w:jc w:val="left"/>
      </w:pPr>
      <w:r>
        <w:rPr>
          <w:rFonts w:ascii="Times New Roman"/>
          <w:b/>
          <w:i w:val="false"/>
          <w:color w:val="000000"/>
        </w:rPr>
        <w:t xml:space="preserve"> Положение республиканского государственного учреждения "Комитет труда и социальной защиты Министерства труда и социальной защиты населения Республики Казахстан"</w:t>
      </w:r>
    </w:p>
    <w:bookmarkEnd w:id="71"/>
    <w:bookmarkStart w:name="z104" w:id="72"/>
    <w:p>
      <w:pPr>
        <w:spacing w:after="0"/>
        <w:ind w:left="0"/>
        <w:jc w:val="left"/>
      </w:pPr>
      <w:r>
        <w:rPr>
          <w:rFonts w:ascii="Times New Roman"/>
          <w:b/>
          <w:i w:val="false"/>
          <w:color w:val="000000"/>
        </w:rPr>
        <w:t xml:space="preserve"> Глава 1. Общие положения</w:t>
      </w:r>
    </w:p>
    <w:bookmarkEnd w:id="72"/>
    <w:bookmarkStart w:name="z105" w:id="73"/>
    <w:p>
      <w:pPr>
        <w:spacing w:after="0"/>
        <w:ind w:left="0"/>
        <w:jc w:val="both"/>
      </w:pPr>
      <w:r>
        <w:rPr>
          <w:rFonts w:ascii="Times New Roman"/>
          <w:b w:val="false"/>
          <w:i w:val="false"/>
          <w:color w:val="000000"/>
          <w:sz w:val="28"/>
        </w:rPr>
        <w:t>
      1. Республиканское государственное учреждение "Комитет труда и социальной защиты Министерства труда и социальной защиты населения Республики Казахстан" (далее – Комитет) является ведомством Министерства труда и социальной защиты населения Республики Казахстан (далее – Министерство), осуществляющим реализационные и контрольные функции в области труда, в том числе безопасности и охраны труда, и социальной защиты населения в пределах своей компетенции.</w:t>
      </w:r>
    </w:p>
    <w:bookmarkEnd w:id="73"/>
    <w:bookmarkStart w:name="z106" w:id="74"/>
    <w:p>
      <w:pPr>
        <w:spacing w:after="0"/>
        <w:ind w:left="0"/>
        <w:jc w:val="both"/>
      </w:pPr>
      <w:r>
        <w:rPr>
          <w:rFonts w:ascii="Times New Roman"/>
          <w:b w:val="false"/>
          <w:i w:val="false"/>
          <w:color w:val="000000"/>
          <w:sz w:val="28"/>
        </w:rPr>
        <w:t>
      2. Комитет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w:t>
      </w:r>
    </w:p>
    <w:bookmarkEnd w:id="74"/>
    <w:bookmarkStart w:name="z107" w:id="75"/>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bookmarkEnd w:id="75"/>
    <w:bookmarkStart w:name="z108" w:id="76"/>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 Республики Казахстан.</w:t>
      </w:r>
    </w:p>
    <w:bookmarkEnd w:id="76"/>
    <w:bookmarkStart w:name="z109" w:id="77"/>
    <w:p>
      <w:pPr>
        <w:spacing w:after="0"/>
        <w:ind w:left="0"/>
        <w:jc w:val="both"/>
      </w:pPr>
      <w:r>
        <w:rPr>
          <w:rFonts w:ascii="Times New Roman"/>
          <w:b w:val="false"/>
          <w:i w:val="false"/>
          <w:color w:val="000000"/>
          <w:sz w:val="28"/>
        </w:rPr>
        <w:t>
      5. Комитет по вопросам своей компетенции в установленном законодательством Республики Казахстан порядке принимает решения, оформляемые приказами председателя Комитета.</w:t>
      </w:r>
    </w:p>
    <w:bookmarkEnd w:id="77"/>
    <w:bookmarkStart w:name="z110" w:id="78"/>
    <w:p>
      <w:pPr>
        <w:spacing w:after="0"/>
        <w:ind w:left="0"/>
        <w:jc w:val="both"/>
      </w:pPr>
      <w:r>
        <w:rPr>
          <w:rFonts w:ascii="Times New Roman"/>
          <w:b w:val="false"/>
          <w:i w:val="false"/>
          <w:color w:val="000000"/>
          <w:sz w:val="28"/>
        </w:rPr>
        <w:t>
      6. Структура и штатная численность Комитета утверждаются в соответствии с законодательством Республики Казахстан.</w:t>
      </w:r>
    </w:p>
    <w:bookmarkEnd w:id="78"/>
    <w:bookmarkStart w:name="z111" w:id="79"/>
    <w:p>
      <w:pPr>
        <w:spacing w:after="0"/>
        <w:ind w:left="0"/>
        <w:jc w:val="both"/>
      </w:pPr>
      <w:r>
        <w:rPr>
          <w:rFonts w:ascii="Times New Roman"/>
          <w:b w:val="false"/>
          <w:i w:val="false"/>
          <w:color w:val="000000"/>
          <w:sz w:val="28"/>
        </w:rPr>
        <w:t>
      7. Юридический адрес Комитета: Республика Казахстан, 010000, город Нур-Султан, Есильский район, проспект Мәңгілік Ел, 8, административное здание "Дом министерств", подъезд 6.</w:t>
      </w:r>
    </w:p>
    <w:bookmarkEnd w:id="79"/>
    <w:bookmarkStart w:name="z112" w:id="80"/>
    <w:p>
      <w:pPr>
        <w:spacing w:after="0"/>
        <w:ind w:left="0"/>
        <w:jc w:val="both"/>
      </w:pPr>
      <w:r>
        <w:rPr>
          <w:rFonts w:ascii="Times New Roman"/>
          <w:b w:val="false"/>
          <w:i w:val="false"/>
          <w:color w:val="000000"/>
          <w:sz w:val="28"/>
        </w:rPr>
        <w:t>
      8. Полное наименование Комитета – республиканское государственное учреждение "Комитет труда и социальной защиты Министерства труда и социальной защиты населения Республики Казахстан".</w:t>
      </w:r>
    </w:p>
    <w:bookmarkEnd w:id="80"/>
    <w:bookmarkStart w:name="z113" w:id="81"/>
    <w:p>
      <w:pPr>
        <w:spacing w:after="0"/>
        <w:ind w:left="0"/>
        <w:jc w:val="both"/>
      </w:pPr>
      <w:r>
        <w:rPr>
          <w:rFonts w:ascii="Times New Roman"/>
          <w:b w:val="false"/>
          <w:i w:val="false"/>
          <w:color w:val="000000"/>
          <w:sz w:val="28"/>
        </w:rPr>
        <w:t>
      9. Настоящее Положение является учредительным документом Комитета.</w:t>
      </w:r>
    </w:p>
    <w:bookmarkEnd w:id="81"/>
    <w:bookmarkStart w:name="z114" w:id="82"/>
    <w:p>
      <w:pPr>
        <w:spacing w:after="0"/>
        <w:ind w:left="0"/>
        <w:jc w:val="both"/>
      </w:pPr>
      <w:r>
        <w:rPr>
          <w:rFonts w:ascii="Times New Roman"/>
          <w:b w:val="false"/>
          <w:i w:val="false"/>
          <w:color w:val="000000"/>
          <w:sz w:val="28"/>
        </w:rPr>
        <w:t>
      10. Финансирование деятельности Комитета осуществляется из республиканского бюджета.</w:t>
      </w:r>
    </w:p>
    <w:bookmarkEnd w:id="82"/>
    <w:bookmarkStart w:name="z115" w:id="83"/>
    <w:p>
      <w:pPr>
        <w:spacing w:after="0"/>
        <w:ind w:left="0"/>
        <w:jc w:val="both"/>
      </w:pPr>
      <w:r>
        <w:rPr>
          <w:rFonts w:ascii="Times New Roman"/>
          <w:b w:val="false"/>
          <w:i w:val="false"/>
          <w:color w:val="000000"/>
          <w:sz w:val="28"/>
        </w:rPr>
        <w:t xml:space="preserve">
      11.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 </w:t>
      </w:r>
    </w:p>
    <w:bookmarkEnd w:id="83"/>
    <w:bookmarkStart w:name="z116" w:id="84"/>
    <w:p>
      <w:pPr>
        <w:spacing w:after="0"/>
        <w:ind w:left="0"/>
        <w:jc w:val="both"/>
      </w:pPr>
      <w:r>
        <w:rPr>
          <w:rFonts w:ascii="Times New Roman"/>
          <w:b w:val="false"/>
          <w:i w:val="false"/>
          <w:color w:val="000000"/>
          <w:sz w:val="28"/>
        </w:rPr>
        <w:t>
      Если Комитету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84"/>
    <w:bookmarkStart w:name="z117" w:id="85"/>
    <w:p>
      <w:pPr>
        <w:spacing w:after="0"/>
        <w:ind w:left="0"/>
        <w:jc w:val="left"/>
      </w:pPr>
      <w:r>
        <w:rPr>
          <w:rFonts w:ascii="Times New Roman"/>
          <w:b/>
          <w:i w:val="false"/>
          <w:color w:val="000000"/>
        </w:rPr>
        <w:t xml:space="preserve"> Глава 2. Задачи, права и обязанности Комитета</w:t>
      </w:r>
    </w:p>
    <w:bookmarkEnd w:id="85"/>
    <w:bookmarkStart w:name="z118" w:id="86"/>
    <w:p>
      <w:pPr>
        <w:spacing w:after="0"/>
        <w:ind w:left="0"/>
        <w:jc w:val="both"/>
      </w:pPr>
      <w:r>
        <w:rPr>
          <w:rFonts w:ascii="Times New Roman"/>
          <w:b w:val="false"/>
          <w:i w:val="false"/>
          <w:color w:val="000000"/>
          <w:sz w:val="28"/>
        </w:rPr>
        <w:t xml:space="preserve">
      12. Задачи Комитета: </w:t>
      </w:r>
    </w:p>
    <w:bookmarkEnd w:id="86"/>
    <w:bookmarkStart w:name="z119" w:id="87"/>
    <w:p>
      <w:pPr>
        <w:spacing w:after="0"/>
        <w:ind w:left="0"/>
        <w:jc w:val="both"/>
      </w:pPr>
      <w:r>
        <w:rPr>
          <w:rFonts w:ascii="Times New Roman"/>
          <w:b w:val="false"/>
          <w:i w:val="false"/>
          <w:color w:val="000000"/>
          <w:sz w:val="28"/>
        </w:rPr>
        <w:t>
      1) организация государственного контроля за соблюдением трудового законодательства Республики Казахстан, в том числе требований по безопасности и охране труда, пенсионного и социального обеспечения, социальной защите лиц с инвалидностью, о специальных социальных услугах в пределах своей компетенции;</w:t>
      </w:r>
    </w:p>
    <w:bookmarkEnd w:id="87"/>
    <w:bookmarkStart w:name="z120" w:id="88"/>
    <w:p>
      <w:pPr>
        <w:spacing w:after="0"/>
        <w:ind w:left="0"/>
        <w:jc w:val="both"/>
      </w:pPr>
      <w:r>
        <w:rPr>
          <w:rFonts w:ascii="Times New Roman"/>
          <w:b w:val="false"/>
          <w:i w:val="false"/>
          <w:color w:val="000000"/>
          <w:sz w:val="28"/>
        </w:rPr>
        <w:t>
      2) осуществление реализации государственной политики в области труда, в том числе безопасности и охраны труда, пенсионного и социального обеспечения, социальной защиты лиц с инвалидностью, обязательного социального страхования, реабилитированных граждан, граждан, пострадавших вследствие ядерных испытаний на Семипалатинском испытательном ядерном полигоне, граждан, пострадавших вследствие экологического бедствия в Приаралье, социальной поддержки семей с детьми в пределах своей компетенции.</w:t>
      </w:r>
    </w:p>
    <w:bookmarkEnd w:id="88"/>
    <w:bookmarkStart w:name="z121" w:id="89"/>
    <w:p>
      <w:pPr>
        <w:spacing w:after="0"/>
        <w:ind w:left="0"/>
        <w:jc w:val="both"/>
      </w:pPr>
      <w:r>
        <w:rPr>
          <w:rFonts w:ascii="Times New Roman"/>
          <w:b w:val="false"/>
          <w:i w:val="false"/>
          <w:color w:val="000000"/>
          <w:sz w:val="28"/>
        </w:rPr>
        <w:t>
      13. Полномочия Комитета:</w:t>
      </w:r>
    </w:p>
    <w:bookmarkEnd w:id="89"/>
    <w:bookmarkStart w:name="z122" w:id="90"/>
    <w:p>
      <w:pPr>
        <w:spacing w:after="0"/>
        <w:ind w:left="0"/>
        <w:jc w:val="both"/>
      </w:pPr>
      <w:r>
        <w:rPr>
          <w:rFonts w:ascii="Times New Roman"/>
          <w:b w:val="false"/>
          <w:i w:val="false"/>
          <w:color w:val="000000"/>
          <w:sz w:val="28"/>
        </w:rPr>
        <w:t>
      1) права:</w:t>
      </w:r>
    </w:p>
    <w:bookmarkEnd w:id="90"/>
    <w:bookmarkStart w:name="z123" w:id="91"/>
    <w:p>
      <w:pPr>
        <w:spacing w:after="0"/>
        <w:ind w:left="0"/>
        <w:jc w:val="both"/>
      </w:pPr>
      <w:r>
        <w:rPr>
          <w:rFonts w:ascii="Times New Roman"/>
          <w:b w:val="false"/>
          <w:i w:val="false"/>
          <w:color w:val="000000"/>
          <w:sz w:val="28"/>
        </w:rPr>
        <w:t>
      осуществлять взаимодействие с иными государственными органами и организациями;</w:t>
      </w:r>
    </w:p>
    <w:bookmarkEnd w:id="91"/>
    <w:bookmarkStart w:name="z124" w:id="92"/>
    <w:p>
      <w:pPr>
        <w:spacing w:after="0"/>
        <w:ind w:left="0"/>
        <w:jc w:val="both"/>
      </w:pPr>
      <w:r>
        <w:rPr>
          <w:rFonts w:ascii="Times New Roman"/>
          <w:b w:val="false"/>
          <w:i w:val="false"/>
          <w:color w:val="000000"/>
          <w:sz w:val="28"/>
        </w:rPr>
        <w:t>
      запрашивать и получать в установленном законодательством порядке от государственных органов, иных организаций и лиц необходимую информацию и материалы;</w:t>
      </w:r>
    </w:p>
    <w:bookmarkEnd w:id="92"/>
    <w:bookmarkStart w:name="z125" w:id="93"/>
    <w:p>
      <w:pPr>
        <w:spacing w:after="0"/>
        <w:ind w:left="0"/>
        <w:jc w:val="both"/>
      </w:pPr>
      <w:r>
        <w:rPr>
          <w:rFonts w:ascii="Times New Roman"/>
          <w:b w:val="false"/>
          <w:i w:val="false"/>
          <w:color w:val="000000"/>
          <w:sz w:val="28"/>
        </w:rPr>
        <w:t>
      принимать решения по вопросам, входящим в компетенцию Комитета;</w:t>
      </w:r>
    </w:p>
    <w:bookmarkEnd w:id="93"/>
    <w:bookmarkStart w:name="z126" w:id="94"/>
    <w:p>
      <w:pPr>
        <w:spacing w:after="0"/>
        <w:ind w:left="0"/>
        <w:jc w:val="both"/>
      </w:pPr>
      <w:r>
        <w:rPr>
          <w:rFonts w:ascii="Times New Roman"/>
          <w:b w:val="false"/>
          <w:i w:val="false"/>
          <w:color w:val="000000"/>
          <w:sz w:val="28"/>
        </w:rPr>
        <w:t xml:space="preserve">
      в пределах своей компетенции вносить предложения руководству Министерства по внесению изменений и дополнений в нормативные правовые акты по вопросам, входящим в компетенцию Комитета; </w:t>
      </w:r>
    </w:p>
    <w:bookmarkEnd w:id="94"/>
    <w:bookmarkStart w:name="z127" w:id="95"/>
    <w:p>
      <w:pPr>
        <w:spacing w:after="0"/>
        <w:ind w:left="0"/>
        <w:jc w:val="both"/>
      </w:pPr>
      <w:r>
        <w:rPr>
          <w:rFonts w:ascii="Times New Roman"/>
          <w:b w:val="false"/>
          <w:i w:val="false"/>
          <w:color w:val="000000"/>
          <w:sz w:val="28"/>
        </w:rPr>
        <w:t>
      создавать при Комитете консультативно-совещательные и экспертные комиссии по обсуждению вопросов, входящих в компетенцию Комитета и его территориальных подразделений;</w:t>
      </w:r>
    </w:p>
    <w:bookmarkEnd w:id="95"/>
    <w:bookmarkStart w:name="z128" w:id="96"/>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96"/>
    <w:bookmarkStart w:name="z129" w:id="97"/>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97"/>
    <w:bookmarkStart w:name="z130" w:id="98"/>
    <w:p>
      <w:pPr>
        <w:spacing w:after="0"/>
        <w:ind w:left="0"/>
        <w:jc w:val="both"/>
      </w:pPr>
      <w:r>
        <w:rPr>
          <w:rFonts w:ascii="Times New Roman"/>
          <w:b w:val="false"/>
          <w:i w:val="false"/>
          <w:color w:val="000000"/>
          <w:sz w:val="28"/>
        </w:rPr>
        <w:t>
      осуществлять проверки и профилактический контроль за соблюдением требований трудового законодательства Республики Казахстан, в том числе требований по безопасности и охране труда, законодательства о занятости населения, пенсионного и социального обеспечения, о социальной защите лиц с инвалидностью, о специальных социальных услугах, в пределах своей компетенции;</w:t>
      </w:r>
    </w:p>
    <w:bookmarkEnd w:id="98"/>
    <w:bookmarkStart w:name="z131" w:id="99"/>
    <w:p>
      <w:pPr>
        <w:spacing w:after="0"/>
        <w:ind w:left="0"/>
        <w:jc w:val="both"/>
      </w:pPr>
      <w:r>
        <w:rPr>
          <w:rFonts w:ascii="Times New Roman"/>
          <w:b w:val="false"/>
          <w:i w:val="false"/>
          <w:color w:val="000000"/>
          <w:sz w:val="28"/>
        </w:rPr>
        <w:t xml:space="preserve">
      осуществлять иные права и обязанности, предусмотренные законодательными актами Республики Казахстан. </w:t>
      </w:r>
    </w:p>
    <w:bookmarkEnd w:id="99"/>
    <w:bookmarkStart w:name="z132" w:id="100"/>
    <w:p>
      <w:pPr>
        <w:spacing w:after="0"/>
        <w:ind w:left="0"/>
        <w:jc w:val="both"/>
      </w:pPr>
      <w:r>
        <w:rPr>
          <w:rFonts w:ascii="Times New Roman"/>
          <w:b w:val="false"/>
          <w:i w:val="false"/>
          <w:color w:val="000000"/>
          <w:sz w:val="28"/>
        </w:rPr>
        <w:t>
      2) обязанности:</w:t>
      </w:r>
    </w:p>
    <w:bookmarkEnd w:id="100"/>
    <w:bookmarkStart w:name="z133" w:id="101"/>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01"/>
    <w:bookmarkStart w:name="z134" w:id="102"/>
    <w:p>
      <w:pPr>
        <w:spacing w:after="0"/>
        <w:ind w:left="0"/>
        <w:jc w:val="both"/>
      </w:pPr>
      <w:r>
        <w:rPr>
          <w:rFonts w:ascii="Times New Roman"/>
          <w:b w:val="false"/>
          <w:i w:val="false"/>
          <w:color w:val="000000"/>
          <w:sz w:val="28"/>
        </w:rPr>
        <w:t>
      представлять в Министерство, государственные и негосударственные организации по вопросам, входящим в компетенцию Комитета;</w:t>
      </w:r>
    </w:p>
    <w:bookmarkEnd w:id="102"/>
    <w:bookmarkStart w:name="z135" w:id="103"/>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03"/>
    <w:bookmarkStart w:name="z136" w:id="104"/>
    <w:p>
      <w:pPr>
        <w:spacing w:after="0"/>
        <w:ind w:left="0"/>
        <w:jc w:val="both"/>
      </w:pPr>
      <w:r>
        <w:rPr>
          <w:rFonts w:ascii="Times New Roman"/>
          <w:b w:val="false"/>
          <w:i w:val="false"/>
          <w:color w:val="000000"/>
          <w:sz w:val="28"/>
        </w:rPr>
        <w:t xml:space="preserve">
      участвовать в работе комиссий и рабочих групп по обсуждению вопросов, входящих в компетенцию Комитета и Министерства; </w:t>
      </w:r>
    </w:p>
    <w:bookmarkEnd w:id="104"/>
    <w:bookmarkStart w:name="z137" w:id="105"/>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05"/>
    <w:bookmarkStart w:name="z138" w:id="106"/>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06"/>
    <w:bookmarkStart w:name="z139" w:id="107"/>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07"/>
    <w:bookmarkStart w:name="z140" w:id="108"/>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08"/>
    <w:bookmarkStart w:name="z141" w:id="109"/>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09"/>
    <w:bookmarkStart w:name="z142" w:id="110"/>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10"/>
    <w:bookmarkStart w:name="z143" w:id="111"/>
    <w:p>
      <w:pPr>
        <w:spacing w:after="0"/>
        <w:ind w:left="0"/>
        <w:jc w:val="both"/>
      </w:pPr>
      <w:r>
        <w:rPr>
          <w:rFonts w:ascii="Times New Roman"/>
          <w:b w:val="false"/>
          <w:i w:val="false"/>
          <w:color w:val="000000"/>
          <w:sz w:val="28"/>
        </w:rPr>
        <w:t>
      14. Функции Комитета:</w:t>
      </w:r>
    </w:p>
    <w:bookmarkEnd w:id="111"/>
    <w:bookmarkStart w:name="z144" w:id="112"/>
    <w:p>
      <w:pPr>
        <w:spacing w:after="0"/>
        <w:ind w:left="0"/>
        <w:jc w:val="both"/>
      </w:pPr>
      <w:r>
        <w:rPr>
          <w:rFonts w:ascii="Times New Roman"/>
          <w:b w:val="false"/>
          <w:i w:val="false"/>
          <w:color w:val="000000"/>
          <w:sz w:val="28"/>
        </w:rPr>
        <w:t>
      1) реализация государственной политики в области труда, в том числе безопасности и охраны труда, пенсионного и социального обеспечения, социальной защиты лиц с инвалидностью, обязательного социального страхования, реабилитированных граждан, граждан, пострадавших вследстие ядерных испытаний на Семипалатинском испытательном ядерном полигоне, граждан, пострадавших вследствие экологического бедствия в Приаралье, социальной поддержки семей с детьми в пределах своей компетенции;</w:t>
      </w:r>
    </w:p>
    <w:bookmarkEnd w:id="112"/>
    <w:bookmarkStart w:name="z145" w:id="113"/>
    <w:p>
      <w:pPr>
        <w:spacing w:after="0"/>
        <w:ind w:left="0"/>
        <w:jc w:val="both"/>
      </w:pPr>
      <w:r>
        <w:rPr>
          <w:rFonts w:ascii="Times New Roman"/>
          <w:b w:val="false"/>
          <w:i w:val="false"/>
          <w:color w:val="000000"/>
          <w:sz w:val="28"/>
        </w:rPr>
        <w:t>
      2) организация мониторинга и оценки рисков в области труда, в том числе безопасности и охраны труда;</w:t>
      </w:r>
    </w:p>
    <w:bookmarkEnd w:id="113"/>
    <w:bookmarkStart w:name="z146" w:id="114"/>
    <w:p>
      <w:pPr>
        <w:spacing w:after="0"/>
        <w:ind w:left="0"/>
        <w:jc w:val="both"/>
      </w:pPr>
      <w:r>
        <w:rPr>
          <w:rFonts w:ascii="Times New Roman"/>
          <w:b w:val="false"/>
          <w:i w:val="false"/>
          <w:color w:val="000000"/>
          <w:sz w:val="28"/>
        </w:rPr>
        <w:t>
      3) осуществление взаимодействие с местными органами по инспекции труда по вопросам трудовых отношений;</w:t>
      </w:r>
    </w:p>
    <w:bookmarkEnd w:id="114"/>
    <w:bookmarkStart w:name="z147" w:id="115"/>
    <w:p>
      <w:pPr>
        <w:spacing w:after="0"/>
        <w:ind w:left="0"/>
        <w:jc w:val="both"/>
      </w:pPr>
      <w:r>
        <w:rPr>
          <w:rFonts w:ascii="Times New Roman"/>
          <w:b w:val="false"/>
          <w:i w:val="false"/>
          <w:color w:val="000000"/>
          <w:sz w:val="28"/>
        </w:rPr>
        <w:t>
      4) осуществление методического руководства и координации местных исполнительных органов в области регулирования трудовых отношений;</w:t>
      </w:r>
    </w:p>
    <w:bookmarkEnd w:id="115"/>
    <w:bookmarkStart w:name="z148" w:id="116"/>
    <w:p>
      <w:pPr>
        <w:spacing w:after="0"/>
        <w:ind w:left="0"/>
        <w:jc w:val="both"/>
      </w:pPr>
      <w:r>
        <w:rPr>
          <w:rFonts w:ascii="Times New Roman"/>
          <w:b w:val="false"/>
          <w:i w:val="false"/>
          <w:color w:val="000000"/>
          <w:sz w:val="28"/>
        </w:rPr>
        <w:t>
      5) осуществление контроля за своевременным и объективным проведением расследования несчастных случаев, связанных с трудовой деятельностью в порядке, установленном законодательством Республики Казахстан;</w:t>
      </w:r>
    </w:p>
    <w:bookmarkEnd w:id="116"/>
    <w:bookmarkStart w:name="z149" w:id="117"/>
    <w:p>
      <w:pPr>
        <w:spacing w:after="0"/>
        <w:ind w:left="0"/>
        <w:jc w:val="both"/>
      </w:pPr>
      <w:r>
        <w:rPr>
          <w:rFonts w:ascii="Times New Roman"/>
          <w:b w:val="false"/>
          <w:i w:val="false"/>
          <w:color w:val="000000"/>
          <w:sz w:val="28"/>
        </w:rPr>
        <w:t>
      6) создание комиссии для расследования групповых несчастных случаев, связанных с трудовой деятельностью, при которых погибло от трех до пяти человек;</w:t>
      </w:r>
    </w:p>
    <w:bookmarkEnd w:id="117"/>
    <w:bookmarkStart w:name="z150" w:id="118"/>
    <w:p>
      <w:pPr>
        <w:spacing w:after="0"/>
        <w:ind w:left="0"/>
        <w:jc w:val="both"/>
      </w:pPr>
      <w:r>
        <w:rPr>
          <w:rFonts w:ascii="Times New Roman"/>
          <w:b w:val="false"/>
          <w:i w:val="false"/>
          <w:color w:val="000000"/>
          <w:sz w:val="28"/>
        </w:rPr>
        <w:t>
      7) рассмотрение разногласий, возникающих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w:t>
      </w:r>
    </w:p>
    <w:bookmarkEnd w:id="118"/>
    <w:bookmarkStart w:name="z151" w:id="119"/>
    <w:p>
      <w:pPr>
        <w:spacing w:after="0"/>
        <w:ind w:left="0"/>
        <w:jc w:val="both"/>
      </w:pPr>
      <w:r>
        <w:rPr>
          <w:rFonts w:ascii="Times New Roman"/>
          <w:b w:val="false"/>
          <w:i w:val="false"/>
          <w:color w:val="000000"/>
          <w:sz w:val="28"/>
        </w:rPr>
        <w:t>
      8) разработка критериев оценки степени риска и проверочных листов за соблюдением трудового законодательства Республики Казахстан;</w:t>
      </w:r>
    </w:p>
    <w:bookmarkEnd w:id="119"/>
    <w:bookmarkStart w:name="z152" w:id="120"/>
    <w:p>
      <w:pPr>
        <w:spacing w:after="0"/>
        <w:ind w:left="0"/>
        <w:jc w:val="both"/>
      </w:pPr>
      <w:r>
        <w:rPr>
          <w:rFonts w:ascii="Times New Roman"/>
          <w:b w:val="false"/>
          <w:i w:val="false"/>
          <w:color w:val="000000"/>
          <w:sz w:val="28"/>
        </w:rPr>
        <w:t>
      9) разработка порядка декларирования деятельности работодателя;</w:t>
      </w:r>
    </w:p>
    <w:bookmarkEnd w:id="120"/>
    <w:bookmarkStart w:name="z153" w:id="121"/>
    <w:p>
      <w:pPr>
        <w:spacing w:after="0"/>
        <w:ind w:left="0"/>
        <w:jc w:val="both"/>
      </w:pPr>
      <w:r>
        <w:rPr>
          <w:rFonts w:ascii="Times New Roman"/>
          <w:b w:val="false"/>
          <w:i w:val="false"/>
          <w:color w:val="000000"/>
          <w:sz w:val="28"/>
        </w:rPr>
        <w:t>
      10) координация и контроль территориальных подразделений Комитета по установлению либо отказу в установлении, изменению, возобновлению, приостановлению, прекращению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21"/>
    <w:bookmarkStart w:name="z154" w:id="122"/>
    <w:p>
      <w:pPr>
        <w:spacing w:after="0"/>
        <w:ind w:left="0"/>
        <w:jc w:val="both"/>
      </w:pPr>
      <w:r>
        <w:rPr>
          <w:rFonts w:ascii="Times New Roman"/>
          <w:b w:val="false"/>
          <w:i w:val="false"/>
          <w:color w:val="000000"/>
          <w:sz w:val="28"/>
        </w:rPr>
        <w:t>
      11) координация и контроль территориальных подразделений Комитета по принятию решения о назначении (изменении, возобновлении, отказе в назначении) выплат из республиканского бюджета: государственной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лиц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22"/>
    <w:bookmarkStart w:name="z155" w:id="123"/>
    <w:p>
      <w:pPr>
        <w:spacing w:after="0"/>
        <w:ind w:left="0"/>
        <w:jc w:val="both"/>
      </w:pPr>
      <w:r>
        <w:rPr>
          <w:rFonts w:ascii="Times New Roman"/>
          <w:b w:val="false"/>
          <w:i w:val="false"/>
          <w:color w:val="000000"/>
          <w:sz w:val="28"/>
        </w:rPr>
        <w:t>
      12) мониторинг приема территориальными подразделениями Комитета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при первичном установлении инвалидности;</w:t>
      </w:r>
    </w:p>
    <w:bookmarkEnd w:id="123"/>
    <w:bookmarkStart w:name="z156" w:id="124"/>
    <w:p>
      <w:pPr>
        <w:spacing w:after="0"/>
        <w:ind w:left="0"/>
        <w:jc w:val="both"/>
      </w:pPr>
      <w:r>
        <w:rPr>
          <w:rFonts w:ascii="Times New Roman"/>
          <w:b w:val="false"/>
          <w:i w:val="false"/>
          <w:color w:val="000000"/>
          <w:sz w:val="28"/>
        </w:rPr>
        <w:t>
      13) разработка критериев оценки степени риска и проверочных листов в сфере предоставления специальных социальных услуг и в области социальной защиты лиц с инвалидностью;</w:t>
      </w:r>
    </w:p>
    <w:bookmarkEnd w:id="124"/>
    <w:bookmarkStart w:name="z157" w:id="125"/>
    <w:p>
      <w:pPr>
        <w:spacing w:after="0"/>
        <w:ind w:left="0"/>
        <w:jc w:val="both"/>
      </w:pPr>
      <w:r>
        <w:rPr>
          <w:rFonts w:ascii="Times New Roman"/>
          <w:b w:val="false"/>
          <w:i w:val="false"/>
          <w:color w:val="000000"/>
          <w:sz w:val="28"/>
        </w:rPr>
        <w:t>
      14) мониторинг оказания специальных социальных услуг в области социальной защиты населения;</w:t>
      </w:r>
    </w:p>
    <w:bookmarkEnd w:id="125"/>
    <w:bookmarkStart w:name="z158" w:id="126"/>
    <w:p>
      <w:pPr>
        <w:spacing w:after="0"/>
        <w:ind w:left="0"/>
        <w:jc w:val="both"/>
      </w:pPr>
      <w:r>
        <w:rPr>
          <w:rFonts w:ascii="Times New Roman"/>
          <w:b w:val="false"/>
          <w:i w:val="false"/>
          <w:color w:val="000000"/>
          <w:sz w:val="28"/>
        </w:rPr>
        <w:t>
      15) осуществление контроля за своевременным и полным перечислением получателю социальных выплат государственной корпорацией;</w:t>
      </w:r>
    </w:p>
    <w:bookmarkEnd w:id="126"/>
    <w:bookmarkStart w:name="z159" w:id="127"/>
    <w:p>
      <w:pPr>
        <w:spacing w:after="0"/>
        <w:ind w:left="0"/>
        <w:jc w:val="both"/>
      </w:pPr>
      <w:r>
        <w:rPr>
          <w:rFonts w:ascii="Times New Roman"/>
          <w:b w:val="false"/>
          <w:i w:val="false"/>
          <w:color w:val="000000"/>
          <w:sz w:val="28"/>
        </w:rPr>
        <w:t>
      16) организация сбора данных о численности получателей и сумм пенсионных и социальных выплат за счет бюджетных средств, социальных выплат из государственного фонда;</w:t>
      </w:r>
    </w:p>
    <w:bookmarkEnd w:id="127"/>
    <w:bookmarkStart w:name="z160" w:id="128"/>
    <w:p>
      <w:pPr>
        <w:spacing w:after="0"/>
        <w:ind w:left="0"/>
        <w:jc w:val="both"/>
      </w:pPr>
      <w:r>
        <w:rPr>
          <w:rFonts w:ascii="Times New Roman"/>
          <w:b w:val="false"/>
          <w:i w:val="false"/>
          <w:color w:val="000000"/>
          <w:sz w:val="28"/>
        </w:rPr>
        <w:t>
      17) рассмотрение жалоб участников системы обязательного социального страхования по вопросам назначения, отказа в назначении социальных выплат государственного фонда, а также своевременным и полным перечислением социальных выплат государственной корпорацией;</w:t>
      </w:r>
    </w:p>
    <w:bookmarkEnd w:id="128"/>
    <w:bookmarkStart w:name="z161" w:id="129"/>
    <w:p>
      <w:pPr>
        <w:spacing w:after="0"/>
        <w:ind w:left="0"/>
        <w:jc w:val="both"/>
      </w:pPr>
      <w:r>
        <w:rPr>
          <w:rFonts w:ascii="Times New Roman"/>
          <w:b w:val="false"/>
          <w:i w:val="false"/>
          <w:color w:val="000000"/>
          <w:sz w:val="28"/>
        </w:rPr>
        <w:t>
      18) разъяснение по вопросам назначения и получения пенсий и пособий из республиканского бюджета, а также назначения и получения социальных выплат из государственного фонда социального страхования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w:t>
      </w:r>
    </w:p>
    <w:bookmarkEnd w:id="129"/>
    <w:bookmarkStart w:name="z162" w:id="130"/>
    <w:p>
      <w:pPr>
        <w:spacing w:after="0"/>
        <w:ind w:left="0"/>
        <w:jc w:val="both"/>
      </w:pPr>
      <w:r>
        <w:rPr>
          <w:rFonts w:ascii="Times New Roman"/>
          <w:b w:val="false"/>
          <w:i w:val="false"/>
          <w:color w:val="000000"/>
          <w:sz w:val="28"/>
        </w:rPr>
        <w:t>
      19) рассмотрение в пределах своей компетенции обращений физических и юридических лиц по вопросам труда, социальной защиты населения, пенсионного обеспечения и обязательного социального страхования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w:t>
      </w:r>
    </w:p>
    <w:bookmarkEnd w:id="130"/>
    <w:bookmarkStart w:name="z163" w:id="131"/>
    <w:p>
      <w:pPr>
        <w:spacing w:after="0"/>
        <w:ind w:left="0"/>
        <w:jc w:val="both"/>
      </w:pPr>
      <w:r>
        <w:rPr>
          <w:rFonts w:ascii="Times New Roman"/>
          <w:b w:val="false"/>
          <w:i w:val="false"/>
          <w:color w:val="000000"/>
          <w:sz w:val="28"/>
        </w:rPr>
        <w:t>
      20) осуществление контроля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31"/>
    <w:bookmarkStart w:name="z164" w:id="132"/>
    <w:p>
      <w:pPr>
        <w:spacing w:after="0"/>
        <w:ind w:left="0"/>
        <w:jc w:val="both"/>
      </w:pPr>
      <w:r>
        <w:rPr>
          <w:rFonts w:ascii="Times New Roman"/>
          <w:b w:val="false"/>
          <w:i w:val="false"/>
          <w:color w:val="000000"/>
          <w:sz w:val="28"/>
        </w:rPr>
        <w:t>
      21) осуществление контроля за своевременностью и полнотой выплат государственной базовой пенсионной выплаты, пенсионных выплат по возрасту, государственных социальных пособий по инвалидности и по случаю потери кормильца, государственных специальных пособий, единовременной выплаты на погребение за счет бюджетных средств;</w:t>
      </w:r>
    </w:p>
    <w:bookmarkEnd w:id="132"/>
    <w:bookmarkStart w:name="z165" w:id="133"/>
    <w:p>
      <w:pPr>
        <w:spacing w:after="0"/>
        <w:ind w:left="0"/>
        <w:jc w:val="both"/>
      </w:pPr>
      <w:r>
        <w:rPr>
          <w:rFonts w:ascii="Times New Roman"/>
          <w:b w:val="false"/>
          <w:i w:val="false"/>
          <w:color w:val="000000"/>
          <w:sz w:val="28"/>
        </w:rPr>
        <w:t>
      22) мониторинг оказания территориальными подразделениями Комитета государственных услуг в сфере социальной защиты населения в пределах своей компетенции;</w:t>
      </w:r>
    </w:p>
    <w:bookmarkEnd w:id="133"/>
    <w:bookmarkStart w:name="z166" w:id="134"/>
    <w:p>
      <w:pPr>
        <w:spacing w:after="0"/>
        <w:ind w:left="0"/>
        <w:jc w:val="both"/>
      </w:pPr>
      <w:r>
        <w:rPr>
          <w:rFonts w:ascii="Times New Roman"/>
          <w:b w:val="false"/>
          <w:i w:val="false"/>
          <w:color w:val="000000"/>
          <w:sz w:val="28"/>
        </w:rPr>
        <w:t>
      23) координация деятельности территориальных подразделений Комитета по проведению медико-социальной экспертизы;</w:t>
      </w:r>
    </w:p>
    <w:bookmarkEnd w:id="134"/>
    <w:bookmarkStart w:name="z167" w:id="135"/>
    <w:p>
      <w:pPr>
        <w:spacing w:after="0"/>
        <w:ind w:left="0"/>
        <w:jc w:val="both"/>
      </w:pPr>
      <w:r>
        <w:rPr>
          <w:rFonts w:ascii="Times New Roman"/>
          <w:b w:val="false"/>
          <w:i w:val="false"/>
          <w:color w:val="000000"/>
          <w:sz w:val="28"/>
        </w:rPr>
        <w:t>
      24) мониторинг и контроль установления территориальными подразделениями Комитета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35"/>
    <w:bookmarkStart w:name="z168" w:id="136"/>
    <w:p>
      <w:pPr>
        <w:spacing w:after="0"/>
        <w:ind w:left="0"/>
        <w:jc w:val="both"/>
      </w:pPr>
      <w:r>
        <w:rPr>
          <w:rFonts w:ascii="Times New Roman"/>
          <w:b w:val="false"/>
          <w:i w:val="false"/>
          <w:color w:val="000000"/>
          <w:sz w:val="28"/>
        </w:rPr>
        <w:t>
      25) мониторинг и контроль территориальных подразделений Комитета по разработке социальной и профессиональной частей индивидуальной программы реабилитации лиц с инвалидностью, определению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36"/>
    <w:bookmarkStart w:name="z169" w:id="137"/>
    <w:p>
      <w:pPr>
        <w:spacing w:after="0"/>
        <w:ind w:left="0"/>
        <w:jc w:val="both"/>
      </w:pPr>
      <w:r>
        <w:rPr>
          <w:rFonts w:ascii="Times New Roman"/>
          <w:b w:val="false"/>
          <w:i w:val="false"/>
          <w:color w:val="000000"/>
          <w:sz w:val="28"/>
        </w:rPr>
        <w:t>
      26) координация и мониторинг формирования баз данных в области труда, и социальной защиты населения в пределах своей компетенции, а также Централизованной базы данных лиц, имеющих инвалидность;</w:t>
      </w:r>
    </w:p>
    <w:bookmarkEnd w:id="137"/>
    <w:bookmarkStart w:name="z170" w:id="138"/>
    <w:p>
      <w:pPr>
        <w:spacing w:after="0"/>
        <w:ind w:left="0"/>
        <w:jc w:val="both"/>
      </w:pPr>
      <w:r>
        <w:rPr>
          <w:rFonts w:ascii="Times New Roman"/>
          <w:b w:val="false"/>
          <w:i w:val="false"/>
          <w:color w:val="000000"/>
          <w:sz w:val="28"/>
        </w:rPr>
        <w:t>
      27) координация и мониторинг деятельности территориальных подразделений Комитета по проведению контроля за реализацией индивидуальных программ реабилитации лиц с инвалидностью;</w:t>
      </w:r>
    </w:p>
    <w:bookmarkEnd w:id="138"/>
    <w:bookmarkStart w:name="z171" w:id="139"/>
    <w:p>
      <w:pPr>
        <w:spacing w:after="0"/>
        <w:ind w:left="0"/>
        <w:jc w:val="both"/>
      </w:pPr>
      <w:r>
        <w:rPr>
          <w:rFonts w:ascii="Times New Roman"/>
          <w:b w:val="false"/>
          <w:i w:val="false"/>
          <w:color w:val="000000"/>
          <w:sz w:val="28"/>
        </w:rPr>
        <w:t xml:space="preserve">
      28) координация и мониторинг своевременного и объективного проведения проверок профилактического контроля территориальными подразделениями Комитета; </w:t>
      </w:r>
    </w:p>
    <w:bookmarkEnd w:id="139"/>
    <w:bookmarkStart w:name="z172" w:id="140"/>
    <w:p>
      <w:pPr>
        <w:spacing w:after="0"/>
        <w:ind w:left="0"/>
        <w:jc w:val="both"/>
      </w:pPr>
      <w:r>
        <w:rPr>
          <w:rFonts w:ascii="Times New Roman"/>
          <w:b w:val="false"/>
          <w:i w:val="false"/>
          <w:color w:val="000000"/>
          <w:sz w:val="28"/>
        </w:rPr>
        <w:t>
      29)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40"/>
    <w:bookmarkStart w:name="z173" w:id="141"/>
    <w:p>
      <w:pPr>
        <w:spacing w:after="0"/>
        <w:ind w:left="0"/>
        <w:jc w:val="both"/>
      </w:pPr>
      <w:r>
        <w:rPr>
          <w:rFonts w:ascii="Times New Roman"/>
          <w:b w:val="false"/>
          <w:i w:val="false"/>
          <w:color w:val="000000"/>
          <w:sz w:val="28"/>
        </w:rPr>
        <w:t>
      30) осуществление иных функций, предусмотренных законами, актами Президента и Правительства Республики Казахстан.</w:t>
      </w:r>
    </w:p>
    <w:bookmarkEnd w:id="141"/>
    <w:bookmarkStart w:name="z174" w:id="142"/>
    <w:p>
      <w:pPr>
        <w:spacing w:after="0"/>
        <w:ind w:left="0"/>
        <w:jc w:val="left"/>
      </w:pPr>
      <w:r>
        <w:rPr>
          <w:rFonts w:ascii="Times New Roman"/>
          <w:b/>
          <w:i w:val="false"/>
          <w:color w:val="000000"/>
        </w:rPr>
        <w:t xml:space="preserve"> Глава 3. Статус и полномочия руководителя Комитета</w:t>
      </w:r>
    </w:p>
    <w:bookmarkEnd w:id="142"/>
    <w:bookmarkStart w:name="z175" w:id="143"/>
    <w:p>
      <w:pPr>
        <w:spacing w:after="0"/>
        <w:ind w:left="0"/>
        <w:jc w:val="both"/>
      </w:pPr>
      <w:r>
        <w:rPr>
          <w:rFonts w:ascii="Times New Roman"/>
          <w:b w:val="false"/>
          <w:i w:val="false"/>
          <w:color w:val="000000"/>
          <w:sz w:val="28"/>
        </w:rPr>
        <w:t>
      15. Руководство Комитета осуществляется первым руководителем (далее – Председатель), который несет персональную ответственность за выполнение возложенных на Комитет задач и осуществление им своих полномочий.</w:t>
      </w:r>
    </w:p>
    <w:bookmarkEnd w:id="143"/>
    <w:bookmarkStart w:name="z176" w:id="144"/>
    <w:p>
      <w:pPr>
        <w:spacing w:after="0"/>
        <w:ind w:left="0"/>
        <w:jc w:val="both"/>
      </w:pPr>
      <w:r>
        <w:rPr>
          <w:rFonts w:ascii="Times New Roman"/>
          <w:b w:val="false"/>
          <w:i w:val="false"/>
          <w:color w:val="000000"/>
          <w:sz w:val="28"/>
        </w:rPr>
        <w:t>
      16. Председатель Комитета назначается на должность и освобождается от должности в соответствии с законодательством Республики Казахстан.</w:t>
      </w:r>
    </w:p>
    <w:bookmarkEnd w:id="144"/>
    <w:bookmarkStart w:name="z177" w:id="145"/>
    <w:p>
      <w:pPr>
        <w:spacing w:after="0"/>
        <w:ind w:left="0"/>
        <w:jc w:val="both"/>
      </w:pPr>
      <w:r>
        <w:rPr>
          <w:rFonts w:ascii="Times New Roman"/>
          <w:b w:val="false"/>
          <w:i w:val="false"/>
          <w:color w:val="000000"/>
          <w:sz w:val="28"/>
        </w:rPr>
        <w:t>
      17. Председатель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5"/>
    <w:bookmarkStart w:name="z178" w:id="146"/>
    <w:p>
      <w:pPr>
        <w:spacing w:after="0"/>
        <w:ind w:left="0"/>
        <w:jc w:val="both"/>
      </w:pPr>
      <w:r>
        <w:rPr>
          <w:rFonts w:ascii="Times New Roman"/>
          <w:b w:val="false"/>
          <w:i w:val="false"/>
          <w:color w:val="000000"/>
          <w:sz w:val="28"/>
        </w:rPr>
        <w:t>
      18. Полномочия Председателя Комитета:</w:t>
      </w:r>
    </w:p>
    <w:bookmarkEnd w:id="146"/>
    <w:bookmarkStart w:name="z179" w:id="147"/>
    <w:p>
      <w:pPr>
        <w:spacing w:after="0"/>
        <w:ind w:left="0"/>
        <w:jc w:val="both"/>
      </w:pPr>
      <w:r>
        <w:rPr>
          <w:rFonts w:ascii="Times New Roman"/>
          <w:b w:val="false"/>
          <w:i w:val="false"/>
          <w:color w:val="000000"/>
          <w:sz w:val="28"/>
        </w:rPr>
        <w:t>
      1) организует работу Комитета;</w:t>
      </w:r>
    </w:p>
    <w:bookmarkEnd w:id="147"/>
    <w:bookmarkStart w:name="z180" w:id="148"/>
    <w:p>
      <w:pPr>
        <w:spacing w:after="0"/>
        <w:ind w:left="0"/>
        <w:jc w:val="both"/>
      </w:pPr>
      <w:r>
        <w:rPr>
          <w:rFonts w:ascii="Times New Roman"/>
          <w:b w:val="false"/>
          <w:i w:val="false"/>
          <w:color w:val="000000"/>
          <w:sz w:val="28"/>
        </w:rPr>
        <w:t>
      2) обеспечивает формирование Комитета квалифицированными кадрами и повышение их профессионального уровня;</w:t>
      </w:r>
    </w:p>
    <w:bookmarkEnd w:id="148"/>
    <w:bookmarkStart w:name="z181" w:id="149"/>
    <w:p>
      <w:pPr>
        <w:spacing w:after="0"/>
        <w:ind w:left="0"/>
        <w:jc w:val="both"/>
      </w:pPr>
      <w:r>
        <w:rPr>
          <w:rFonts w:ascii="Times New Roman"/>
          <w:b w:val="false"/>
          <w:i w:val="false"/>
          <w:color w:val="000000"/>
          <w:sz w:val="28"/>
        </w:rPr>
        <w:t>
      3) назначает и освобождает от должностей работников Комитета, за исключением работников, вопросы трудовых отношений которых в соответствии с законодательством отнесены к компетенции вышестоящих должностных лиц;</w:t>
      </w:r>
    </w:p>
    <w:bookmarkEnd w:id="149"/>
    <w:bookmarkStart w:name="z182" w:id="150"/>
    <w:p>
      <w:pPr>
        <w:spacing w:after="0"/>
        <w:ind w:left="0"/>
        <w:jc w:val="both"/>
      </w:pPr>
      <w:r>
        <w:rPr>
          <w:rFonts w:ascii="Times New Roman"/>
          <w:b w:val="false"/>
          <w:i w:val="false"/>
          <w:color w:val="000000"/>
          <w:sz w:val="28"/>
        </w:rPr>
        <w:t xml:space="preserve">
      4) по согласованию с курирующим вице-министром труда и социальной защиты населения Республики Казахстан назначает и освобождает от должностей заместителей руководителей территориальных подразделений Комитета; </w:t>
      </w:r>
    </w:p>
    <w:bookmarkEnd w:id="150"/>
    <w:bookmarkStart w:name="z183" w:id="151"/>
    <w:p>
      <w:pPr>
        <w:spacing w:after="0"/>
        <w:ind w:left="0"/>
        <w:jc w:val="both"/>
      </w:pPr>
      <w:r>
        <w:rPr>
          <w:rFonts w:ascii="Times New Roman"/>
          <w:b w:val="false"/>
          <w:i w:val="false"/>
          <w:color w:val="000000"/>
          <w:sz w:val="28"/>
        </w:rPr>
        <w:t>
      5) определяет обязанности и полномочия работников Комитета, за исключением работников, вопросы трудовых отношений которых в соответствии с законодательством Республики Казахстан отнесены к компетенции иных государственных органов и должностных лиц;</w:t>
      </w:r>
    </w:p>
    <w:bookmarkEnd w:id="151"/>
    <w:bookmarkStart w:name="z184" w:id="152"/>
    <w:p>
      <w:pPr>
        <w:spacing w:after="0"/>
        <w:ind w:left="0"/>
        <w:jc w:val="both"/>
      </w:pPr>
      <w:r>
        <w:rPr>
          <w:rFonts w:ascii="Times New Roman"/>
          <w:b w:val="false"/>
          <w:i w:val="false"/>
          <w:color w:val="000000"/>
          <w:sz w:val="28"/>
        </w:rPr>
        <w:t>
      6) решает вопросы командирования, предоставления отпусков, премирования, установления надбавок к должностным окладам, оказания материальной помощи, подготовки (переподготовки), повышения квалификации работников Комитета, за исключением работников, вопросы трудовых отношений которых в соответствии с законодательством Республики Казахстан отнесены к компетенции иных государственных органов и должностных лиц;</w:t>
      </w:r>
    </w:p>
    <w:bookmarkEnd w:id="152"/>
    <w:bookmarkStart w:name="z185" w:id="153"/>
    <w:p>
      <w:pPr>
        <w:spacing w:after="0"/>
        <w:ind w:left="0"/>
        <w:jc w:val="both"/>
      </w:pPr>
      <w:r>
        <w:rPr>
          <w:rFonts w:ascii="Times New Roman"/>
          <w:b w:val="false"/>
          <w:i w:val="false"/>
          <w:color w:val="000000"/>
          <w:sz w:val="28"/>
        </w:rPr>
        <w:t>
      7) решает вопросы предоставления отпусков, премирования, установления надбавок к должностным окладам, оказания материальной помощи, подготовки (переподготовки), повышения квалификации заместителей руководителей территориальных подразделений Комитета;</w:t>
      </w:r>
    </w:p>
    <w:bookmarkEnd w:id="153"/>
    <w:bookmarkStart w:name="z186" w:id="154"/>
    <w:p>
      <w:pPr>
        <w:spacing w:after="0"/>
        <w:ind w:left="0"/>
        <w:jc w:val="both"/>
      </w:pPr>
      <w:r>
        <w:rPr>
          <w:rFonts w:ascii="Times New Roman"/>
          <w:b w:val="false"/>
          <w:i w:val="false"/>
          <w:color w:val="000000"/>
          <w:sz w:val="28"/>
        </w:rPr>
        <w:t>
      8) решает вопросы наложения дисциплинарных взысканий на работников Комитета, за исключением работников, вопросы трудовых отношений которых в соответствии с законодательством Республики Казахстан отнесены к компетенции иных государственных органов и должностных лиц;</w:t>
      </w:r>
    </w:p>
    <w:bookmarkEnd w:id="154"/>
    <w:bookmarkStart w:name="z187" w:id="155"/>
    <w:p>
      <w:pPr>
        <w:spacing w:after="0"/>
        <w:ind w:left="0"/>
        <w:jc w:val="both"/>
      </w:pPr>
      <w:r>
        <w:rPr>
          <w:rFonts w:ascii="Times New Roman"/>
          <w:b w:val="false"/>
          <w:i w:val="false"/>
          <w:color w:val="000000"/>
          <w:sz w:val="28"/>
        </w:rPr>
        <w:t>
      9) представляет Комитет в государственных органах и иных организациях независимо от форм собственности;</w:t>
      </w:r>
    </w:p>
    <w:bookmarkEnd w:id="155"/>
    <w:bookmarkStart w:name="z188" w:id="156"/>
    <w:p>
      <w:pPr>
        <w:spacing w:after="0"/>
        <w:ind w:left="0"/>
        <w:jc w:val="both"/>
      </w:pPr>
      <w:r>
        <w:rPr>
          <w:rFonts w:ascii="Times New Roman"/>
          <w:b w:val="false"/>
          <w:i w:val="false"/>
          <w:color w:val="000000"/>
          <w:sz w:val="28"/>
        </w:rPr>
        <w:t>
      10) принимает меры, направленные на противодействие коррупции в Комитете;</w:t>
      </w:r>
    </w:p>
    <w:bookmarkEnd w:id="156"/>
    <w:bookmarkStart w:name="z189" w:id="157"/>
    <w:p>
      <w:pPr>
        <w:spacing w:after="0"/>
        <w:ind w:left="0"/>
        <w:jc w:val="both"/>
      </w:pPr>
      <w:r>
        <w:rPr>
          <w:rFonts w:ascii="Times New Roman"/>
          <w:b w:val="false"/>
          <w:i w:val="false"/>
          <w:color w:val="000000"/>
          <w:sz w:val="28"/>
        </w:rPr>
        <w:t>
      11) осуществляет прием физических лиц и представителей юридических лиц в порядке, установленном законодательством Республики Казахстан;</w:t>
      </w:r>
    </w:p>
    <w:bookmarkEnd w:id="157"/>
    <w:bookmarkStart w:name="z190" w:id="158"/>
    <w:p>
      <w:pPr>
        <w:spacing w:after="0"/>
        <w:ind w:left="0"/>
        <w:jc w:val="both"/>
      </w:pPr>
      <w:r>
        <w:rPr>
          <w:rFonts w:ascii="Times New Roman"/>
          <w:b w:val="false"/>
          <w:i w:val="false"/>
          <w:color w:val="000000"/>
          <w:sz w:val="28"/>
        </w:rPr>
        <w:t>
      12) осуществление иных полномочий, возложенных на Председателя Комитета в соответствии с законодательством Республики Казахстан.</w:t>
      </w:r>
    </w:p>
    <w:bookmarkEnd w:id="158"/>
    <w:bookmarkStart w:name="z191" w:id="159"/>
    <w:p>
      <w:pPr>
        <w:spacing w:after="0"/>
        <w:ind w:left="0"/>
        <w:jc w:val="both"/>
      </w:pPr>
      <w:r>
        <w:rPr>
          <w:rFonts w:ascii="Times New Roman"/>
          <w:b w:val="false"/>
          <w:i w:val="false"/>
          <w:color w:val="000000"/>
          <w:sz w:val="28"/>
        </w:rPr>
        <w:t>
      Исполнение полномочий Председателя Комитета в период его временного отсутствия (по причине временной нетрудоспособности, нахождения в отпуске, командировке, выполнения государственных или общественных обязанностей, иным уважительным причинам) осуществляется одним из его заместителей в соответствии с законодательством Республики Казахстан.</w:t>
      </w:r>
    </w:p>
    <w:bookmarkEnd w:id="159"/>
    <w:bookmarkStart w:name="z192" w:id="160"/>
    <w:p>
      <w:pPr>
        <w:spacing w:after="0"/>
        <w:ind w:left="0"/>
        <w:jc w:val="both"/>
      </w:pPr>
      <w:r>
        <w:rPr>
          <w:rFonts w:ascii="Times New Roman"/>
          <w:b w:val="false"/>
          <w:i w:val="false"/>
          <w:color w:val="000000"/>
          <w:sz w:val="28"/>
        </w:rPr>
        <w:t>
      Заместители Председателя Комитета:</w:t>
      </w:r>
    </w:p>
    <w:bookmarkEnd w:id="160"/>
    <w:bookmarkStart w:name="z193" w:id="161"/>
    <w:p>
      <w:pPr>
        <w:spacing w:after="0"/>
        <w:ind w:left="0"/>
        <w:jc w:val="both"/>
      </w:pPr>
      <w:r>
        <w:rPr>
          <w:rFonts w:ascii="Times New Roman"/>
          <w:b w:val="false"/>
          <w:i w:val="false"/>
          <w:color w:val="000000"/>
          <w:sz w:val="28"/>
        </w:rPr>
        <w:t>
      1) координируют деятельность Комитета в пределах своих полномочий;</w:t>
      </w:r>
    </w:p>
    <w:bookmarkEnd w:id="161"/>
    <w:bookmarkStart w:name="z194" w:id="162"/>
    <w:p>
      <w:pPr>
        <w:spacing w:after="0"/>
        <w:ind w:left="0"/>
        <w:jc w:val="both"/>
      </w:pPr>
      <w:r>
        <w:rPr>
          <w:rFonts w:ascii="Times New Roman"/>
          <w:b w:val="false"/>
          <w:i w:val="false"/>
          <w:color w:val="000000"/>
          <w:sz w:val="28"/>
        </w:rPr>
        <w:t>
      2) в период отсутствия председателя Комитета в порядке, установленном законодательством Республики Казахстан, осуществляют руководство деятельностью Комитета и несут персональную ответственность за выполнение возложенных на Комитет задач и осуществление функций в рамках своих полномочий.</w:t>
      </w:r>
    </w:p>
    <w:bookmarkEnd w:id="162"/>
    <w:bookmarkStart w:name="z195" w:id="163"/>
    <w:p>
      <w:pPr>
        <w:spacing w:after="0"/>
        <w:ind w:left="0"/>
        <w:jc w:val="both"/>
      </w:pPr>
      <w:r>
        <w:rPr>
          <w:rFonts w:ascii="Times New Roman"/>
          <w:b w:val="false"/>
          <w:i w:val="false"/>
          <w:color w:val="000000"/>
          <w:sz w:val="28"/>
        </w:rPr>
        <w:t>
      19. Председатель определяет полномочия своих заместителей в соответствии с действующим законодательством.</w:t>
      </w:r>
    </w:p>
    <w:bookmarkEnd w:id="163"/>
    <w:bookmarkStart w:name="z196" w:id="164"/>
    <w:p>
      <w:pPr>
        <w:spacing w:after="0"/>
        <w:ind w:left="0"/>
        <w:jc w:val="left"/>
      </w:pPr>
      <w:r>
        <w:rPr>
          <w:rFonts w:ascii="Times New Roman"/>
          <w:b/>
          <w:i w:val="false"/>
          <w:color w:val="000000"/>
        </w:rPr>
        <w:t xml:space="preserve"> Глава 4. Имущество Комитета</w:t>
      </w:r>
    </w:p>
    <w:bookmarkEnd w:id="164"/>
    <w:bookmarkStart w:name="z197" w:id="165"/>
    <w:p>
      <w:pPr>
        <w:spacing w:after="0"/>
        <w:ind w:left="0"/>
        <w:jc w:val="both"/>
      </w:pPr>
      <w:r>
        <w:rPr>
          <w:rFonts w:ascii="Times New Roman"/>
          <w:b w:val="false"/>
          <w:i w:val="false"/>
          <w:color w:val="000000"/>
          <w:sz w:val="28"/>
        </w:rPr>
        <w:t xml:space="preserve">
      20. Комитет может иметь на праве оперативного управления обособленное имущество в случаях, предусмотренных законодательством Республики Казахстан. </w:t>
      </w:r>
    </w:p>
    <w:bookmarkEnd w:id="165"/>
    <w:bookmarkStart w:name="z198" w:id="166"/>
    <w:p>
      <w:pPr>
        <w:spacing w:after="0"/>
        <w:ind w:left="0"/>
        <w:jc w:val="both"/>
      </w:pPr>
      <w:r>
        <w:rPr>
          <w:rFonts w:ascii="Times New Roman"/>
          <w:b w:val="false"/>
          <w:i w:val="false"/>
          <w:color w:val="000000"/>
          <w:sz w:val="28"/>
        </w:rPr>
        <w:t>
      Имущество Комитета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6"/>
    <w:bookmarkStart w:name="z199" w:id="167"/>
    <w:p>
      <w:pPr>
        <w:spacing w:after="0"/>
        <w:ind w:left="0"/>
        <w:jc w:val="both"/>
      </w:pPr>
      <w:r>
        <w:rPr>
          <w:rFonts w:ascii="Times New Roman"/>
          <w:b w:val="false"/>
          <w:i w:val="false"/>
          <w:color w:val="000000"/>
          <w:sz w:val="28"/>
        </w:rPr>
        <w:t>
      21. Имущество, закрепленное за Комитетом, относится к республиканской собственности.</w:t>
      </w:r>
    </w:p>
    <w:bookmarkEnd w:id="167"/>
    <w:bookmarkStart w:name="z200" w:id="168"/>
    <w:p>
      <w:pPr>
        <w:spacing w:after="0"/>
        <w:ind w:left="0"/>
        <w:jc w:val="both"/>
      </w:pPr>
      <w:r>
        <w:rPr>
          <w:rFonts w:ascii="Times New Roman"/>
          <w:b w:val="false"/>
          <w:i w:val="false"/>
          <w:color w:val="000000"/>
          <w:sz w:val="28"/>
        </w:rPr>
        <w:t>
      22.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68"/>
    <w:bookmarkStart w:name="z201" w:id="169"/>
    <w:p>
      <w:pPr>
        <w:spacing w:after="0"/>
        <w:ind w:left="0"/>
        <w:jc w:val="left"/>
      </w:pPr>
      <w:r>
        <w:rPr>
          <w:rFonts w:ascii="Times New Roman"/>
          <w:b/>
          <w:i w:val="false"/>
          <w:color w:val="000000"/>
        </w:rPr>
        <w:t xml:space="preserve"> Глава 5. Реорганизация и упразднение Комитета</w:t>
      </w:r>
    </w:p>
    <w:bookmarkEnd w:id="169"/>
    <w:bookmarkStart w:name="z202" w:id="170"/>
    <w:p>
      <w:pPr>
        <w:spacing w:after="0"/>
        <w:ind w:left="0"/>
        <w:jc w:val="both"/>
      </w:pPr>
      <w:r>
        <w:rPr>
          <w:rFonts w:ascii="Times New Roman"/>
          <w:b w:val="false"/>
          <w:i w:val="false"/>
          <w:color w:val="000000"/>
          <w:sz w:val="28"/>
        </w:rPr>
        <w:t>
      23. Реорганизация и ликвидация Комитета осуществляются в соответствии с законодательством Республики Казахстан.</w:t>
      </w:r>
    </w:p>
    <w:bookmarkEnd w:id="170"/>
    <w:bookmarkStart w:name="z203" w:id="171"/>
    <w:p>
      <w:pPr>
        <w:spacing w:after="0"/>
        <w:ind w:left="0"/>
        <w:jc w:val="both"/>
      </w:pPr>
      <w:r>
        <w:rPr>
          <w:rFonts w:ascii="Times New Roman"/>
          <w:b w:val="false"/>
          <w:i w:val="false"/>
          <w:color w:val="000000"/>
          <w:sz w:val="28"/>
        </w:rPr>
        <w:t>
      Перечень территориальных подразделений, находящихся в ведении Комитета:</w:t>
      </w:r>
    </w:p>
    <w:bookmarkEnd w:id="171"/>
    <w:bookmarkStart w:name="z204" w:id="172"/>
    <w:p>
      <w:pPr>
        <w:spacing w:after="0"/>
        <w:ind w:left="0"/>
        <w:jc w:val="both"/>
      </w:pPr>
      <w:r>
        <w:rPr>
          <w:rFonts w:ascii="Times New Roman"/>
          <w:b w:val="false"/>
          <w:i w:val="false"/>
          <w:color w:val="000000"/>
          <w:sz w:val="28"/>
        </w:rPr>
        <w:t>
      1. Департамент Комитета труда и социальной защиты по области Абай</w:t>
      </w:r>
    </w:p>
    <w:bookmarkEnd w:id="172"/>
    <w:bookmarkStart w:name="z205" w:id="173"/>
    <w:p>
      <w:pPr>
        <w:spacing w:after="0"/>
        <w:ind w:left="0"/>
        <w:jc w:val="both"/>
      </w:pPr>
      <w:r>
        <w:rPr>
          <w:rFonts w:ascii="Times New Roman"/>
          <w:b w:val="false"/>
          <w:i w:val="false"/>
          <w:color w:val="000000"/>
          <w:sz w:val="28"/>
        </w:rPr>
        <w:t>
      2. Департамент Комитета труда и социальной защиты по Акмолинской области.</w:t>
      </w:r>
    </w:p>
    <w:bookmarkEnd w:id="173"/>
    <w:bookmarkStart w:name="z206" w:id="174"/>
    <w:p>
      <w:pPr>
        <w:spacing w:after="0"/>
        <w:ind w:left="0"/>
        <w:jc w:val="both"/>
      </w:pPr>
      <w:r>
        <w:rPr>
          <w:rFonts w:ascii="Times New Roman"/>
          <w:b w:val="false"/>
          <w:i w:val="false"/>
          <w:color w:val="000000"/>
          <w:sz w:val="28"/>
        </w:rPr>
        <w:t>
      3. Департамент Комитета труда и социальной защиты по Актюбинской области.</w:t>
      </w:r>
    </w:p>
    <w:bookmarkEnd w:id="174"/>
    <w:bookmarkStart w:name="z207" w:id="175"/>
    <w:p>
      <w:pPr>
        <w:spacing w:after="0"/>
        <w:ind w:left="0"/>
        <w:jc w:val="both"/>
      </w:pPr>
      <w:r>
        <w:rPr>
          <w:rFonts w:ascii="Times New Roman"/>
          <w:b w:val="false"/>
          <w:i w:val="false"/>
          <w:color w:val="000000"/>
          <w:sz w:val="28"/>
        </w:rPr>
        <w:t>
      4. Департамент Комитета труда и социальной защиты по Алматинской области.</w:t>
      </w:r>
    </w:p>
    <w:bookmarkEnd w:id="175"/>
    <w:bookmarkStart w:name="z208" w:id="176"/>
    <w:p>
      <w:pPr>
        <w:spacing w:after="0"/>
        <w:ind w:left="0"/>
        <w:jc w:val="both"/>
      </w:pPr>
      <w:r>
        <w:rPr>
          <w:rFonts w:ascii="Times New Roman"/>
          <w:b w:val="false"/>
          <w:i w:val="false"/>
          <w:color w:val="000000"/>
          <w:sz w:val="28"/>
        </w:rPr>
        <w:t>
      5. Департамент Комитета труда и социальной защиты по Атырауской области.</w:t>
      </w:r>
    </w:p>
    <w:bookmarkEnd w:id="176"/>
    <w:bookmarkStart w:name="z209" w:id="177"/>
    <w:p>
      <w:pPr>
        <w:spacing w:after="0"/>
        <w:ind w:left="0"/>
        <w:jc w:val="both"/>
      </w:pPr>
      <w:r>
        <w:rPr>
          <w:rFonts w:ascii="Times New Roman"/>
          <w:b w:val="false"/>
          <w:i w:val="false"/>
          <w:color w:val="000000"/>
          <w:sz w:val="28"/>
        </w:rPr>
        <w:t xml:space="preserve">
      6. Департамент Комитета труда и социальной защиты по Западно-Казахстанской области. </w:t>
      </w:r>
    </w:p>
    <w:bookmarkEnd w:id="177"/>
    <w:bookmarkStart w:name="z210" w:id="178"/>
    <w:p>
      <w:pPr>
        <w:spacing w:after="0"/>
        <w:ind w:left="0"/>
        <w:jc w:val="both"/>
      </w:pPr>
      <w:r>
        <w:rPr>
          <w:rFonts w:ascii="Times New Roman"/>
          <w:b w:val="false"/>
          <w:i w:val="false"/>
          <w:color w:val="000000"/>
          <w:sz w:val="28"/>
        </w:rPr>
        <w:t>
      7. Департамент Комитета труда и социальной защиты по Жамбылской области.</w:t>
      </w:r>
    </w:p>
    <w:bookmarkEnd w:id="178"/>
    <w:bookmarkStart w:name="z211" w:id="179"/>
    <w:p>
      <w:pPr>
        <w:spacing w:after="0"/>
        <w:ind w:left="0"/>
        <w:jc w:val="both"/>
      </w:pPr>
      <w:r>
        <w:rPr>
          <w:rFonts w:ascii="Times New Roman"/>
          <w:b w:val="false"/>
          <w:i w:val="false"/>
          <w:color w:val="000000"/>
          <w:sz w:val="28"/>
        </w:rPr>
        <w:t>
      8. Департамент Комитета труда и социальной защиты по области Жетісу</w:t>
      </w:r>
    </w:p>
    <w:bookmarkEnd w:id="179"/>
    <w:bookmarkStart w:name="z212" w:id="180"/>
    <w:p>
      <w:pPr>
        <w:spacing w:after="0"/>
        <w:ind w:left="0"/>
        <w:jc w:val="both"/>
      </w:pPr>
      <w:r>
        <w:rPr>
          <w:rFonts w:ascii="Times New Roman"/>
          <w:b w:val="false"/>
          <w:i w:val="false"/>
          <w:color w:val="000000"/>
          <w:sz w:val="28"/>
        </w:rPr>
        <w:t>
      9. Департамент Комитета труда и социальной защиты по Карагандинской области.</w:t>
      </w:r>
    </w:p>
    <w:bookmarkEnd w:id="180"/>
    <w:bookmarkStart w:name="z213" w:id="181"/>
    <w:p>
      <w:pPr>
        <w:spacing w:after="0"/>
        <w:ind w:left="0"/>
        <w:jc w:val="both"/>
      </w:pPr>
      <w:r>
        <w:rPr>
          <w:rFonts w:ascii="Times New Roman"/>
          <w:b w:val="false"/>
          <w:i w:val="false"/>
          <w:color w:val="000000"/>
          <w:sz w:val="28"/>
        </w:rPr>
        <w:t>
      10. Департамент Комитета труда и социальной защиты по Костанайской области.</w:t>
      </w:r>
    </w:p>
    <w:bookmarkEnd w:id="181"/>
    <w:bookmarkStart w:name="z214" w:id="182"/>
    <w:p>
      <w:pPr>
        <w:spacing w:after="0"/>
        <w:ind w:left="0"/>
        <w:jc w:val="both"/>
      </w:pPr>
      <w:r>
        <w:rPr>
          <w:rFonts w:ascii="Times New Roman"/>
          <w:b w:val="false"/>
          <w:i w:val="false"/>
          <w:color w:val="000000"/>
          <w:sz w:val="28"/>
        </w:rPr>
        <w:t>
      11. Департамент Комитета труда и социальной защиты по Кызылординской области.</w:t>
      </w:r>
    </w:p>
    <w:bookmarkEnd w:id="182"/>
    <w:bookmarkStart w:name="z215" w:id="183"/>
    <w:p>
      <w:pPr>
        <w:spacing w:after="0"/>
        <w:ind w:left="0"/>
        <w:jc w:val="both"/>
      </w:pPr>
      <w:r>
        <w:rPr>
          <w:rFonts w:ascii="Times New Roman"/>
          <w:b w:val="false"/>
          <w:i w:val="false"/>
          <w:color w:val="000000"/>
          <w:sz w:val="28"/>
        </w:rPr>
        <w:t>
      12. Департамент Комитета труда и социальной защиты по Мангистауской области.</w:t>
      </w:r>
    </w:p>
    <w:bookmarkEnd w:id="183"/>
    <w:bookmarkStart w:name="z216" w:id="184"/>
    <w:p>
      <w:pPr>
        <w:spacing w:after="0"/>
        <w:ind w:left="0"/>
        <w:jc w:val="both"/>
      </w:pPr>
      <w:r>
        <w:rPr>
          <w:rFonts w:ascii="Times New Roman"/>
          <w:b w:val="false"/>
          <w:i w:val="false"/>
          <w:color w:val="000000"/>
          <w:sz w:val="28"/>
        </w:rPr>
        <w:t>
      13. Департамент Комитета труда и социальной защиты по Павлодарской области.</w:t>
      </w:r>
    </w:p>
    <w:bookmarkEnd w:id="184"/>
    <w:bookmarkStart w:name="z217" w:id="185"/>
    <w:p>
      <w:pPr>
        <w:spacing w:after="0"/>
        <w:ind w:left="0"/>
        <w:jc w:val="both"/>
      </w:pPr>
      <w:r>
        <w:rPr>
          <w:rFonts w:ascii="Times New Roman"/>
          <w:b w:val="false"/>
          <w:i w:val="false"/>
          <w:color w:val="000000"/>
          <w:sz w:val="28"/>
        </w:rPr>
        <w:t>
      14. Департамент Комитета труда и социальной защиты по Северо-Казахстанской области.</w:t>
      </w:r>
    </w:p>
    <w:bookmarkEnd w:id="185"/>
    <w:bookmarkStart w:name="z218" w:id="186"/>
    <w:p>
      <w:pPr>
        <w:spacing w:after="0"/>
        <w:ind w:left="0"/>
        <w:jc w:val="both"/>
      </w:pPr>
      <w:r>
        <w:rPr>
          <w:rFonts w:ascii="Times New Roman"/>
          <w:b w:val="false"/>
          <w:i w:val="false"/>
          <w:color w:val="000000"/>
          <w:sz w:val="28"/>
        </w:rPr>
        <w:t>
      15. Департамент Комитета труда и социальной защиты по Туркестанской области.</w:t>
      </w:r>
    </w:p>
    <w:bookmarkEnd w:id="186"/>
    <w:bookmarkStart w:name="z219" w:id="187"/>
    <w:p>
      <w:pPr>
        <w:spacing w:after="0"/>
        <w:ind w:left="0"/>
        <w:jc w:val="both"/>
      </w:pPr>
      <w:r>
        <w:rPr>
          <w:rFonts w:ascii="Times New Roman"/>
          <w:b w:val="false"/>
          <w:i w:val="false"/>
          <w:color w:val="000000"/>
          <w:sz w:val="28"/>
        </w:rPr>
        <w:t>
      16. Департамент Комитета труда и социальной защиты по области Ұлытау</w:t>
      </w:r>
    </w:p>
    <w:bookmarkEnd w:id="187"/>
    <w:bookmarkStart w:name="z220" w:id="188"/>
    <w:p>
      <w:pPr>
        <w:spacing w:after="0"/>
        <w:ind w:left="0"/>
        <w:jc w:val="both"/>
      </w:pPr>
      <w:r>
        <w:rPr>
          <w:rFonts w:ascii="Times New Roman"/>
          <w:b w:val="false"/>
          <w:i w:val="false"/>
          <w:color w:val="000000"/>
          <w:sz w:val="28"/>
        </w:rPr>
        <w:t>
      17. Департамент Комитета труда и социальной защиты по Восточно-Казахстанской области.</w:t>
      </w:r>
    </w:p>
    <w:bookmarkEnd w:id="188"/>
    <w:bookmarkStart w:name="z221" w:id="189"/>
    <w:p>
      <w:pPr>
        <w:spacing w:after="0"/>
        <w:ind w:left="0"/>
        <w:jc w:val="both"/>
      </w:pPr>
      <w:r>
        <w:rPr>
          <w:rFonts w:ascii="Times New Roman"/>
          <w:b w:val="false"/>
          <w:i w:val="false"/>
          <w:color w:val="000000"/>
          <w:sz w:val="28"/>
        </w:rPr>
        <w:t>
      18. Департамент Комитета труда и социальной защиты по городу Алматы.</w:t>
      </w:r>
    </w:p>
    <w:bookmarkEnd w:id="189"/>
    <w:bookmarkStart w:name="z222" w:id="190"/>
    <w:p>
      <w:pPr>
        <w:spacing w:after="0"/>
        <w:ind w:left="0"/>
        <w:jc w:val="both"/>
      </w:pPr>
      <w:r>
        <w:rPr>
          <w:rFonts w:ascii="Times New Roman"/>
          <w:b w:val="false"/>
          <w:i w:val="false"/>
          <w:color w:val="000000"/>
          <w:sz w:val="28"/>
        </w:rPr>
        <w:t>
      19. Департамент Комитета труда и социальной защиты по городу Нур-Султан.</w:t>
      </w:r>
    </w:p>
    <w:bookmarkEnd w:id="190"/>
    <w:bookmarkStart w:name="z223" w:id="191"/>
    <w:p>
      <w:pPr>
        <w:spacing w:after="0"/>
        <w:ind w:left="0"/>
        <w:jc w:val="both"/>
      </w:pPr>
      <w:r>
        <w:rPr>
          <w:rFonts w:ascii="Times New Roman"/>
          <w:b w:val="false"/>
          <w:i w:val="false"/>
          <w:color w:val="000000"/>
          <w:sz w:val="28"/>
        </w:rPr>
        <w:t>
      20. Департамент Комитета труда и социальной защиты по городу Шымкент.</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14 июля 2022 года </w:t>
            </w:r>
            <w:r>
              <w:br/>
            </w:r>
            <w:r>
              <w:rPr>
                <w:rFonts w:ascii="Times New Roman"/>
                <w:b w:val="false"/>
                <w:i w:val="false"/>
                <w:color w:val="000000"/>
                <w:sz w:val="20"/>
              </w:rPr>
              <w:t xml:space="preserve">№ 261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237" w:id="192"/>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Абай"</w:t>
      </w:r>
    </w:p>
    <w:bookmarkEnd w:id="192"/>
    <w:bookmarkStart w:name="z238" w:id="193"/>
    <w:p>
      <w:pPr>
        <w:spacing w:after="0"/>
        <w:ind w:left="0"/>
        <w:jc w:val="left"/>
      </w:pPr>
      <w:r>
        <w:rPr>
          <w:rFonts w:ascii="Times New Roman"/>
          <w:b/>
          <w:i w:val="false"/>
          <w:color w:val="000000"/>
        </w:rPr>
        <w:t xml:space="preserve"> Глава 1. Общие положения</w:t>
      </w:r>
    </w:p>
    <w:bookmarkEnd w:id="193"/>
    <w:bookmarkStart w:name="z239" w:id="194"/>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Абай"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94"/>
    <w:bookmarkStart w:name="z240" w:id="195"/>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95"/>
    <w:bookmarkStart w:name="z241" w:id="19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96"/>
    <w:bookmarkStart w:name="z242" w:id="19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97"/>
    <w:bookmarkStart w:name="z243" w:id="198"/>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98"/>
    <w:bookmarkStart w:name="z244" w:id="19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99"/>
    <w:bookmarkStart w:name="z245" w:id="200"/>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200"/>
    <w:bookmarkStart w:name="z246" w:id="201"/>
    <w:p>
      <w:pPr>
        <w:spacing w:after="0"/>
        <w:ind w:left="0"/>
        <w:jc w:val="both"/>
      </w:pPr>
      <w:r>
        <w:rPr>
          <w:rFonts w:ascii="Times New Roman"/>
          <w:b w:val="false"/>
          <w:i w:val="false"/>
          <w:color w:val="000000"/>
          <w:sz w:val="28"/>
        </w:rPr>
        <w:t>
      8. Юридический адрес Департамента: Республика Казахстан, 071400, область Абай, город Семей, улица Козбагарова, дом 40.</w:t>
      </w:r>
    </w:p>
    <w:bookmarkEnd w:id="201"/>
    <w:bookmarkStart w:name="z247" w:id="202"/>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Абай".</w:t>
      </w:r>
    </w:p>
    <w:bookmarkEnd w:id="202"/>
    <w:bookmarkStart w:name="z248" w:id="20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03"/>
    <w:bookmarkStart w:name="z249" w:id="204"/>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204"/>
    <w:bookmarkStart w:name="z250" w:id="20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205"/>
    <w:bookmarkStart w:name="z251" w:id="206"/>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206"/>
    <w:bookmarkStart w:name="z252" w:id="207"/>
    <w:p>
      <w:pPr>
        <w:spacing w:after="0"/>
        <w:ind w:left="0"/>
        <w:jc w:val="left"/>
      </w:pPr>
      <w:r>
        <w:rPr>
          <w:rFonts w:ascii="Times New Roman"/>
          <w:b/>
          <w:i w:val="false"/>
          <w:color w:val="000000"/>
        </w:rPr>
        <w:t xml:space="preserve"> Глава 2. Задачи, права и обязанности Департамента</w:t>
      </w:r>
    </w:p>
    <w:bookmarkEnd w:id="207"/>
    <w:bookmarkStart w:name="z253" w:id="208"/>
    <w:p>
      <w:pPr>
        <w:spacing w:after="0"/>
        <w:ind w:left="0"/>
        <w:jc w:val="both"/>
      </w:pPr>
      <w:r>
        <w:rPr>
          <w:rFonts w:ascii="Times New Roman"/>
          <w:b w:val="false"/>
          <w:i w:val="false"/>
          <w:color w:val="000000"/>
          <w:sz w:val="28"/>
        </w:rPr>
        <w:t>
      13. Задачи Департамента:</w:t>
      </w:r>
    </w:p>
    <w:bookmarkEnd w:id="208"/>
    <w:bookmarkStart w:name="z254" w:id="209"/>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209"/>
    <w:bookmarkStart w:name="z255" w:id="210"/>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210"/>
    <w:bookmarkStart w:name="z256" w:id="211"/>
    <w:p>
      <w:pPr>
        <w:spacing w:after="0"/>
        <w:ind w:left="0"/>
        <w:jc w:val="both"/>
      </w:pPr>
      <w:r>
        <w:rPr>
          <w:rFonts w:ascii="Times New Roman"/>
          <w:b w:val="false"/>
          <w:i w:val="false"/>
          <w:color w:val="000000"/>
          <w:sz w:val="28"/>
        </w:rPr>
        <w:t>
      14. Полномочия Департамента:</w:t>
      </w:r>
    </w:p>
    <w:bookmarkEnd w:id="211"/>
    <w:bookmarkStart w:name="z257" w:id="212"/>
    <w:p>
      <w:pPr>
        <w:spacing w:after="0"/>
        <w:ind w:left="0"/>
        <w:jc w:val="both"/>
      </w:pPr>
      <w:r>
        <w:rPr>
          <w:rFonts w:ascii="Times New Roman"/>
          <w:b w:val="false"/>
          <w:i w:val="false"/>
          <w:color w:val="000000"/>
          <w:sz w:val="28"/>
        </w:rPr>
        <w:t>
      1) права:</w:t>
      </w:r>
    </w:p>
    <w:bookmarkEnd w:id="212"/>
    <w:bookmarkStart w:name="z258" w:id="213"/>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213"/>
    <w:bookmarkStart w:name="z259" w:id="214"/>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214"/>
    <w:bookmarkStart w:name="z260" w:id="215"/>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215"/>
    <w:bookmarkStart w:name="z261" w:id="216"/>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216"/>
    <w:bookmarkStart w:name="z262" w:id="217"/>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217"/>
    <w:bookmarkStart w:name="z263" w:id="218"/>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218"/>
    <w:bookmarkStart w:name="z264" w:id="219"/>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219"/>
    <w:bookmarkStart w:name="z265" w:id="220"/>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220"/>
    <w:bookmarkStart w:name="z266" w:id="221"/>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221"/>
    <w:bookmarkStart w:name="z267" w:id="222"/>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222"/>
    <w:bookmarkStart w:name="z268" w:id="223"/>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223"/>
    <w:bookmarkStart w:name="z269" w:id="224"/>
    <w:p>
      <w:pPr>
        <w:spacing w:after="0"/>
        <w:ind w:left="0"/>
        <w:jc w:val="both"/>
      </w:pPr>
      <w:r>
        <w:rPr>
          <w:rFonts w:ascii="Times New Roman"/>
          <w:b w:val="false"/>
          <w:i w:val="false"/>
          <w:color w:val="000000"/>
          <w:sz w:val="28"/>
        </w:rPr>
        <w:t xml:space="preserve">
      2) обязанности: </w:t>
      </w:r>
    </w:p>
    <w:bookmarkEnd w:id="224"/>
    <w:bookmarkStart w:name="z270" w:id="225"/>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225"/>
    <w:bookmarkStart w:name="z271" w:id="226"/>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226"/>
    <w:bookmarkStart w:name="z272" w:id="227"/>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227"/>
    <w:bookmarkStart w:name="z273" w:id="228"/>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228"/>
    <w:bookmarkStart w:name="z274" w:id="229"/>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229"/>
    <w:bookmarkStart w:name="z275" w:id="230"/>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230"/>
    <w:bookmarkStart w:name="z276" w:id="231"/>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231"/>
    <w:bookmarkStart w:name="z277" w:id="232"/>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232"/>
    <w:bookmarkStart w:name="z278" w:id="233"/>
    <w:p>
      <w:pPr>
        <w:spacing w:after="0"/>
        <w:ind w:left="0"/>
        <w:jc w:val="both"/>
      </w:pPr>
      <w:r>
        <w:rPr>
          <w:rFonts w:ascii="Times New Roman"/>
          <w:b w:val="false"/>
          <w:i w:val="false"/>
          <w:color w:val="000000"/>
          <w:sz w:val="28"/>
        </w:rPr>
        <w:t>
      15. Функции Департамента:</w:t>
      </w:r>
    </w:p>
    <w:bookmarkEnd w:id="233"/>
    <w:bookmarkStart w:name="z279" w:id="234"/>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234"/>
    <w:bookmarkStart w:name="z280" w:id="235"/>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235"/>
    <w:bookmarkStart w:name="z281" w:id="236"/>
    <w:p>
      <w:pPr>
        <w:spacing w:after="0"/>
        <w:ind w:left="0"/>
        <w:jc w:val="both"/>
      </w:pPr>
      <w:r>
        <w:rPr>
          <w:rFonts w:ascii="Times New Roman"/>
          <w:b w:val="false"/>
          <w:i w:val="false"/>
          <w:color w:val="000000"/>
          <w:sz w:val="28"/>
        </w:rPr>
        <w:t>
      3) проведение медико-социальной экспертизы;</w:t>
      </w:r>
    </w:p>
    <w:bookmarkEnd w:id="236"/>
    <w:bookmarkStart w:name="z282" w:id="237"/>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237"/>
    <w:bookmarkStart w:name="z283" w:id="238"/>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238"/>
    <w:bookmarkStart w:name="z284" w:id="239"/>
    <w:p>
      <w:pPr>
        <w:spacing w:after="0"/>
        <w:ind w:left="0"/>
        <w:jc w:val="both"/>
      </w:pPr>
      <w:r>
        <w:rPr>
          <w:rFonts w:ascii="Times New Roman"/>
          <w:b w:val="false"/>
          <w:i w:val="false"/>
          <w:color w:val="000000"/>
          <w:sz w:val="28"/>
        </w:rPr>
        <w:t>
      6) изучение уровня и причин инвалидности населения;</w:t>
      </w:r>
    </w:p>
    <w:bookmarkEnd w:id="239"/>
    <w:bookmarkStart w:name="z285" w:id="240"/>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240"/>
    <w:bookmarkStart w:name="z286" w:id="241"/>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241"/>
    <w:bookmarkStart w:name="z287" w:id="242"/>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242"/>
    <w:bookmarkStart w:name="z288" w:id="243"/>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243"/>
    <w:bookmarkStart w:name="z289" w:id="244"/>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244"/>
    <w:bookmarkStart w:name="z290" w:id="245"/>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245"/>
    <w:bookmarkStart w:name="z291" w:id="246"/>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246"/>
    <w:bookmarkStart w:name="z292" w:id="247"/>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247"/>
    <w:bookmarkStart w:name="z293" w:id="248"/>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248"/>
    <w:bookmarkStart w:name="z294" w:id="249"/>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249"/>
    <w:bookmarkStart w:name="z295" w:id="250"/>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250"/>
    <w:bookmarkStart w:name="z296" w:id="251"/>
    <w:p>
      <w:pPr>
        <w:spacing w:after="0"/>
        <w:ind w:left="0"/>
        <w:jc w:val="left"/>
      </w:pPr>
      <w:r>
        <w:rPr>
          <w:rFonts w:ascii="Times New Roman"/>
          <w:b/>
          <w:i w:val="false"/>
          <w:color w:val="000000"/>
        </w:rPr>
        <w:t xml:space="preserve"> Глава 3. Статус и полномочия руководителя Департамента</w:t>
      </w:r>
    </w:p>
    <w:bookmarkEnd w:id="251"/>
    <w:bookmarkStart w:name="z297" w:id="252"/>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252"/>
    <w:bookmarkStart w:name="z298" w:id="25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53"/>
    <w:bookmarkStart w:name="z299" w:id="254"/>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54"/>
    <w:bookmarkStart w:name="z300" w:id="255"/>
    <w:p>
      <w:pPr>
        <w:spacing w:after="0"/>
        <w:ind w:left="0"/>
        <w:jc w:val="both"/>
      </w:pPr>
      <w:r>
        <w:rPr>
          <w:rFonts w:ascii="Times New Roman"/>
          <w:b w:val="false"/>
          <w:i w:val="false"/>
          <w:color w:val="000000"/>
          <w:sz w:val="28"/>
        </w:rPr>
        <w:t>
      19. Полномочия руководителя Департамента:</w:t>
      </w:r>
    </w:p>
    <w:bookmarkEnd w:id="255"/>
    <w:bookmarkStart w:name="z301" w:id="256"/>
    <w:p>
      <w:pPr>
        <w:spacing w:after="0"/>
        <w:ind w:left="0"/>
        <w:jc w:val="both"/>
      </w:pPr>
      <w:r>
        <w:rPr>
          <w:rFonts w:ascii="Times New Roman"/>
          <w:b w:val="false"/>
          <w:i w:val="false"/>
          <w:color w:val="000000"/>
          <w:sz w:val="28"/>
        </w:rPr>
        <w:t>
      1) организует работу Департамента;</w:t>
      </w:r>
    </w:p>
    <w:bookmarkEnd w:id="256"/>
    <w:bookmarkStart w:name="z302" w:id="257"/>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57"/>
    <w:bookmarkStart w:name="z303" w:id="258"/>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58"/>
    <w:bookmarkStart w:name="z304" w:id="259"/>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259"/>
    <w:bookmarkStart w:name="z305" w:id="260"/>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260"/>
    <w:bookmarkStart w:name="z306" w:id="261"/>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261"/>
    <w:bookmarkStart w:name="z307" w:id="262"/>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262"/>
    <w:bookmarkStart w:name="z308" w:id="263"/>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263"/>
    <w:bookmarkStart w:name="z309" w:id="264"/>
    <w:p>
      <w:pPr>
        <w:spacing w:after="0"/>
        <w:ind w:left="0"/>
        <w:jc w:val="both"/>
      </w:pPr>
      <w:r>
        <w:rPr>
          <w:rFonts w:ascii="Times New Roman"/>
          <w:b w:val="false"/>
          <w:i w:val="false"/>
          <w:color w:val="000000"/>
          <w:sz w:val="28"/>
        </w:rPr>
        <w:t>
      9) осуществляет прием граждан;</w:t>
      </w:r>
    </w:p>
    <w:bookmarkEnd w:id="264"/>
    <w:bookmarkStart w:name="z310" w:id="265"/>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265"/>
    <w:bookmarkStart w:name="z311" w:id="266"/>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266"/>
    <w:bookmarkStart w:name="z312" w:id="267"/>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67"/>
    <w:bookmarkStart w:name="z313" w:id="268"/>
    <w:p>
      <w:pPr>
        <w:spacing w:after="0"/>
        <w:ind w:left="0"/>
        <w:jc w:val="left"/>
      </w:pPr>
      <w:r>
        <w:rPr>
          <w:rFonts w:ascii="Times New Roman"/>
          <w:b/>
          <w:i w:val="false"/>
          <w:color w:val="000000"/>
        </w:rPr>
        <w:t xml:space="preserve"> Глава 4. Имущество Департамента</w:t>
      </w:r>
    </w:p>
    <w:bookmarkEnd w:id="268"/>
    <w:bookmarkStart w:name="z314" w:id="269"/>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269"/>
    <w:bookmarkStart w:name="z315" w:id="27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70"/>
    <w:bookmarkStart w:name="z316" w:id="271"/>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271"/>
    <w:bookmarkStart w:name="z317" w:id="272"/>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272"/>
    <w:bookmarkStart w:name="z318" w:id="273"/>
    <w:p>
      <w:pPr>
        <w:spacing w:after="0"/>
        <w:ind w:left="0"/>
        <w:jc w:val="left"/>
      </w:pPr>
      <w:r>
        <w:rPr>
          <w:rFonts w:ascii="Times New Roman"/>
          <w:b/>
          <w:i w:val="false"/>
          <w:color w:val="000000"/>
        </w:rPr>
        <w:t xml:space="preserve"> Глава 5. Реорганизация и упразднение Департамента</w:t>
      </w:r>
    </w:p>
    <w:bookmarkEnd w:id="273"/>
    <w:bookmarkStart w:name="z319" w:id="274"/>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326" w:id="27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Акмолинской области"    </w:t>
      </w:r>
    </w:p>
    <w:bookmarkEnd w:id="275"/>
    <w:bookmarkStart w:name="z327" w:id="276"/>
    <w:p>
      <w:pPr>
        <w:spacing w:after="0"/>
        <w:ind w:left="0"/>
        <w:jc w:val="left"/>
      </w:pPr>
      <w:r>
        <w:rPr>
          <w:rFonts w:ascii="Times New Roman"/>
          <w:b/>
          <w:i w:val="false"/>
          <w:color w:val="000000"/>
        </w:rPr>
        <w:t xml:space="preserve"> Глава 1. Общие положения    </w:t>
      </w:r>
    </w:p>
    <w:bookmarkEnd w:id="276"/>
    <w:bookmarkStart w:name="z328" w:id="277"/>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Акмолинской области"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277"/>
    <w:bookmarkStart w:name="z329" w:id="278"/>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278"/>
    <w:bookmarkStart w:name="z330" w:id="27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279"/>
    <w:bookmarkStart w:name="z331" w:id="28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80"/>
    <w:bookmarkStart w:name="z332" w:id="28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281"/>
    <w:bookmarkStart w:name="z333" w:id="282"/>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82"/>
    <w:bookmarkStart w:name="z334" w:id="28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283"/>
    <w:bookmarkStart w:name="z335" w:id="284"/>
    <w:p>
      <w:pPr>
        <w:spacing w:after="0"/>
        <w:ind w:left="0"/>
        <w:jc w:val="both"/>
      </w:pPr>
      <w:r>
        <w:rPr>
          <w:rFonts w:ascii="Times New Roman"/>
          <w:b w:val="false"/>
          <w:i w:val="false"/>
          <w:color w:val="000000"/>
          <w:sz w:val="28"/>
        </w:rPr>
        <w:t>
      8. Юридический адрес Департамента: Республика Казахстан, 020000, Акмолинская область, город Кокшетау, проспект Нурсултана Назарбаева, дом 60.</w:t>
      </w:r>
    </w:p>
    <w:bookmarkEnd w:id="284"/>
    <w:bookmarkStart w:name="z336" w:id="285"/>
    <w:p>
      <w:pPr>
        <w:spacing w:after="0"/>
        <w:ind w:left="0"/>
        <w:jc w:val="both"/>
      </w:pPr>
      <w:r>
        <w:rPr>
          <w:rFonts w:ascii="Times New Roman"/>
          <w:b w:val="false"/>
          <w:i w:val="false"/>
          <w:color w:val="000000"/>
          <w:sz w:val="28"/>
        </w:rPr>
        <w:t xml:space="preserve">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Акмолинской области". </w:t>
      </w:r>
    </w:p>
    <w:bookmarkEnd w:id="285"/>
    <w:bookmarkStart w:name="z337" w:id="28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86"/>
    <w:bookmarkStart w:name="z338" w:id="287"/>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287"/>
    <w:bookmarkStart w:name="z339" w:id="28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288"/>
    <w:bookmarkStart w:name="z340" w:id="289"/>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289"/>
    <w:bookmarkStart w:name="z341" w:id="290"/>
    <w:p>
      <w:pPr>
        <w:spacing w:after="0"/>
        <w:ind w:left="0"/>
        <w:jc w:val="left"/>
      </w:pPr>
      <w:r>
        <w:rPr>
          <w:rFonts w:ascii="Times New Roman"/>
          <w:b/>
          <w:i w:val="false"/>
          <w:color w:val="000000"/>
        </w:rPr>
        <w:t xml:space="preserve"> Глава 2. Задачи, права и обязанности Департамента</w:t>
      </w:r>
    </w:p>
    <w:bookmarkEnd w:id="290"/>
    <w:bookmarkStart w:name="z342" w:id="291"/>
    <w:p>
      <w:pPr>
        <w:spacing w:after="0"/>
        <w:ind w:left="0"/>
        <w:jc w:val="both"/>
      </w:pPr>
      <w:r>
        <w:rPr>
          <w:rFonts w:ascii="Times New Roman"/>
          <w:b w:val="false"/>
          <w:i w:val="false"/>
          <w:color w:val="000000"/>
          <w:sz w:val="28"/>
        </w:rPr>
        <w:t>
      13. Задачи Департамента:</w:t>
      </w:r>
    </w:p>
    <w:bookmarkEnd w:id="291"/>
    <w:bookmarkStart w:name="z343" w:id="292"/>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292"/>
    <w:bookmarkStart w:name="z344" w:id="293"/>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293"/>
    <w:bookmarkStart w:name="z345" w:id="294"/>
    <w:p>
      <w:pPr>
        <w:spacing w:after="0"/>
        <w:ind w:left="0"/>
        <w:jc w:val="both"/>
      </w:pPr>
      <w:r>
        <w:rPr>
          <w:rFonts w:ascii="Times New Roman"/>
          <w:b w:val="false"/>
          <w:i w:val="false"/>
          <w:color w:val="000000"/>
          <w:sz w:val="28"/>
        </w:rPr>
        <w:t>
      14. Полномочия Департамента:</w:t>
      </w:r>
    </w:p>
    <w:bookmarkEnd w:id="294"/>
    <w:bookmarkStart w:name="z346" w:id="295"/>
    <w:p>
      <w:pPr>
        <w:spacing w:after="0"/>
        <w:ind w:left="0"/>
        <w:jc w:val="both"/>
      </w:pPr>
      <w:r>
        <w:rPr>
          <w:rFonts w:ascii="Times New Roman"/>
          <w:b w:val="false"/>
          <w:i w:val="false"/>
          <w:color w:val="000000"/>
          <w:sz w:val="28"/>
        </w:rPr>
        <w:t>
      1) права:</w:t>
      </w:r>
    </w:p>
    <w:bookmarkEnd w:id="295"/>
    <w:bookmarkStart w:name="z347" w:id="296"/>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296"/>
    <w:bookmarkStart w:name="z348" w:id="297"/>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297"/>
    <w:bookmarkStart w:name="z349" w:id="298"/>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298"/>
    <w:bookmarkStart w:name="z350" w:id="299"/>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299"/>
    <w:bookmarkStart w:name="z351" w:id="300"/>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300"/>
    <w:bookmarkStart w:name="z352" w:id="301"/>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301"/>
    <w:bookmarkStart w:name="z353" w:id="302"/>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302"/>
    <w:bookmarkStart w:name="z354" w:id="303"/>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303"/>
    <w:bookmarkStart w:name="z355" w:id="304"/>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304"/>
    <w:bookmarkStart w:name="z356" w:id="305"/>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305"/>
    <w:bookmarkStart w:name="z357" w:id="306"/>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306"/>
    <w:bookmarkStart w:name="z358" w:id="307"/>
    <w:p>
      <w:pPr>
        <w:spacing w:after="0"/>
        <w:ind w:left="0"/>
        <w:jc w:val="both"/>
      </w:pPr>
      <w:r>
        <w:rPr>
          <w:rFonts w:ascii="Times New Roman"/>
          <w:b w:val="false"/>
          <w:i w:val="false"/>
          <w:color w:val="000000"/>
          <w:sz w:val="28"/>
        </w:rPr>
        <w:t xml:space="preserve">
      2) обязанности: </w:t>
      </w:r>
    </w:p>
    <w:bookmarkEnd w:id="307"/>
    <w:bookmarkStart w:name="z359" w:id="308"/>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308"/>
    <w:bookmarkStart w:name="z360" w:id="309"/>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309"/>
    <w:bookmarkStart w:name="z361" w:id="310"/>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310"/>
    <w:bookmarkStart w:name="z362" w:id="311"/>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311"/>
    <w:bookmarkStart w:name="z363" w:id="312"/>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312"/>
    <w:bookmarkStart w:name="z364" w:id="313"/>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313"/>
    <w:bookmarkStart w:name="z365" w:id="314"/>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314"/>
    <w:bookmarkStart w:name="z366" w:id="315"/>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315"/>
    <w:bookmarkStart w:name="z367" w:id="316"/>
    <w:p>
      <w:pPr>
        <w:spacing w:after="0"/>
        <w:ind w:left="0"/>
        <w:jc w:val="both"/>
      </w:pPr>
      <w:r>
        <w:rPr>
          <w:rFonts w:ascii="Times New Roman"/>
          <w:b w:val="false"/>
          <w:i w:val="false"/>
          <w:color w:val="000000"/>
          <w:sz w:val="28"/>
        </w:rPr>
        <w:t>
      15. Функции Департамента:</w:t>
      </w:r>
    </w:p>
    <w:bookmarkEnd w:id="316"/>
    <w:bookmarkStart w:name="z368" w:id="317"/>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317"/>
    <w:bookmarkStart w:name="z369" w:id="318"/>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318"/>
    <w:bookmarkStart w:name="z370" w:id="319"/>
    <w:p>
      <w:pPr>
        <w:spacing w:after="0"/>
        <w:ind w:left="0"/>
        <w:jc w:val="both"/>
      </w:pPr>
      <w:r>
        <w:rPr>
          <w:rFonts w:ascii="Times New Roman"/>
          <w:b w:val="false"/>
          <w:i w:val="false"/>
          <w:color w:val="000000"/>
          <w:sz w:val="28"/>
        </w:rPr>
        <w:t>
      3) проведение медико-социальной экспертизы;</w:t>
      </w:r>
    </w:p>
    <w:bookmarkEnd w:id="319"/>
    <w:bookmarkStart w:name="z371" w:id="320"/>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320"/>
    <w:bookmarkStart w:name="z372" w:id="321"/>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321"/>
    <w:bookmarkStart w:name="z373" w:id="322"/>
    <w:p>
      <w:pPr>
        <w:spacing w:after="0"/>
        <w:ind w:left="0"/>
        <w:jc w:val="both"/>
      </w:pPr>
      <w:r>
        <w:rPr>
          <w:rFonts w:ascii="Times New Roman"/>
          <w:b w:val="false"/>
          <w:i w:val="false"/>
          <w:color w:val="000000"/>
          <w:sz w:val="28"/>
        </w:rPr>
        <w:t>
      6) изучение уровня и причин инвалидности населения;</w:t>
      </w:r>
    </w:p>
    <w:bookmarkEnd w:id="322"/>
    <w:bookmarkStart w:name="z374" w:id="323"/>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323"/>
    <w:bookmarkStart w:name="z375" w:id="324"/>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324"/>
    <w:bookmarkStart w:name="z376" w:id="325"/>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325"/>
    <w:bookmarkStart w:name="z377" w:id="326"/>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326"/>
    <w:bookmarkStart w:name="z378" w:id="327"/>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327"/>
    <w:bookmarkStart w:name="z379" w:id="328"/>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328"/>
    <w:bookmarkStart w:name="z380" w:id="329"/>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329"/>
    <w:bookmarkStart w:name="z381" w:id="330"/>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330"/>
    <w:bookmarkStart w:name="z382" w:id="331"/>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331"/>
    <w:bookmarkStart w:name="z383" w:id="332"/>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332"/>
    <w:bookmarkStart w:name="z384" w:id="333"/>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333"/>
    <w:bookmarkStart w:name="z385" w:id="334"/>
    <w:p>
      <w:pPr>
        <w:spacing w:after="0"/>
        <w:ind w:left="0"/>
        <w:jc w:val="left"/>
      </w:pPr>
      <w:r>
        <w:rPr>
          <w:rFonts w:ascii="Times New Roman"/>
          <w:b/>
          <w:i w:val="false"/>
          <w:color w:val="000000"/>
        </w:rPr>
        <w:t xml:space="preserve"> Глава 3. Статус и полномочия руководителя Департамента</w:t>
      </w:r>
    </w:p>
    <w:bookmarkEnd w:id="334"/>
    <w:bookmarkStart w:name="z386" w:id="335"/>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335"/>
    <w:bookmarkStart w:name="z387" w:id="336"/>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336"/>
    <w:bookmarkStart w:name="z388" w:id="337"/>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337"/>
    <w:bookmarkStart w:name="z389" w:id="338"/>
    <w:p>
      <w:pPr>
        <w:spacing w:after="0"/>
        <w:ind w:left="0"/>
        <w:jc w:val="both"/>
      </w:pPr>
      <w:r>
        <w:rPr>
          <w:rFonts w:ascii="Times New Roman"/>
          <w:b w:val="false"/>
          <w:i w:val="false"/>
          <w:color w:val="000000"/>
          <w:sz w:val="28"/>
        </w:rPr>
        <w:t>
      19. Полномочия руководителя Департамента:</w:t>
      </w:r>
    </w:p>
    <w:bookmarkEnd w:id="338"/>
    <w:bookmarkStart w:name="z390" w:id="339"/>
    <w:p>
      <w:pPr>
        <w:spacing w:after="0"/>
        <w:ind w:left="0"/>
        <w:jc w:val="both"/>
      </w:pPr>
      <w:r>
        <w:rPr>
          <w:rFonts w:ascii="Times New Roman"/>
          <w:b w:val="false"/>
          <w:i w:val="false"/>
          <w:color w:val="000000"/>
          <w:sz w:val="28"/>
        </w:rPr>
        <w:t>
      1) организует работу Департамента;</w:t>
      </w:r>
    </w:p>
    <w:bookmarkEnd w:id="339"/>
    <w:bookmarkStart w:name="z391" w:id="340"/>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340"/>
    <w:bookmarkStart w:name="z392" w:id="341"/>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341"/>
    <w:bookmarkStart w:name="z393" w:id="342"/>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342"/>
    <w:bookmarkStart w:name="z394" w:id="343"/>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343"/>
    <w:bookmarkStart w:name="z395" w:id="344"/>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344"/>
    <w:bookmarkStart w:name="z396" w:id="345"/>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345"/>
    <w:bookmarkStart w:name="z397" w:id="346"/>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346"/>
    <w:bookmarkStart w:name="z398" w:id="347"/>
    <w:p>
      <w:pPr>
        <w:spacing w:after="0"/>
        <w:ind w:left="0"/>
        <w:jc w:val="both"/>
      </w:pPr>
      <w:r>
        <w:rPr>
          <w:rFonts w:ascii="Times New Roman"/>
          <w:b w:val="false"/>
          <w:i w:val="false"/>
          <w:color w:val="000000"/>
          <w:sz w:val="28"/>
        </w:rPr>
        <w:t>
      9) осуществляет прием граждан;</w:t>
      </w:r>
    </w:p>
    <w:bookmarkEnd w:id="347"/>
    <w:bookmarkStart w:name="z399" w:id="348"/>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348"/>
    <w:bookmarkStart w:name="z400" w:id="349"/>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349"/>
    <w:bookmarkStart w:name="z401" w:id="350"/>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350"/>
    <w:bookmarkStart w:name="z402" w:id="351"/>
    <w:p>
      <w:pPr>
        <w:spacing w:after="0"/>
        <w:ind w:left="0"/>
        <w:jc w:val="left"/>
      </w:pPr>
      <w:r>
        <w:rPr>
          <w:rFonts w:ascii="Times New Roman"/>
          <w:b/>
          <w:i w:val="false"/>
          <w:color w:val="000000"/>
        </w:rPr>
        <w:t xml:space="preserve"> Глава 4. Имущество Департамента</w:t>
      </w:r>
    </w:p>
    <w:bookmarkEnd w:id="351"/>
    <w:bookmarkStart w:name="z403" w:id="352"/>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352"/>
    <w:bookmarkStart w:name="z404" w:id="35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53"/>
    <w:bookmarkStart w:name="z405" w:id="354"/>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354"/>
    <w:bookmarkStart w:name="z406" w:id="355"/>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355"/>
    <w:bookmarkStart w:name="z407" w:id="356"/>
    <w:p>
      <w:pPr>
        <w:spacing w:after="0"/>
        <w:ind w:left="0"/>
        <w:jc w:val="left"/>
      </w:pPr>
      <w:r>
        <w:rPr>
          <w:rFonts w:ascii="Times New Roman"/>
          <w:b/>
          <w:i w:val="false"/>
          <w:color w:val="000000"/>
        </w:rPr>
        <w:t xml:space="preserve"> Глава 5. Реорганизация и упразднение Департамента</w:t>
      </w:r>
    </w:p>
    <w:bookmarkEnd w:id="356"/>
    <w:bookmarkStart w:name="z408" w:id="357"/>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415" w:id="358"/>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Актюбинской области"</w:t>
      </w:r>
    </w:p>
    <w:bookmarkEnd w:id="358"/>
    <w:bookmarkStart w:name="z416" w:id="359"/>
    <w:p>
      <w:pPr>
        <w:spacing w:after="0"/>
        <w:ind w:left="0"/>
        <w:jc w:val="left"/>
      </w:pPr>
      <w:r>
        <w:rPr>
          <w:rFonts w:ascii="Times New Roman"/>
          <w:b/>
          <w:i w:val="false"/>
          <w:color w:val="000000"/>
        </w:rPr>
        <w:t xml:space="preserve"> Глава 1. Общие положения</w:t>
      </w:r>
    </w:p>
    <w:bookmarkEnd w:id="359"/>
    <w:bookmarkStart w:name="z417" w:id="360"/>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Актюбинской области"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360"/>
    <w:bookmarkStart w:name="z418" w:id="361"/>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361"/>
    <w:bookmarkStart w:name="z419" w:id="36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362"/>
    <w:bookmarkStart w:name="z420" w:id="363"/>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63"/>
    <w:bookmarkStart w:name="z421" w:id="364"/>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364"/>
    <w:bookmarkStart w:name="z422" w:id="36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65"/>
    <w:bookmarkStart w:name="z423" w:id="366"/>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366"/>
    <w:bookmarkStart w:name="z424" w:id="367"/>
    <w:p>
      <w:pPr>
        <w:spacing w:after="0"/>
        <w:ind w:left="0"/>
        <w:jc w:val="both"/>
      </w:pPr>
      <w:r>
        <w:rPr>
          <w:rFonts w:ascii="Times New Roman"/>
          <w:b w:val="false"/>
          <w:i w:val="false"/>
          <w:color w:val="000000"/>
          <w:sz w:val="28"/>
        </w:rPr>
        <w:t>
      8. Юридический адрес Департамента: Республика Казахстан, 030000, Актюбинская область, город Актобе, улица Маресьева, дом 101.</w:t>
      </w:r>
    </w:p>
    <w:bookmarkEnd w:id="367"/>
    <w:bookmarkStart w:name="z425" w:id="368"/>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Актюбинской области".</w:t>
      </w:r>
    </w:p>
    <w:bookmarkEnd w:id="368"/>
    <w:bookmarkStart w:name="z426" w:id="36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69"/>
    <w:bookmarkStart w:name="z427" w:id="370"/>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370"/>
    <w:bookmarkStart w:name="z428" w:id="371"/>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371"/>
    <w:bookmarkStart w:name="z429" w:id="372"/>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372"/>
    <w:bookmarkStart w:name="z430" w:id="373"/>
    <w:p>
      <w:pPr>
        <w:spacing w:after="0"/>
        <w:ind w:left="0"/>
        <w:jc w:val="left"/>
      </w:pPr>
      <w:r>
        <w:rPr>
          <w:rFonts w:ascii="Times New Roman"/>
          <w:b/>
          <w:i w:val="false"/>
          <w:color w:val="000000"/>
        </w:rPr>
        <w:t xml:space="preserve"> Глава 2. Задачи, права и обязанности Департамента</w:t>
      </w:r>
    </w:p>
    <w:bookmarkEnd w:id="373"/>
    <w:bookmarkStart w:name="z431" w:id="374"/>
    <w:p>
      <w:pPr>
        <w:spacing w:after="0"/>
        <w:ind w:left="0"/>
        <w:jc w:val="both"/>
      </w:pPr>
      <w:r>
        <w:rPr>
          <w:rFonts w:ascii="Times New Roman"/>
          <w:b w:val="false"/>
          <w:i w:val="false"/>
          <w:color w:val="000000"/>
          <w:sz w:val="28"/>
        </w:rPr>
        <w:t>
      13. Задачи Департамента:</w:t>
      </w:r>
    </w:p>
    <w:bookmarkEnd w:id="374"/>
    <w:bookmarkStart w:name="z432" w:id="375"/>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375"/>
    <w:bookmarkStart w:name="z433" w:id="376"/>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376"/>
    <w:bookmarkStart w:name="z434" w:id="377"/>
    <w:p>
      <w:pPr>
        <w:spacing w:after="0"/>
        <w:ind w:left="0"/>
        <w:jc w:val="both"/>
      </w:pPr>
      <w:r>
        <w:rPr>
          <w:rFonts w:ascii="Times New Roman"/>
          <w:b w:val="false"/>
          <w:i w:val="false"/>
          <w:color w:val="000000"/>
          <w:sz w:val="28"/>
        </w:rPr>
        <w:t>
      14. Полномочия Департамента:</w:t>
      </w:r>
    </w:p>
    <w:bookmarkEnd w:id="377"/>
    <w:bookmarkStart w:name="z435" w:id="378"/>
    <w:p>
      <w:pPr>
        <w:spacing w:after="0"/>
        <w:ind w:left="0"/>
        <w:jc w:val="both"/>
      </w:pPr>
      <w:r>
        <w:rPr>
          <w:rFonts w:ascii="Times New Roman"/>
          <w:b w:val="false"/>
          <w:i w:val="false"/>
          <w:color w:val="000000"/>
          <w:sz w:val="28"/>
        </w:rPr>
        <w:t>
      1) права:</w:t>
      </w:r>
    </w:p>
    <w:bookmarkEnd w:id="378"/>
    <w:bookmarkStart w:name="z436" w:id="379"/>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379"/>
    <w:bookmarkStart w:name="z437" w:id="380"/>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380"/>
    <w:bookmarkStart w:name="z438" w:id="381"/>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381"/>
    <w:bookmarkStart w:name="z439" w:id="382"/>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382"/>
    <w:bookmarkStart w:name="z440" w:id="383"/>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383"/>
    <w:bookmarkStart w:name="z441" w:id="384"/>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384"/>
    <w:bookmarkStart w:name="z442" w:id="385"/>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385"/>
    <w:bookmarkStart w:name="z443" w:id="386"/>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386"/>
    <w:bookmarkStart w:name="z444" w:id="387"/>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387"/>
    <w:bookmarkStart w:name="z445" w:id="388"/>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388"/>
    <w:bookmarkStart w:name="z446" w:id="389"/>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389"/>
    <w:bookmarkStart w:name="z447" w:id="390"/>
    <w:p>
      <w:pPr>
        <w:spacing w:after="0"/>
        <w:ind w:left="0"/>
        <w:jc w:val="both"/>
      </w:pPr>
      <w:r>
        <w:rPr>
          <w:rFonts w:ascii="Times New Roman"/>
          <w:b w:val="false"/>
          <w:i w:val="false"/>
          <w:color w:val="000000"/>
          <w:sz w:val="28"/>
        </w:rPr>
        <w:t xml:space="preserve">
      2) обязанности: </w:t>
      </w:r>
    </w:p>
    <w:bookmarkEnd w:id="390"/>
    <w:bookmarkStart w:name="z448" w:id="391"/>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391"/>
    <w:bookmarkStart w:name="z449" w:id="392"/>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392"/>
    <w:bookmarkStart w:name="z450" w:id="393"/>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393"/>
    <w:bookmarkStart w:name="z451" w:id="394"/>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394"/>
    <w:bookmarkStart w:name="z452" w:id="395"/>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395"/>
    <w:bookmarkStart w:name="z453" w:id="396"/>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396"/>
    <w:bookmarkStart w:name="z454" w:id="397"/>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397"/>
    <w:bookmarkStart w:name="z455" w:id="398"/>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398"/>
    <w:bookmarkStart w:name="z456" w:id="399"/>
    <w:p>
      <w:pPr>
        <w:spacing w:after="0"/>
        <w:ind w:left="0"/>
        <w:jc w:val="both"/>
      </w:pPr>
      <w:r>
        <w:rPr>
          <w:rFonts w:ascii="Times New Roman"/>
          <w:b w:val="false"/>
          <w:i w:val="false"/>
          <w:color w:val="000000"/>
          <w:sz w:val="28"/>
        </w:rPr>
        <w:t>
      15. Функции Департамента:</w:t>
      </w:r>
    </w:p>
    <w:bookmarkEnd w:id="399"/>
    <w:bookmarkStart w:name="z457" w:id="400"/>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400"/>
    <w:bookmarkStart w:name="z458" w:id="401"/>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401"/>
    <w:bookmarkStart w:name="z459" w:id="402"/>
    <w:p>
      <w:pPr>
        <w:spacing w:after="0"/>
        <w:ind w:left="0"/>
        <w:jc w:val="both"/>
      </w:pPr>
      <w:r>
        <w:rPr>
          <w:rFonts w:ascii="Times New Roman"/>
          <w:b w:val="false"/>
          <w:i w:val="false"/>
          <w:color w:val="000000"/>
          <w:sz w:val="28"/>
        </w:rPr>
        <w:t>
      3) проведение медико-социальной экспертизы;</w:t>
      </w:r>
    </w:p>
    <w:bookmarkEnd w:id="402"/>
    <w:bookmarkStart w:name="z460" w:id="403"/>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403"/>
    <w:bookmarkStart w:name="z461" w:id="404"/>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404"/>
    <w:bookmarkStart w:name="z462" w:id="405"/>
    <w:p>
      <w:pPr>
        <w:spacing w:after="0"/>
        <w:ind w:left="0"/>
        <w:jc w:val="both"/>
      </w:pPr>
      <w:r>
        <w:rPr>
          <w:rFonts w:ascii="Times New Roman"/>
          <w:b w:val="false"/>
          <w:i w:val="false"/>
          <w:color w:val="000000"/>
          <w:sz w:val="28"/>
        </w:rPr>
        <w:t>
      6) изучение уровня и причин инвалидности населения;</w:t>
      </w:r>
    </w:p>
    <w:bookmarkEnd w:id="405"/>
    <w:bookmarkStart w:name="z463" w:id="406"/>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406"/>
    <w:bookmarkStart w:name="z464" w:id="407"/>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407"/>
    <w:bookmarkStart w:name="z465" w:id="408"/>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408"/>
    <w:bookmarkStart w:name="z466" w:id="409"/>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409"/>
    <w:bookmarkStart w:name="z467" w:id="410"/>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410"/>
    <w:bookmarkStart w:name="z468" w:id="411"/>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411"/>
    <w:bookmarkStart w:name="z469" w:id="412"/>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412"/>
    <w:bookmarkStart w:name="z470" w:id="413"/>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413"/>
    <w:bookmarkStart w:name="z471" w:id="414"/>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414"/>
    <w:bookmarkStart w:name="z472" w:id="415"/>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15"/>
    <w:bookmarkStart w:name="z473" w:id="416"/>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416"/>
    <w:bookmarkStart w:name="z474" w:id="417"/>
    <w:p>
      <w:pPr>
        <w:spacing w:after="0"/>
        <w:ind w:left="0"/>
        <w:jc w:val="left"/>
      </w:pPr>
      <w:r>
        <w:rPr>
          <w:rFonts w:ascii="Times New Roman"/>
          <w:b/>
          <w:i w:val="false"/>
          <w:color w:val="000000"/>
        </w:rPr>
        <w:t xml:space="preserve"> Глава 3. Статус и полномочия руководителя Департамента</w:t>
      </w:r>
    </w:p>
    <w:bookmarkEnd w:id="417"/>
    <w:bookmarkStart w:name="z475" w:id="418"/>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418"/>
    <w:bookmarkStart w:name="z476" w:id="41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419"/>
    <w:bookmarkStart w:name="z477" w:id="420"/>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420"/>
    <w:bookmarkStart w:name="z478" w:id="421"/>
    <w:p>
      <w:pPr>
        <w:spacing w:after="0"/>
        <w:ind w:left="0"/>
        <w:jc w:val="both"/>
      </w:pPr>
      <w:r>
        <w:rPr>
          <w:rFonts w:ascii="Times New Roman"/>
          <w:b w:val="false"/>
          <w:i w:val="false"/>
          <w:color w:val="000000"/>
          <w:sz w:val="28"/>
        </w:rPr>
        <w:t>
      19. Полномочия руководителя Департамента:</w:t>
      </w:r>
    </w:p>
    <w:bookmarkEnd w:id="421"/>
    <w:bookmarkStart w:name="z479" w:id="422"/>
    <w:p>
      <w:pPr>
        <w:spacing w:after="0"/>
        <w:ind w:left="0"/>
        <w:jc w:val="both"/>
      </w:pPr>
      <w:r>
        <w:rPr>
          <w:rFonts w:ascii="Times New Roman"/>
          <w:b w:val="false"/>
          <w:i w:val="false"/>
          <w:color w:val="000000"/>
          <w:sz w:val="28"/>
        </w:rPr>
        <w:t>
      1) организует работу Департамента;</w:t>
      </w:r>
    </w:p>
    <w:bookmarkEnd w:id="422"/>
    <w:bookmarkStart w:name="z480" w:id="423"/>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423"/>
    <w:bookmarkStart w:name="z481" w:id="424"/>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424"/>
    <w:bookmarkStart w:name="z482" w:id="425"/>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425"/>
    <w:bookmarkStart w:name="z483" w:id="426"/>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426"/>
    <w:bookmarkStart w:name="z484" w:id="427"/>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427"/>
    <w:bookmarkStart w:name="z485" w:id="428"/>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428"/>
    <w:bookmarkStart w:name="z486" w:id="429"/>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429"/>
    <w:bookmarkStart w:name="z487" w:id="430"/>
    <w:p>
      <w:pPr>
        <w:spacing w:after="0"/>
        <w:ind w:left="0"/>
        <w:jc w:val="both"/>
      </w:pPr>
      <w:r>
        <w:rPr>
          <w:rFonts w:ascii="Times New Roman"/>
          <w:b w:val="false"/>
          <w:i w:val="false"/>
          <w:color w:val="000000"/>
          <w:sz w:val="28"/>
        </w:rPr>
        <w:t>
      9) осуществляет прием граждан;</w:t>
      </w:r>
    </w:p>
    <w:bookmarkEnd w:id="430"/>
    <w:bookmarkStart w:name="z488" w:id="431"/>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431"/>
    <w:bookmarkStart w:name="z489" w:id="432"/>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432"/>
    <w:bookmarkStart w:name="z490" w:id="433"/>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433"/>
    <w:bookmarkStart w:name="z491" w:id="434"/>
    <w:p>
      <w:pPr>
        <w:spacing w:after="0"/>
        <w:ind w:left="0"/>
        <w:jc w:val="left"/>
      </w:pPr>
      <w:r>
        <w:rPr>
          <w:rFonts w:ascii="Times New Roman"/>
          <w:b/>
          <w:i w:val="false"/>
          <w:color w:val="000000"/>
        </w:rPr>
        <w:t xml:space="preserve"> Глава 4. Имущество Департамента</w:t>
      </w:r>
    </w:p>
    <w:bookmarkEnd w:id="434"/>
    <w:bookmarkStart w:name="z492" w:id="435"/>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435"/>
    <w:bookmarkStart w:name="z493" w:id="43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36"/>
    <w:bookmarkStart w:name="z494" w:id="437"/>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437"/>
    <w:bookmarkStart w:name="z495" w:id="438"/>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438"/>
    <w:bookmarkStart w:name="z496" w:id="439"/>
    <w:p>
      <w:pPr>
        <w:spacing w:after="0"/>
        <w:ind w:left="0"/>
        <w:jc w:val="left"/>
      </w:pPr>
      <w:r>
        <w:rPr>
          <w:rFonts w:ascii="Times New Roman"/>
          <w:b/>
          <w:i w:val="false"/>
          <w:color w:val="000000"/>
        </w:rPr>
        <w:t xml:space="preserve"> Глава 5. Реорганизация и упразднение Департамента</w:t>
      </w:r>
    </w:p>
    <w:bookmarkEnd w:id="439"/>
    <w:bookmarkStart w:name="z497" w:id="440"/>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504" w:id="44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Алматинской области"</w:t>
      </w:r>
    </w:p>
    <w:bookmarkEnd w:id="441"/>
    <w:bookmarkStart w:name="z505" w:id="442"/>
    <w:p>
      <w:pPr>
        <w:spacing w:after="0"/>
        <w:ind w:left="0"/>
        <w:jc w:val="left"/>
      </w:pPr>
      <w:r>
        <w:rPr>
          <w:rFonts w:ascii="Times New Roman"/>
          <w:b/>
          <w:i w:val="false"/>
          <w:color w:val="000000"/>
        </w:rPr>
        <w:t xml:space="preserve"> Глава 1. Общие положения</w:t>
      </w:r>
    </w:p>
    <w:bookmarkEnd w:id="442"/>
    <w:bookmarkStart w:name="z506" w:id="443"/>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Алматинской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443"/>
    <w:bookmarkStart w:name="z507" w:id="444"/>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444"/>
    <w:bookmarkStart w:name="z508" w:id="44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445"/>
    <w:bookmarkStart w:name="z509" w:id="44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46"/>
    <w:bookmarkStart w:name="z510" w:id="44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447"/>
    <w:bookmarkStart w:name="z511" w:id="448"/>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48"/>
    <w:bookmarkStart w:name="z512" w:id="44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449"/>
    <w:bookmarkStart w:name="z513" w:id="450"/>
    <w:p>
      <w:pPr>
        <w:spacing w:after="0"/>
        <w:ind w:left="0"/>
        <w:jc w:val="both"/>
      </w:pPr>
      <w:r>
        <w:rPr>
          <w:rFonts w:ascii="Times New Roman"/>
          <w:b w:val="false"/>
          <w:i w:val="false"/>
          <w:color w:val="000000"/>
          <w:sz w:val="28"/>
        </w:rPr>
        <w:t>
      8. Юридический адрес Департамента: Республика Казахстан, 040800, Алматинская область, город Қонаев, 1 микрорайон, 41.</w:t>
      </w:r>
    </w:p>
    <w:bookmarkEnd w:id="450"/>
    <w:bookmarkStart w:name="z514" w:id="451"/>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Алматинской области".</w:t>
      </w:r>
    </w:p>
    <w:bookmarkEnd w:id="451"/>
    <w:bookmarkStart w:name="z515" w:id="45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52"/>
    <w:bookmarkStart w:name="z516" w:id="453"/>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453"/>
    <w:bookmarkStart w:name="z517" w:id="454"/>
    <w:p>
      <w:pPr>
        <w:spacing w:after="0"/>
        <w:ind w:left="0"/>
        <w:jc w:val="both"/>
      </w:pPr>
      <w:r>
        <w:rPr>
          <w:rFonts w:ascii="Times New Roman"/>
          <w:b w:val="false"/>
          <w:i w:val="false"/>
          <w:color w:val="000000"/>
          <w:sz w:val="28"/>
        </w:rPr>
        <w:t xml:space="preserve">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 </w:t>
      </w:r>
    </w:p>
    <w:bookmarkEnd w:id="454"/>
    <w:bookmarkStart w:name="z518" w:id="455"/>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455"/>
    <w:bookmarkStart w:name="z519" w:id="456"/>
    <w:p>
      <w:pPr>
        <w:spacing w:after="0"/>
        <w:ind w:left="0"/>
        <w:jc w:val="left"/>
      </w:pPr>
      <w:r>
        <w:rPr>
          <w:rFonts w:ascii="Times New Roman"/>
          <w:b/>
          <w:i w:val="false"/>
          <w:color w:val="000000"/>
        </w:rPr>
        <w:t xml:space="preserve"> Глава 2. Задачи, права и обязанности Департамента</w:t>
      </w:r>
    </w:p>
    <w:bookmarkEnd w:id="456"/>
    <w:bookmarkStart w:name="z520" w:id="457"/>
    <w:p>
      <w:pPr>
        <w:spacing w:after="0"/>
        <w:ind w:left="0"/>
        <w:jc w:val="both"/>
      </w:pPr>
      <w:r>
        <w:rPr>
          <w:rFonts w:ascii="Times New Roman"/>
          <w:b w:val="false"/>
          <w:i w:val="false"/>
          <w:color w:val="000000"/>
          <w:sz w:val="28"/>
        </w:rPr>
        <w:t>
      13. Задачи Департамента:</w:t>
      </w:r>
    </w:p>
    <w:bookmarkEnd w:id="457"/>
    <w:bookmarkStart w:name="z521" w:id="458"/>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458"/>
    <w:bookmarkStart w:name="z522" w:id="459"/>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459"/>
    <w:bookmarkStart w:name="z523" w:id="460"/>
    <w:p>
      <w:pPr>
        <w:spacing w:after="0"/>
        <w:ind w:left="0"/>
        <w:jc w:val="both"/>
      </w:pPr>
      <w:r>
        <w:rPr>
          <w:rFonts w:ascii="Times New Roman"/>
          <w:b w:val="false"/>
          <w:i w:val="false"/>
          <w:color w:val="000000"/>
          <w:sz w:val="28"/>
        </w:rPr>
        <w:t>
      14. Полномочия Департамента:</w:t>
      </w:r>
    </w:p>
    <w:bookmarkEnd w:id="460"/>
    <w:bookmarkStart w:name="z524" w:id="461"/>
    <w:p>
      <w:pPr>
        <w:spacing w:after="0"/>
        <w:ind w:left="0"/>
        <w:jc w:val="both"/>
      </w:pPr>
      <w:r>
        <w:rPr>
          <w:rFonts w:ascii="Times New Roman"/>
          <w:b w:val="false"/>
          <w:i w:val="false"/>
          <w:color w:val="000000"/>
          <w:sz w:val="28"/>
        </w:rPr>
        <w:t>
      1) права:</w:t>
      </w:r>
    </w:p>
    <w:bookmarkEnd w:id="461"/>
    <w:bookmarkStart w:name="z525" w:id="462"/>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462"/>
    <w:bookmarkStart w:name="z526" w:id="463"/>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463"/>
    <w:bookmarkStart w:name="z527" w:id="464"/>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464"/>
    <w:bookmarkStart w:name="z528" w:id="465"/>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465"/>
    <w:bookmarkStart w:name="z529" w:id="466"/>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466"/>
    <w:bookmarkStart w:name="z530" w:id="467"/>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467"/>
    <w:bookmarkStart w:name="z531" w:id="468"/>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468"/>
    <w:bookmarkStart w:name="z532" w:id="469"/>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469"/>
    <w:bookmarkStart w:name="z533" w:id="470"/>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470"/>
    <w:bookmarkStart w:name="z534" w:id="471"/>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471"/>
    <w:bookmarkStart w:name="z535" w:id="472"/>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472"/>
    <w:bookmarkStart w:name="z536" w:id="473"/>
    <w:p>
      <w:pPr>
        <w:spacing w:after="0"/>
        <w:ind w:left="0"/>
        <w:jc w:val="both"/>
      </w:pPr>
      <w:r>
        <w:rPr>
          <w:rFonts w:ascii="Times New Roman"/>
          <w:b w:val="false"/>
          <w:i w:val="false"/>
          <w:color w:val="000000"/>
          <w:sz w:val="28"/>
        </w:rPr>
        <w:t xml:space="preserve">
      2) обязанности: </w:t>
      </w:r>
    </w:p>
    <w:bookmarkEnd w:id="473"/>
    <w:bookmarkStart w:name="z537" w:id="474"/>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474"/>
    <w:bookmarkStart w:name="z538" w:id="475"/>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475"/>
    <w:bookmarkStart w:name="z539" w:id="476"/>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476"/>
    <w:bookmarkStart w:name="z540" w:id="477"/>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477"/>
    <w:bookmarkStart w:name="z541" w:id="478"/>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478"/>
    <w:bookmarkStart w:name="z542" w:id="479"/>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479"/>
    <w:bookmarkStart w:name="z543" w:id="480"/>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480"/>
    <w:bookmarkStart w:name="z544" w:id="481"/>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481"/>
    <w:bookmarkStart w:name="z545" w:id="482"/>
    <w:p>
      <w:pPr>
        <w:spacing w:after="0"/>
        <w:ind w:left="0"/>
        <w:jc w:val="both"/>
      </w:pPr>
      <w:r>
        <w:rPr>
          <w:rFonts w:ascii="Times New Roman"/>
          <w:b w:val="false"/>
          <w:i w:val="false"/>
          <w:color w:val="000000"/>
          <w:sz w:val="28"/>
        </w:rPr>
        <w:t>
      15. Функции Департамента:</w:t>
      </w:r>
    </w:p>
    <w:bookmarkEnd w:id="482"/>
    <w:bookmarkStart w:name="z546" w:id="483"/>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483"/>
    <w:bookmarkStart w:name="z547" w:id="484"/>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484"/>
    <w:bookmarkStart w:name="z548" w:id="485"/>
    <w:p>
      <w:pPr>
        <w:spacing w:after="0"/>
        <w:ind w:left="0"/>
        <w:jc w:val="both"/>
      </w:pPr>
      <w:r>
        <w:rPr>
          <w:rFonts w:ascii="Times New Roman"/>
          <w:b w:val="false"/>
          <w:i w:val="false"/>
          <w:color w:val="000000"/>
          <w:sz w:val="28"/>
        </w:rPr>
        <w:t>
      3) проведение медико-социальной экспертизы;</w:t>
      </w:r>
    </w:p>
    <w:bookmarkEnd w:id="485"/>
    <w:bookmarkStart w:name="z549" w:id="486"/>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486"/>
    <w:bookmarkStart w:name="z550" w:id="487"/>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487"/>
    <w:bookmarkStart w:name="z551" w:id="488"/>
    <w:p>
      <w:pPr>
        <w:spacing w:after="0"/>
        <w:ind w:left="0"/>
        <w:jc w:val="both"/>
      </w:pPr>
      <w:r>
        <w:rPr>
          <w:rFonts w:ascii="Times New Roman"/>
          <w:b w:val="false"/>
          <w:i w:val="false"/>
          <w:color w:val="000000"/>
          <w:sz w:val="28"/>
        </w:rPr>
        <w:t>
      6) изучение уровня и причин инвалидности населения;</w:t>
      </w:r>
    </w:p>
    <w:bookmarkEnd w:id="488"/>
    <w:bookmarkStart w:name="z552" w:id="489"/>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489"/>
    <w:bookmarkStart w:name="z553" w:id="490"/>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490"/>
    <w:bookmarkStart w:name="z554" w:id="491"/>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491"/>
    <w:bookmarkStart w:name="z555" w:id="492"/>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492"/>
    <w:bookmarkStart w:name="z556" w:id="493"/>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493"/>
    <w:bookmarkStart w:name="z557" w:id="494"/>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494"/>
    <w:bookmarkStart w:name="z558" w:id="495"/>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495"/>
    <w:bookmarkStart w:name="z559" w:id="496"/>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496"/>
    <w:bookmarkStart w:name="z560" w:id="497"/>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497"/>
    <w:bookmarkStart w:name="z561" w:id="498"/>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498"/>
    <w:bookmarkStart w:name="z562" w:id="499"/>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499"/>
    <w:bookmarkStart w:name="z563" w:id="500"/>
    <w:p>
      <w:pPr>
        <w:spacing w:after="0"/>
        <w:ind w:left="0"/>
        <w:jc w:val="left"/>
      </w:pPr>
      <w:r>
        <w:rPr>
          <w:rFonts w:ascii="Times New Roman"/>
          <w:b/>
          <w:i w:val="false"/>
          <w:color w:val="000000"/>
        </w:rPr>
        <w:t xml:space="preserve"> Глава 3. Статус и полномочия руководителя Департамента</w:t>
      </w:r>
    </w:p>
    <w:bookmarkEnd w:id="500"/>
    <w:bookmarkStart w:name="z564" w:id="501"/>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501"/>
    <w:bookmarkStart w:name="z565" w:id="502"/>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502"/>
    <w:bookmarkStart w:name="z566" w:id="503"/>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03"/>
    <w:bookmarkStart w:name="z567" w:id="504"/>
    <w:p>
      <w:pPr>
        <w:spacing w:after="0"/>
        <w:ind w:left="0"/>
        <w:jc w:val="both"/>
      </w:pPr>
      <w:r>
        <w:rPr>
          <w:rFonts w:ascii="Times New Roman"/>
          <w:b w:val="false"/>
          <w:i w:val="false"/>
          <w:color w:val="000000"/>
          <w:sz w:val="28"/>
        </w:rPr>
        <w:t>
      19. Полномочия руководителя Департамента:</w:t>
      </w:r>
    </w:p>
    <w:bookmarkEnd w:id="504"/>
    <w:bookmarkStart w:name="z568" w:id="505"/>
    <w:p>
      <w:pPr>
        <w:spacing w:after="0"/>
        <w:ind w:left="0"/>
        <w:jc w:val="both"/>
      </w:pPr>
      <w:r>
        <w:rPr>
          <w:rFonts w:ascii="Times New Roman"/>
          <w:b w:val="false"/>
          <w:i w:val="false"/>
          <w:color w:val="000000"/>
          <w:sz w:val="28"/>
        </w:rPr>
        <w:t>
      1) организует работу Департамента;</w:t>
      </w:r>
    </w:p>
    <w:bookmarkEnd w:id="505"/>
    <w:bookmarkStart w:name="z569" w:id="506"/>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06"/>
    <w:bookmarkStart w:name="z570" w:id="507"/>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07"/>
    <w:bookmarkStart w:name="z571" w:id="508"/>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08"/>
    <w:bookmarkStart w:name="z572" w:id="509"/>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509"/>
    <w:bookmarkStart w:name="z573" w:id="510"/>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510"/>
    <w:bookmarkStart w:name="z574" w:id="511"/>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511"/>
    <w:bookmarkStart w:name="z575" w:id="512"/>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512"/>
    <w:bookmarkStart w:name="z576" w:id="513"/>
    <w:p>
      <w:pPr>
        <w:spacing w:after="0"/>
        <w:ind w:left="0"/>
        <w:jc w:val="both"/>
      </w:pPr>
      <w:r>
        <w:rPr>
          <w:rFonts w:ascii="Times New Roman"/>
          <w:b w:val="false"/>
          <w:i w:val="false"/>
          <w:color w:val="000000"/>
          <w:sz w:val="28"/>
        </w:rPr>
        <w:t>
      9) осуществляет прием граждан;</w:t>
      </w:r>
    </w:p>
    <w:bookmarkEnd w:id="513"/>
    <w:bookmarkStart w:name="z577" w:id="514"/>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514"/>
    <w:bookmarkStart w:name="z578" w:id="515"/>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515"/>
    <w:bookmarkStart w:name="z579" w:id="51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516"/>
    <w:bookmarkStart w:name="z580" w:id="517"/>
    <w:p>
      <w:pPr>
        <w:spacing w:after="0"/>
        <w:ind w:left="0"/>
        <w:jc w:val="left"/>
      </w:pPr>
      <w:r>
        <w:rPr>
          <w:rFonts w:ascii="Times New Roman"/>
          <w:b/>
          <w:i w:val="false"/>
          <w:color w:val="000000"/>
        </w:rPr>
        <w:t xml:space="preserve"> Глава 4. Имущество Департамента</w:t>
      </w:r>
    </w:p>
    <w:bookmarkEnd w:id="517"/>
    <w:bookmarkStart w:name="z581" w:id="518"/>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518"/>
    <w:bookmarkStart w:name="z582" w:id="51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19"/>
    <w:bookmarkStart w:name="z583" w:id="52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520"/>
    <w:bookmarkStart w:name="z584" w:id="52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521"/>
    <w:bookmarkStart w:name="z585" w:id="522"/>
    <w:p>
      <w:pPr>
        <w:spacing w:after="0"/>
        <w:ind w:left="0"/>
        <w:jc w:val="left"/>
      </w:pPr>
      <w:r>
        <w:rPr>
          <w:rFonts w:ascii="Times New Roman"/>
          <w:b/>
          <w:i w:val="false"/>
          <w:color w:val="000000"/>
        </w:rPr>
        <w:t xml:space="preserve"> Глава 5. Реорганизация и упразднение Департамента</w:t>
      </w:r>
    </w:p>
    <w:bookmarkEnd w:id="522"/>
    <w:bookmarkStart w:name="z586" w:id="523"/>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приказу Министра труда и </w:t>
            </w:r>
            <w:r>
              <w:br/>
            </w:r>
            <w:r>
              <w:rPr>
                <w:rFonts w:ascii="Times New Roman"/>
                <w:b w:val="false"/>
                <w:i w:val="false"/>
                <w:color w:val="000000"/>
                <w:sz w:val="20"/>
              </w:rPr>
              <w:t xml:space="preserve">социальной защиты населения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593" w:id="524"/>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Атырауской области" </w:t>
      </w:r>
    </w:p>
    <w:bookmarkEnd w:id="524"/>
    <w:bookmarkStart w:name="z594" w:id="525"/>
    <w:p>
      <w:pPr>
        <w:spacing w:after="0"/>
        <w:ind w:left="0"/>
        <w:jc w:val="left"/>
      </w:pPr>
      <w:r>
        <w:rPr>
          <w:rFonts w:ascii="Times New Roman"/>
          <w:b/>
          <w:i w:val="false"/>
          <w:color w:val="000000"/>
        </w:rPr>
        <w:t xml:space="preserve"> Глава 1. Общие положения </w:t>
      </w:r>
    </w:p>
    <w:bookmarkEnd w:id="525"/>
    <w:bookmarkStart w:name="z595" w:id="526"/>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Атырауской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526"/>
    <w:bookmarkStart w:name="z596" w:id="527"/>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527"/>
    <w:bookmarkStart w:name="z597" w:id="52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528"/>
    <w:bookmarkStart w:name="z598" w:id="529"/>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529"/>
    <w:bookmarkStart w:name="z599" w:id="530"/>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530"/>
    <w:bookmarkStart w:name="z600" w:id="53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531"/>
    <w:bookmarkStart w:name="z601" w:id="532"/>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532"/>
    <w:bookmarkStart w:name="z602" w:id="533"/>
    <w:p>
      <w:pPr>
        <w:spacing w:after="0"/>
        <w:ind w:left="0"/>
        <w:jc w:val="both"/>
      </w:pPr>
      <w:r>
        <w:rPr>
          <w:rFonts w:ascii="Times New Roman"/>
          <w:b w:val="false"/>
          <w:i w:val="false"/>
          <w:color w:val="000000"/>
          <w:sz w:val="28"/>
        </w:rPr>
        <w:t>
      8. Юридический адрес Департамента: Республика Казахстан, 060007, Атырауская область, город Атырау, улица Махамбет Отемисулы, дом 118 Е, блок № 2.</w:t>
      </w:r>
    </w:p>
    <w:bookmarkEnd w:id="533"/>
    <w:bookmarkStart w:name="z603" w:id="534"/>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Атырауской области".</w:t>
      </w:r>
    </w:p>
    <w:bookmarkEnd w:id="534"/>
    <w:bookmarkStart w:name="z604" w:id="53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35"/>
    <w:bookmarkStart w:name="z605" w:id="536"/>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536"/>
    <w:bookmarkStart w:name="z606" w:id="537"/>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537"/>
    <w:bookmarkStart w:name="z607" w:id="538"/>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538"/>
    <w:bookmarkStart w:name="z608" w:id="539"/>
    <w:p>
      <w:pPr>
        <w:spacing w:after="0"/>
        <w:ind w:left="0"/>
        <w:jc w:val="left"/>
      </w:pPr>
      <w:r>
        <w:rPr>
          <w:rFonts w:ascii="Times New Roman"/>
          <w:b/>
          <w:i w:val="false"/>
          <w:color w:val="000000"/>
        </w:rPr>
        <w:t xml:space="preserve"> Глава 2. Задачи, права и обязанности Департамента</w:t>
      </w:r>
    </w:p>
    <w:bookmarkEnd w:id="539"/>
    <w:bookmarkStart w:name="z609" w:id="540"/>
    <w:p>
      <w:pPr>
        <w:spacing w:after="0"/>
        <w:ind w:left="0"/>
        <w:jc w:val="both"/>
      </w:pPr>
      <w:r>
        <w:rPr>
          <w:rFonts w:ascii="Times New Roman"/>
          <w:b w:val="false"/>
          <w:i w:val="false"/>
          <w:color w:val="000000"/>
          <w:sz w:val="28"/>
        </w:rPr>
        <w:t>
      13. Задачи Департамента:</w:t>
      </w:r>
    </w:p>
    <w:bookmarkEnd w:id="540"/>
    <w:bookmarkStart w:name="z610" w:id="541"/>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541"/>
    <w:bookmarkStart w:name="z611" w:id="542"/>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542"/>
    <w:bookmarkStart w:name="z612" w:id="543"/>
    <w:p>
      <w:pPr>
        <w:spacing w:after="0"/>
        <w:ind w:left="0"/>
        <w:jc w:val="both"/>
      </w:pPr>
      <w:r>
        <w:rPr>
          <w:rFonts w:ascii="Times New Roman"/>
          <w:b w:val="false"/>
          <w:i w:val="false"/>
          <w:color w:val="000000"/>
          <w:sz w:val="28"/>
        </w:rPr>
        <w:t>
      14. Полномочия Департамента:</w:t>
      </w:r>
    </w:p>
    <w:bookmarkEnd w:id="543"/>
    <w:bookmarkStart w:name="z613" w:id="544"/>
    <w:p>
      <w:pPr>
        <w:spacing w:after="0"/>
        <w:ind w:left="0"/>
        <w:jc w:val="both"/>
      </w:pPr>
      <w:r>
        <w:rPr>
          <w:rFonts w:ascii="Times New Roman"/>
          <w:b w:val="false"/>
          <w:i w:val="false"/>
          <w:color w:val="000000"/>
          <w:sz w:val="28"/>
        </w:rPr>
        <w:t>
      1) права:</w:t>
      </w:r>
    </w:p>
    <w:bookmarkEnd w:id="544"/>
    <w:bookmarkStart w:name="z614" w:id="545"/>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545"/>
    <w:bookmarkStart w:name="z615" w:id="546"/>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546"/>
    <w:bookmarkStart w:name="z616" w:id="547"/>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547"/>
    <w:bookmarkStart w:name="z617" w:id="548"/>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548"/>
    <w:bookmarkStart w:name="z618" w:id="549"/>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549"/>
    <w:bookmarkStart w:name="z619" w:id="550"/>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550"/>
    <w:bookmarkStart w:name="z620" w:id="551"/>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551"/>
    <w:bookmarkStart w:name="z621" w:id="552"/>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552"/>
    <w:bookmarkStart w:name="z622" w:id="553"/>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553"/>
    <w:bookmarkStart w:name="z623" w:id="554"/>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554"/>
    <w:bookmarkStart w:name="z624" w:id="555"/>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555"/>
    <w:bookmarkStart w:name="z625" w:id="556"/>
    <w:p>
      <w:pPr>
        <w:spacing w:after="0"/>
        <w:ind w:left="0"/>
        <w:jc w:val="both"/>
      </w:pPr>
      <w:r>
        <w:rPr>
          <w:rFonts w:ascii="Times New Roman"/>
          <w:b w:val="false"/>
          <w:i w:val="false"/>
          <w:color w:val="000000"/>
          <w:sz w:val="28"/>
        </w:rPr>
        <w:t xml:space="preserve">
      2) обязанности: </w:t>
      </w:r>
    </w:p>
    <w:bookmarkEnd w:id="556"/>
    <w:bookmarkStart w:name="z626" w:id="557"/>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557"/>
    <w:bookmarkStart w:name="z627" w:id="558"/>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558"/>
    <w:bookmarkStart w:name="z628" w:id="559"/>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559"/>
    <w:bookmarkStart w:name="z629" w:id="560"/>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560"/>
    <w:bookmarkStart w:name="z630" w:id="561"/>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561"/>
    <w:bookmarkStart w:name="z631" w:id="562"/>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562"/>
    <w:bookmarkStart w:name="z632" w:id="563"/>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563"/>
    <w:bookmarkStart w:name="z633" w:id="564"/>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564"/>
    <w:bookmarkStart w:name="z634" w:id="565"/>
    <w:p>
      <w:pPr>
        <w:spacing w:after="0"/>
        <w:ind w:left="0"/>
        <w:jc w:val="both"/>
      </w:pPr>
      <w:r>
        <w:rPr>
          <w:rFonts w:ascii="Times New Roman"/>
          <w:b w:val="false"/>
          <w:i w:val="false"/>
          <w:color w:val="000000"/>
          <w:sz w:val="28"/>
        </w:rPr>
        <w:t>
      15. Функции Департамента:</w:t>
      </w:r>
    </w:p>
    <w:bookmarkEnd w:id="565"/>
    <w:bookmarkStart w:name="z635" w:id="566"/>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566"/>
    <w:bookmarkStart w:name="z636" w:id="567"/>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567"/>
    <w:bookmarkStart w:name="z637" w:id="568"/>
    <w:p>
      <w:pPr>
        <w:spacing w:after="0"/>
        <w:ind w:left="0"/>
        <w:jc w:val="both"/>
      </w:pPr>
      <w:r>
        <w:rPr>
          <w:rFonts w:ascii="Times New Roman"/>
          <w:b w:val="false"/>
          <w:i w:val="false"/>
          <w:color w:val="000000"/>
          <w:sz w:val="28"/>
        </w:rPr>
        <w:t>
      3) проведение медико-социальной экспертизы;</w:t>
      </w:r>
    </w:p>
    <w:bookmarkEnd w:id="568"/>
    <w:bookmarkStart w:name="z638" w:id="569"/>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569"/>
    <w:bookmarkStart w:name="z639" w:id="570"/>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570"/>
    <w:bookmarkStart w:name="z640" w:id="571"/>
    <w:p>
      <w:pPr>
        <w:spacing w:after="0"/>
        <w:ind w:left="0"/>
        <w:jc w:val="both"/>
      </w:pPr>
      <w:r>
        <w:rPr>
          <w:rFonts w:ascii="Times New Roman"/>
          <w:b w:val="false"/>
          <w:i w:val="false"/>
          <w:color w:val="000000"/>
          <w:sz w:val="28"/>
        </w:rPr>
        <w:t>
      6) изучение уровня и причин инвалидности населения;</w:t>
      </w:r>
    </w:p>
    <w:bookmarkEnd w:id="571"/>
    <w:bookmarkStart w:name="z641" w:id="572"/>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572"/>
    <w:bookmarkStart w:name="z642" w:id="573"/>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573"/>
    <w:bookmarkStart w:name="z643" w:id="574"/>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574"/>
    <w:bookmarkStart w:name="z644" w:id="575"/>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575"/>
    <w:bookmarkStart w:name="z645" w:id="576"/>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576"/>
    <w:bookmarkStart w:name="z646" w:id="577"/>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577"/>
    <w:bookmarkStart w:name="z647" w:id="578"/>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578"/>
    <w:bookmarkStart w:name="z648" w:id="579"/>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579"/>
    <w:bookmarkStart w:name="z649" w:id="580"/>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580"/>
    <w:bookmarkStart w:name="z650" w:id="581"/>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581"/>
    <w:bookmarkStart w:name="z651" w:id="582"/>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582"/>
    <w:bookmarkStart w:name="z652" w:id="583"/>
    <w:p>
      <w:pPr>
        <w:spacing w:after="0"/>
        <w:ind w:left="0"/>
        <w:jc w:val="left"/>
      </w:pPr>
      <w:r>
        <w:rPr>
          <w:rFonts w:ascii="Times New Roman"/>
          <w:b/>
          <w:i w:val="false"/>
          <w:color w:val="000000"/>
        </w:rPr>
        <w:t xml:space="preserve"> Глава 3. Статус и полномочия руководителя Департамента</w:t>
      </w:r>
    </w:p>
    <w:bookmarkEnd w:id="583"/>
    <w:bookmarkStart w:name="z653" w:id="584"/>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584"/>
    <w:bookmarkStart w:name="z654" w:id="58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585"/>
    <w:bookmarkStart w:name="z655" w:id="586"/>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586"/>
    <w:bookmarkStart w:name="z656" w:id="587"/>
    <w:p>
      <w:pPr>
        <w:spacing w:after="0"/>
        <w:ind w:left="0"/>
        <w:jc w:val="both"/>
      </w:pPr>
      <w:r>
        <w:rPr>
          <w:rFonts w:ascii="Times New Roman"/>
          <w:b w:val="false"/>
          <w:i w:val="false"/>
          <w:color w:val="000000"/>
          <w:sz w:val="28"/>
        </w:rPr>
        <w:t>
      19. Полномочия руководителя Департамента:</w:t>
      </w:r>
    </w:p>
    <w:bookmarkEnd w:id="587"/>
    <w:bookmarkStart w:name="z657" w:id="588"/>
    <w:p>
      <w:pPr>
        <w:spacing w:after="0"/>
        <w:ind w:left="0"/>
        <w:jc w:val="both"/>
      </w:pPr>
      <w:r>
        <w:rPr>
          <w:rFonts w:ascii="Times New Roman"/>
          <w:b w:val="false"/>
          <w:i w:val="false"/>
          <w:color w:val="000000"/>
          <w:sz w:val="28"/>
        </w:rPr>
        <w:t>
      1) организует работу Департамента;</w:t>
      </w:r>
    </w:p>
    <w:bookmarkEnd w:id="588"/>
    <w:bookmarkStart w:name="z658" w:id="589"/>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89"/>
    <w:bookmarkStart w:name="z659" w:id="590"/>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90"/>
    <w:bookmarkStart w:name="z660" w:id="591"/>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591"/>
    <w:bookmarkStart w:name="z661" w:id="592"/>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592"/>
    <w:bookmarkStart w:name="z662" w:id="593"/>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593"/>
    <w:bookmarkStart w:name="z663" w:id="594"/>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594"/>
    <w:bookmarkStart w:name="z664" w:id="595"/>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595"/>
    <w:bookmarkStart w:name="z665" w:id="596"/>
    <w:p>
      <w:pPr>
        <w:spacing w:after="0"/>
        <w:ind w:left="0"/>
        <w:jc w:val="both"/>
      </w:pPr>
      <w:r>
        <w:rPr>
          <w:rFonts w:ascii="Times New Roman"/>
          <w:b w:val="false"/>
          <w:i w:val="false"/>
          <w:color w:val="000000"/>
          <w:sz w:val="28"/>
        </w:rPr>
        <w:t>
      9) осуществляет прием граждан;</w:t>
      </w:r>
    </w:p>
    <w:bookmarkEnd w:id="596"/>
    <w:bookmarkStart w:name="z666" w:id="597"/>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597"/>
    <w:bookmarkStart w:name="z667" w:id="598"/>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598"/>
    <w:bookmarkStart w:name="z668" w:id="599"/>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599"/>
    <w:bookmarkStart w:name="z669" w:id="600"/>
    <w:p>
      <w:pPr>
        <w:spacing w:after="0"/>
        <w:ind w:left="0"/>
        <w:jc w:val="left"/>
      </w:pPr>
      <w:r>
        <w:rPr>
          <w:rFonts w:ascii="Times New Roman"/>
          <w:b/>
          <w:i w:val="false"/>
          <w:color w:val="000000"/>
        </w:rPr>
        <w:t xml:space="preserve"> Глава 4. Имущество Департамента</w:t>
      </w:r>
    </w:p>
    <w:bookmarkEnd w:id="600"/>
    <w:bookmarkStart w:name="z670" w:id="601"/>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601"/>
    <w:bookmarkStart w:name="z671" w:id="60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02"/>
    <w:bookmarkStart w:name="z672" w:id="603"/>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603"/>
    <w:bookmarkStart w:name="z673" w:id="604"/>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604"/>
    <w:bookmarkStart w:name="z674" w:id="605"/>
    <w:p>
      <w:pPr>
        <w:spacing w:after="0"/>
        <w:ind w:left="0"/>
        <w:jc w:val="left"/>
      </w:pPr>
      <w:r>
        <w:rPr>
          <w:rFonts w:ascii="Times New Roman"/>
          <w:b/>
          <w:i w:val="false"/>
          <w:color w:val="000000"/>
        </w:rPr>
        <w:t xml:space="preserve"> Глава 5. Реорганизация и упразднение Департамента</w:t>
      </w:r>
    </w:p>
    <w:bookmarkEnd w:id="605"/>
    <w:bookmarkStart w:name="z675" w:id="606"/>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205</w:t>
            </w:r>
          </w:p>
        </w:tc>
      </w:tr>
    </w:tbl>
    <w:bookmarkStart w:name="z682" w:id="60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Западно-Казахстанской области"</w:t>
      </w:r>
    </w:p>
    <w:bookmarkEnd w:id="607"/>
    <w:bookmarkStart w:name="z683" w:id="608"/>
    <w:p>
      <w:pPr>
        <w:spacing w:after="0"/>
        <w:ind w:left="0"/>
        <w:jc w:val="left"/>
      </w:pPr>
      <w:r>
        <w:rPr>
          <w:rFonts w:ascii="Times New Roman"/>
          <w:b/>
          <w:i w:val="false"/>
          <w:color w:val="000000"/>
        </w:rPr>
        <w:t xml:space="preserve"> Глава 1. Общие положения</w:t>
      </w:r>
    </w:p>
    <w:bookmarkEnd w:id="608"/>
    <w:bookmarkStart w:name="z684" w:id="609"/>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Западно-Казахстанской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609"/>
    <w:bookmarkStart w:name="z685" w:id="610"/>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610"/>
    <w:bookmarkStart w:name="z686" w:id="61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611"/>
    <w:bookmarkStart w:name="z687" w:id="61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612"/>
    <w:bookmarkStart w:name="z688" w:id="61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13"/>
    <w:bookmarkStart w:name="z689" w:id="614"/>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614"/>
    <w:bookmarkStart w:name="z690" w:id="61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615"/>
    <w:bookmarkStart w:name="z691" w:id="616"/>
    <w:p>
      <w:pPr>
        <w:spacing w:after="0"/>
        <w:ind w:left="0"/>
        <w:jc w:val="both"/>
      </w:pPr>
      <w:r>
        <w:rPr>
          <w:rFonts w:ascii="Times New Roman"/>
          <w:b w:val="false"/>
          <w:i w:val="false"/>
          <w:color w:val="000000"/>
          <w:sz w:val="28"/>
        </w:rPr>
        <w:t>
      8. Юридический адрес Департамента: Республика Казахстан, 090000, Западно-Казахстанская область, город Уральск, улица Сарайшык, дом 44/2.</w:t>
      </w:r>
    </w:p>
    <w:bookmarkEnd w:id="616"/>
    <w:bookmarkStart w:name="z692" w:id="617"/>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Западно-Казахстанской области".</w:t>
      </w:r>
    </w:p>
    <w:bookmarkEnd w:id="617"/>
    <w:bookmarkStart w:name="z693" w:id="61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618"/>
    <w:bookmarkStart w:name="z694" w:id="619"/>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619"/>
    <w:bookmarkStart w:name="z695" w:id="62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620"/>
    <w:bookmarkStart w:name="z696" w:id="621"/>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621"/>
    <w:bookmarkStart w:name="z697" w:id="622"/>
    <w:p>
      <w:pPr>
        <w:spacing w:after="0"/>
        <w:ind w:left="0"/>
        <w:jc w:val="left"/>
      </w:pPr>
      <w:r>
        <w:rPr>
          <w:rFonts w:ascii="Times New Roman"/>
          <w:b/>
          <w:i w:val="false"/>
          <w:color w:val="000000"/>
        </w:rPr>
        <w:t xml:space="preserve"> Глава 2. Задачи, права и обязанности Департамента</w:t>
      </w:r>
    </w:p>
    <w:bookmarkEnd w:id="622"/>
    <w:bookmarkStart w:name="z698" w:id="623"/>
    <w:p>
      <w:pPr>
        <w:spacing w:after="0"/>
        <w:ind w:left="0"/>
        <w:jc w:val="both"/>
      </w:pPr>
      <w:r>
        <w:rPr>
          <w:rFonts w:ascii="Times New Roman"/>
          <w:b w:val="false"/>
          <w:i w:val="false"/>
          <w:color w:val="000000"/>
          <w:sz w:val="28"/>
        </w:rPr>
        <w:t>
      13. Задачи Департамента:</w:t>
      </w:r>
    </w:p>
    <w:bookmarkEnd w:id="623"/>
    <w:bookmarkStart w:name="z699" w:id="624"/>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624"/>
    <w:bookmarkStart w:name="z700" w:id="625"/>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625"/>
    <w:bookmarkStart w:name="z701" w:id="626"/>
    <w:p>
      <w:pPr>
        <w:spacing w:after="0"/>
        <w:ind w:left="0"/>
        <w:jc w:val="both"/>
      </w:pPr>
      <w:r>
        <w:rPr>
          <w:rFonts w:ascii="Times New Roman"/>
          <w:b w:val="false"/>
          <w:i w:val="false"/>
          <w:color w:val="000000"/>
          <w:sz w:val="28"/>
        </w:rPr>
        <w:t>
      14. Полномочия Департамента:</w:t>
      </w:r>
    </w:p>
    <w:bookmarkEnd w:id="626"/>
    <w:bookmarkStart w:name="z702" w:id="627"/>
    <w:p>
      <w:pPr>
        <w:spacing w:after="0"/>
        <w:ind w:left="0"/>
        <w:jc w:val="both"/>
      </w:pPr>
      <w:r>
        <w:rPr>
          <w:rFonts w:ascii="Times New Roman"/>
          <w:b w:val="false"/>
          <w:i w:val="false"/>
          <w:color w:val="000000"/>
          <w:sz w:val="28"/>
        </w:rPr>
        <w:t>
      1) права:</w:t>
      </w:r>
    </w:p>
    <w:bookmarkEnd w:id="627"/>
    <w:bookmarkStart w:name="z703" w:id="628"/>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628"/>
    <w:bookmarkStart w:name="z704" w:id="629"/>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629"/>
    <w:bookmarkStart w:name="z705" w:id="630"/>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630"/>
    <w:bookmarkStart w:name="z706" w:id="631"/>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631"/>
    <w:bookmarkStart w:name="z707" w:id="632"/>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632"/>
    <w:bookmarkStart w:name="z708" w:id="633"/>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633"/>
    <w:bookmarkStart w:name="z709" w:id="634"/>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634"/>
    <w:bookmarkStart w:name="z710" w:id="635"/>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635"/>
    <w:bookmarkStart w:name="z711" w:id="636"/>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636"/>
    <w:bookmarkStart w:name="z712" w:id="637"/>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637"/>
    <w:bookmarkStart w:name="z713" w:id="638"/>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638"/>
    <w:bookmarkStart w:name="z714" w:id="639"/>
    <w:p>
      <w:pPr>
        <w:spacing w:after="0"/>
        <w:ind w:left="0"/>
        <w:jc w:val="both"/>
      </w:pPr>
      <w:r>
        <w:rPr>
          <w:rFonts w:ascii="Times New Roman"/>
          <w:b w:val="false"/>
          <w:i w:val="false"/>
          <w:color w:val="000000"/>
          <w:sz w:val="28"/>
        </w:rPr>
        <w:t xml:space="preserve">
      2) обязанности: </w:t>
      </w:r>
    </w:p>
    <w:bookmarkEnd w:id="639"/>
    <w:bookmarkStart w:name="z715" w:id="640"/>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640"/>
    <w:bookmarkStart w:name="z716" w:id="641"/>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641"/>
    <w:bookmarkStart w:name="z717" w:id="642"/>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642"/>
    <w:bookmarkStart w:name="z718" w:id="643"/>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643"/>
    <w:bookmarkStart w:name="z719" w:id="644"/>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644"/>
    <w:bookmarkStart w:name="z720" w:id="645"/>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645"/>
    <w:bookmarkStart w:name="z721" w:id="646"/>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646"/>
    <w:bookmarkStart w:name="z722" w:id="647"/>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647"/>
    <w:bookmarkStart w:name="z723" w:id="648"/>
    <w:p>
      <w:pPr>
        <w:spacing w:after="0"/>
        <w:ind w:left="0"/>
        <w:jc w:val="both"/>
      </w:pPr>
      <w:r>
        <w:rPr>
          <w:rFonts w:ascii="Times New Roman"/>
          <w:b w:val="false"/>
          <w:i w:val="false"/>
          <w:color w:val="000000"/>
          <w:sz w:val="28"/>
        </w:rPr>
        <w:t>
      15. Функции Департамента:</w:t>
      </w:r>
    </w:p>
    <w:bookmarkEnd w:id="648"/>
    <w:bookmarkStart w:name="z724" w:id="649"/>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649"/>
    <w:bookmarkStart w:name="z725" w:id="650"/>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650"/>
    <w:bookmarkStart w:name="z726" w:id="651"/>
    <w:p>
      <w:pPr>
        <w:spacing w:after="0"/>
        <w:ind w:left="0"/>
        <w:jc w:val="both"/>
      </w:pPr>
      <w:r>
        <w:rPr>
          <w:rFonts w:ascii="Times New Roman"/>
          <w:b w:val="false"/>
          <w:i w:val="false"/>
          <w:color w:val="000000"/>
          <w:sz w:val="28"/>
        </w:rPr>
        <w:t>
      3) проведение медико-социальной экспертизы;</w:t>
      </w:r>
    </w:p>
    <w:bookmarkEnd w:id="651"/>
    <w:bookmarkStart w:name="z727" w:id="652"/>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652"/>
    <w:bookmarkStart w:name="z728" w:id="653"/>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653"/>
    <w:bookmarkStart w:name="z729" w:id="654"/>
    <w:p>
      <w:pPr>
        <w:spacing w:after="0"/>
        <w:ind w:left="0"/>
        <w:jc w:val="both"/>
      </w:pPr>
      <w:r>
        <w:rPr>
          <w:rFonts w:ascii="Times New Roman"/>
          <w:b w:val="false"/>
          <w:i w:val="false"/>
          <w:color w:val="000000"/>
          <w:sz w:val="28"/>
        </w:rPr>
        <w:t>
      6) изучение уровня и причин инвалидности населения;</w:t>
      </w:r>
    </w:p>
    <w:bookmarkEnd w:id="654"/>
    <w:bookmarkStart w:name="z730" w:id="655"/>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655"/>
    <w:bookmarkStart w:name="z731" w:id="656"/>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656"/>
    <w:bookmarkStart w:name="z732" w:id="657"/>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657"/>
    <w:bookmarkStart w:name="z733" w:id="658"/>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658"/>
    <w:bookmarkStart w:name="z734" w:id="659"/>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659"/>
    <w:bookmarkStart w:name="z735" w:id="660"/>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660"/>
    <w:bookmarkStart w:name="z736" w:id="661"/>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661"/>
    <w:bookmarkStart w:name="z737" w:id="662"/>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662"/>
    <w:bookmarkStart w:name="z738" w:id="663"/>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663"/>
    <w:bookmarkStart w:name="z739" w:id="664"/>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664"/>
    <w:bookmarkStart w:name="z740" w:id="665"/>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665"/>
    <w:bookmarkStart w:name="z741" w:id="666"/>
    <w:p>
      <w:pPr>
        <w:spacing w:after="0"/>
        <w:ind w:left="0"/>
        <w:jc w:val="left"/>
      </w:pPr>
      <w:r>
        <w:rPr>
          <w:rFonts w:ascii="Times New Roman"/>
          <w:b/>
          <w:i w:val="false"/>
          <w:color w:val="000000"/>
        </w:rPr>
        <w:t xml:space="preserve"> Глава 3. Статус и полномочия руководителя Департамента</w:t>
      </w:r>
    </w:p>
    <w:bookmarkEnd w:id="666"/>
    <w:bookmarkStart w:name="z742" w:id="667"/>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667"/>
    <w:bookmarkStart w:name="z743" w:id="668"/>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668"/>
    <w:bookmarkStart w:name="z744" w:id="669"/>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669"/>
    <w:bookmarkStart w:name="z745" w:id="670"/>
    <w:p>
      <w:pPr>
        <w:spacing w:after="0"/>
        <w:ind w:left="0"/>
        <w:jc w:val="both"/>
      </w:pPr>
      <w:r>
        <w:rPr>
          <w:rFonts w:ascii="Times New Roman"/>
          <w:b w:val="false"/>
          <w:i w:val="false"/>
          <w:color w:val="000000"/>
          <w:sz w:val="28"/>
        </w:rPr>
        <w:t>
      19. Полномочия руководителя Департамента:</w:t>
      </w:r>
    </w:p>
    <w:bookmarkEnd w:id="670"/>
    <w:bookmarkStart w:name="z746" w:id="671"/>
    <w:p>
      <w:pPr>
        <w:spacing w:after="0"/>
        <w:ind w:left="0"/>
        <w:jc w:val="both"/>
      </w:pPr>
      <w:r>
        <w:rPr>
          <w:rFonts w:ascii="Times New Roman"/>
          <w:b w:val="false"/>
          <w:i w:val="false"/>
          <w:color w:val="000000"/>
          <w:sz w:val="28"/>
        </w:rPr>
        <w:t>
      1) организует работу Департамента;</w:t>
      </w:r>
    </w:p>
    <w:bookmarkEnd w:id="671"/>
    <w:bookmarkStart w:name="z747" w:id="672"/>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672"/>
    <w:bookmarkStart w:name="z748" w:id="673"/>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673"/>
    <w:bookmarkStart w:name="z749" w:id="674"/>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674"/>
    <w:bookmarkStart w:name="z750" w:id="675"/>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675"/>
    <w:bookmarkStart w:name="z751" w:id="676"/>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676"/>
    <w:bookmarkStart w:name="z752" w:id="677"/>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677"/>
    <w:bookmarkStart w:name="z753" w:id="678"/>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678"/>
    <w:bookmarkStart w:name="z754" w:id="679"/>
    <w:p>
      <w:pPr>
        <w:spacing w:after="0"/>
        <w:ind w:left="0"/>
        <w:jc w:val="both"/>
      </w:pPr>
      <w:r>
        <w:rPr>
          <w:rFonts w:ascii="Times New Roman"/>
          <w:b w:val="false"/>
          <w:i w:val="false"/>
          <w:color w:val="000000"/>
          <w:sz w:val="28"/>
        </w:rPr>
        <w:t>
      9) осуществляет прием граждан;</w:t>
      </w:r>
    </w:p>
    <w:bookmarkEnd w:id="679"/>
    <w:bookmarkStart w:name="z755" w:id="680"/>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680"/>
    <w:bookmarkStart w:name="z756" w:id="681"/>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681"/>
    <w:bookmarkStart w:name="z757" w:id="682"/>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682"/>
    <w:bookmarkStart w:name="z758" w:id="683"/>
    <w:p>
      <w:pPr>
        <w:spacing w:after="0"/>
        <w:ind w:left="0"/>
        <w:jc w:val="left"/>
      </w:pPr>
      <w:r>
        <w:rPr>
          <w:rFonts w:ascii="Times New Roman"/>
          <w:b/>
          <w:i w:val="false"/>
          <w:color w:val="000000"/>
        </w:rPr>
        <w:t xml:space="preserve"> Глава 4. Имущество Департамента</w:t>
      </w:r>
    </w:p>
    <w:bookmarkEnd w:id="683"/>
    <w:bookmarkStart w:name="z759" w:id="684"/>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684"/>
    <w:bookmarkStart w:name="z760" w:id="68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85"/>
    <w:bookmarkStart w:name="z761" w:id="686"/>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686"/>
    <w:bookmarkStart w:name="z762" w:id="687"/>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687"/>
    <w:bookmarkStart w:name="z763" w:id="688"/>
    <w:p>
      <w:pPr>
        <w:spacing w:after="0"/>
        <w:ind w:left="0"/>
        <w:jc w:val="left"/>
      </w:pPr>
      <w:r>
        <w:rPr>
          <w:rFonts w:ascii="Times New Roman"/>
          <w:b/>
          <w:i w:val="false"/>
          <w:color w:val="000000"/>
        </w:rPr>
        <w:t xml:space="preserve"> Глава 5. Реорганизация и упразднение Департамента</w:t>
      </w:r>
    </w:p>
    <w:bookmarkEnd w:id="688"/>
    <w:bookmarkStart w:name="z764" w:id="689"/>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205</w:t>
            </w:r>
          </w:p>
        </w:tc>
      </w:tr>
    </w:tbl>
    <w:bookmarkStart w:name="z771" w:id="690"/>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Жамбылской области"</w:t>
      </w:r>
    </w:p>
    <w:bookmarkEnd w:id="690"/>
    <w:bookmarkStart w:name="z772" w:id="691"/>
    <w:p>
      <w:pPr>
        <w:spacing w:after="0"/>
        <w:ind w:left="0"/>
        <w:jc w:val="left"/>
      </w:pPr>
      <w:r>
        <w:rPr>
          <w:rFonts w:ascii="Times New Roman"/>
          <w:b/>
          <w:i w:val="false"/>
          <w:color w:val="000000"/>
        </w:rPr>
        <w:t xml:space="preserve"> Глава 1. Общие положения</w:t>
      </w:r>
    </w:p>
    <w:bookmarkEnd w:id="691"/>
    <w:bookmarkStart w:name="z773" w:id="692"/>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Жамбылской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692"/>
    <w:bookmarkStart w:name="z774" w:id="693"/>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693"/>
    <w:bookmarkStart w:name="z775" w:id="69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694"/>
    <w:bookmarkStart w:name="z776" w:id="695"/>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695"/>
    <w:bookmarkStart w:name="z777" w:id="696"/>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696"/>
    <w:bookmarkStart w:name="z778" w:id="69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697"/>
    <w:bookmarkStart w:name="z779" w:id="698"/>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698"/>
    <w:bookmarkStart w:name="z780" w:id="699"/>
    <w:p>
      <w:pPr>
        <w:spacing w:after="0"/>
        <w:ind w:left="0"/>
        <w:jc w:val="both"/>
      </w:pPr>
      <w:r>
        <w:rPr>
          <w:rFonts w:ascii="Times New Roman"/>
          <w:b w:val="false"/>
          <w:i w:val="false"/>
          <w:color w:val="000000"/>
          <w:sz w:val="28"/>
        </w:rPr>
        <w:t>
      8. Юридический адрес Департамента: Республика Казахстан, 080000, Жамбылская область, город Тараз, улица Карахана, 1 дом.</w:t>
      </w:r>
    </w:p>
    <w:bookmarkEnd w:id="699"/>
    <w:bookmarkStart w:name="z781" w:id="700"/>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Жамбылской области".</w:t>
      </w:r>
    </w:p>
    <w:bookmarkEnd w:id="700"/>
    <w:bookmarkStart w:name="z782" w:id="70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701"/>
    <w:bookmarkStart w:name="z783" w:id="702"/>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702"/>
    <w:bookmarkStart w:name="z784" w:id="703"/>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703"/>
    <w:bookmarkStart w:name="z785" w:id="704"/>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704"/>
    <w:bookmarkStart w:name="z786" w:id="705"/>
    <w:p>
      <w:pPr>
        <w:spacing w:after="0"/>
        <w:ind w:left="0"/>
        <w:jc w:val="left"/>
      </w:pPr>
      <w:r>
        <w:rPr>
          <w:rFonts w:ascii="Times New Roman"/>
          <w:b/>
          <w:i w:val="false"/>
          <w:color w:val="000000"/>
        </w:rPr>
        <w:t xml:space="preserve"> Глава 2. Задачи, права и обязанности Департамента</w:t>
      </w:r>
    </w:p>
    <w:bookmarkEnd w:id="705"/>
    <w:bookmarkStart w:name="z787" w:id="706"/>
    <w:p>
      <w:pPr>
        <w:spacing w:after="0"/>
        <w:ind w:left="0"/>
        <w:jc w:val="both"/>
      </w:pPr>
      <w:r>
        <w:rPr>
          <w:rFonts w:ascii="Times New Roman"/>
          <w:b w:val="false"/>
          <w:i w:val="false"/>
          <w:color w:val="000000"/>
          <w:sz w:val="28"/>
        </w:rPr>
        <w:t>
      13. Задачи Департамента:</w:t>
      </w:r>
    </w:p>
    <w:bookmarkEnd w:id="706"/>
    <w:bookmarkStart w:name="z788" w:id="707"/>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707"/>
    <w:bookmarkStart w:name="z789" w:id="708"/>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708"/>
    <w:bookmarkStart w:name="z790" w:id="709"/>
    <w:p>
      <w:pPr>
        <w:spacing w:after="0"/>
        <w:ind w:left="0"/>
        <w:jc w:val="both"/>
      </w:pPr>
      <w:r>
        <w:rPr>
          <w:rFonts w:ascii="Times New Roman"/>
          <w:b w:val="false"/>
          <w:i w:val="false"/>
          <w:color w:val="000000"/>
          <w:sz w:val="28"/>
        </w:rPr>
        <w:t>
      14. Полномочия Департамента:</w:t>
      </w:r>
    </w:p>
    <w:bookmarkEnd w:id="709"/>
    <w:bookmarkStart w:name="z791" w:id="710"/>
    <w:p>
      <w:pPr>
        <w:spacing w:after="0"/>
        <w:ind w:left="0"/>
        <w:jc w:val="both"/>
      </w:pPr>
      <w:r>
        <w:rPr>
          <w:rFonts w:ascii="Times New Roman"/>
          <w:b w:val="false"/>
          <w:i w:val="false"/>
          <w:color w:val="000000"/>
          <w:sz w:val="28"/>
        </w:rPr>
        <w:t>
      1) права:</w:t>
      </w:r>
    </w:p>
    <w:bookmarkEnd w:id="710"/>
    <w:bookmarkStart w:name="z792" w:id="711"/>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711"/>
    <w:bookmarkStart w:name="z793" w:id="712"/>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712"/>
    <w:bookmarkStart w:name="z794" w:id="713"/>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713"/>
    <w:bookmarkStart w:name="z795" w:id="714"/>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714"/>
    <w:bookmarkStart w:name="z796" w:id="715"/>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715"/>
    <w:bookmarkStart w:name="z797" w:id="716"/>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716"/>
    <w:bookmarkStart w:name="z798" w:id="717"/>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717"/>
    <w:bookmarkStart w:name="z799" w:id="718"/>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718"/>
    <w:bookmarkStart w:name="z800" w:id="719"/>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719"/>
    <w:bookmarkStart w:name="z801" w:id="720"/>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720"/>
    <w:bookmarkStart w:name="z802" w:id="721"/>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721"/>
    <w:bookmarkStart w:name="z803" w:id="722"/>
    <w:p>
      <w:pPr>
        <w:spacing w:after="0"/>
        <w:ind w:left="0"/>
        <w:jc w:val="both"/>
      </w:pPr>
      <w:r>
        <w:rPr>
          <w:rFonts w:ascii="Times New Roman"/>
          <w:b w:val="false"/>
          <w:i w:val="false"/>
          <w:color w:val="000000"/>
          <w:sz w:val="28"/>
        </w:rPr>
        <w:t xml:space="preserve">
      2) обязанности: </w:t>
      </w:r>
    </w:p>
    <w:bookmarkEnd w:id="722"/>
    <w:bookmarkStart w:name="z804" w:id="723"/>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723"/>
    <w:bookmarkStart w:name="z805" w:id="724"/>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724"/>
    <w:bookmarkStart w:name="z806" w:id="725"/>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725"/>
    <w:bookmarkStart w:name="z807" w:id="726"/>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726"/>
    <w:bookmarkStart w:name="z808" w:id="727"/>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727"/>
    <w:bookmarkStart w:name="z809" w:id="728"/>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728"/>
    <w:bookmarkStart w:name="z810" w:id="729"/>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729"/>
    <w:bookmarkStart w:name="z811" w:id="730"/>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730"/>
    <w:bookmarkStart w:name="z812" w:id="731"/>
    <w:p>
      <w:pPr>
        <w:spacing w:after="0"/>
        <w:ind w:left="0"/>
        <w:jc w:val="both"/>
      </w:pPr>
      <w:r>
        <w:rPr>
          <w:rFonts w:ascii="Times New Roman"/>
          <w:b w:val="false"/>
          <w:i w:val="false"/>
          <w:color w:val="000000"/>
          <w:sz w:val="28"/>
        </w:rPr>
        <w:t>
      15. Функции Департамента:</w:t>
      </w:r>
    </w:p>
    <w:bookmarkEnd w:id="731"/>
    <w:bookmarkStart w:name="z813" w:id="732"/>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732"/>
    <w:bookmarkStart w:name="z814" w:id="733"/>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733"/>
    <w:bookmarkStart w:name="z815" w:id="734"/>
    <w:p>
      <w:pPr>
        <w:spacing w:after="0"/>
        <w:ind w:left="0"/>
        <w:jc w:val="both"/>
      </w:pPr>
      <w:r>
        <w:rPr>
          <w:rFonts w:ascii="Times New Roman"/>
          <w:b w:val="false"/>
          <w:i w:val="false"/>
          <w:color w:val="000000"/>
          <w:sz w:val="28"/>
        </w:rPr>
        <w:t>
      3) проведение медико-социальной экспертизы;</w:t>
      </w:r>
    </w:p>
    <w:bookmarkEnd w:id="734"/>
    <w:bookmarkStart w:name="z816" w:id="735"/>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735"/>
    <w:bookmarkStart w:name="z817" w:id="736"/>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736"/>
    <w:bookmarkStart w:name="z818" w:id="737"/>
    <w:p>
      <w:pPr>
        <w:spacing w:after="0"/>
        <w:ind w:left="0"/>
        <w:jc w:val="both"/>
      </w:pPr>
      <w:r>
        <w:rPr>
          <w:rFonts w:ascii="Times New Roman"/>
          <w:b w:val="false"/>
          <w:i w:val="false"/>
          <w:color w:val="000000"/>
          <w:sz w:val="28"/>
        </w:rPr>
        <w:t>
      6) изучение уровня и причин инвалидности населения;</w:t>
      </w:r>
    </w:p>
    <w:bookmarkEnd w:id="737"/>
    <w:bookmarkStart w:name="z819" w:id="738"/>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738"/>
    <w:bookmarkStart w:name="z820" w:id="739"/>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739"/>
    <w:bookmarkStart w:name="z821" w:id="740"/>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740"/>
    <w:bookmarkStart w:name="z822" w:id="741"/>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741"/>
    <w:bookmarkStart w:name="z823" w:id="742"/>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742"/>
    <w:bookmarkStart w:name="z824" w:id="743"/>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743"/>
    <w:bookmarkStart w:name="z825" w:id="744"/>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744"/>
    <w:bookmarkStart w:name="z826" w:id="745"/>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745"/>
    <w:bookmarkStart w:name="z827" w:id="746"/>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746"/>
    <w:bookmarkStart w:name="z828" w:id="747"/>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747"/>
    <w:bookmarkStart w:name="z829" w:id="748"/>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748"/>
    <w:bookmarkStart w:name="z830" w:id="749"/>
    <w:p>
      <w:pPr>
        <w:spacing w:after="0"/>
        <w:ind w:left="0"/>
        <w:jc w:val="left"/>
      </w:pPr>
      <w:r>
        <w:rPr>
          <w:rFonts w:ascii="Times New Roman"/>
          <w:b/>
          <w:i w:val="false"/>
          <w:color w:val="000000"/>
        </w:rPr>
        <w:t xml:space="preserve"> Глава 3. Статус и полномочия руководителя Департамента</w:t>
      </w:r>
    </w:p>
    <w:bookmarkEnd w:id="749"/>
    <w:bookmarkStart w:name="z831" w:id="750"/>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750"/>
    <w:bookmarkStart w:name="z832" w:id="75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751"/>
    <w:bookmarkStart w:name="z833" w:id="752"/>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752"/>
    <w:bookmarkStart w:name="z834" w:id="753"/>
    <w:p>
      <w:pPr>
        <w:spacing w:after="0"/>
        <w:ind w:left="0"/>
        <w:jc w:val="both"/>
      </w:pPr>
      <w:r>
        <w:rPr>
          <w:rFonts w:ascii="Times New Roman"/>
          <w:b w:val="false"/>
          <w:i w:val="false"/>
          <w:color w:val="000000"/>
          <w:sz w:val="28"/>
        </w:rPr>
        <w:t>
      19. Полномочия руководителя Департамента:</w:t>
      </w:r>
    </w:p>
    <w:bookmarkEnd w:id="753"/>
    <w:bookmarkStart w:name="z835" w:id="754"/>
    <w:p>
      <w:pPr>
        <w:spacing w:after="0"/>
        <w:ind w:left="0"/>
        <w:jc w:val="both"/>
      </w:pPr>
      <w:r>
        <w:rPr>
          <w:rFonts w:ascii="Times New Roman"/>
          <w:b w:val="false"/>
          <w:i w:val="false"/>
          <w:color w:val="000000"/>
          <w:sz w:val="28"/>
        </w:rPr>
        <w:t>
      1) организует работу Департамента;</w:t>
      </w:r>
    </w:p>
    <w:bookmarkEnd w:id="754"/>
    <w:bookmarkStart w:name="z836" w:id="755"/>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55"/>
    <w:bookmarkStart w:name="z837" w:id="756"/>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56"/>
    <w:bookmarkStart w:name="z838" w:id="757"/>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757"/>
    <w:bookmarkStart w:name="z839" w:id="758"/>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758"/>
    <w:bookmarkStart w:name="z840" w:id="759"/>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759"/>
    <w:bookmarkStart w:name="z841" w:id="760"/>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760"/>
    <w:bookmarkStart w:name="z842" w:id="761"/>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761"/>
    <w:bookmarkStart w:name="z843" w:id="762"/>
    <w:p>
      <w:pPr>
        <w:spacing w:after="0"/>
        <w:ind w:left="0"/>
        <w:jc w:val="both"/>
      </w:pPr>
      <w:r>
        <w:rPr>
          <w:rFonts w:ascii="Times New Roman"/>
          <w:b w:val="false"/>
          <w:i w:val="false"/>
          <w:color w:val="000000"/>
          <w:sz w:val="28"/>
        </w:rPr>
        <w:t>
      9) осуществляет прием граждан;</w:t>
      </w:r>
    </w:p>
    <w:bookmarkEnd w:id="762"/>
    <w:bookmarkStart w:name="z844" w:id="763"/>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763"/>
    <w:bookmarkStart w:name="z845" w:id="764"/>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764"/>
    <w:bookmarkStart w:name="z846" w:id="765"/>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765"/>
    <w:bookmarkStart w:name="z847" w:id="766"/>
    <w:p>
      <w:pPr>
        <w:spacing w:after="0"/>
        <w:ind w:left="0"/>
        <w:jc w:val="left"/>
      </w:pPr>
      <w:r>
        <w:rPr>
          <w:rFonts w:ascii="Times New Roman"/>
          <w:b/>
          <w:i w:val="false"/>
          <w:color w:val="000000"/>
        </w:rPr>
        <w:t xml:space="preserve"> Глава 4. Имущество Департамента</w:t>
      </w:r>
    </w:p>
    <w:bookmarkEnd w:id="766"/>
    <w:bookmarkStart w:name="z848" w:id="767"/>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767"/>
    <w:bookmarkStart w:name="z849" w:id="76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68"/>
    <w:bookmarkStart w:name="z850" w:id="769"/>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769"/>
    <w:bookmarkStart w:name="z851" w:id="770"/>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770"/>
    <w:bookmarkStart w:name="z852" w:id="771"/>
    <w:p>
      <w:pPr>
        <w:spacing w:after="0"/>
        <w:ind w:left="0"/>
        <w:jc w:val="left"/>
      </w:pPr>
      <w:r>
        <w:rPr>
          <w:rFonts w:ascii="Times New Roman"/>
          <w:b/>
          <w:i w:val="false"/>
          <w:color w:val="000000"/>
        </w:rPr>
        <w:t xml:space="preserve"> Глава 5. Реорганизация и упразднение Департамента</w:t>
      </w:r>
    </w:p>
    <w:bookmarkEnd w:id="771"/>
    <w:bookmarkStart w:name="z853" w:id="772"/>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2022 года</w:t>
            </w:r>
            <w:r>
              <w:br/>
            </w:r>
            <w:r>
              <w:rPr>
                <w:rFonts w:ascii="Times New Roman"/>
                <w:b w:val="false"/>
                <w:i w:val="false"/>
                <w:color w:val="000000"/>
                <w:sz w:val="20"/>
              </w:rPr>
              <w:t xml:space="preserve">№ 261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866" w:id="77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Жетісу"</w:t>
      </w:r>
    </w:p>
    <w:bookmarkEnd w:id="773"/>
    <w:bookmarkStart w:name="z867" w:id="774"/>
    <w:p>
      <w:pPr>
        <w:spacing w:after="0"/>
        <w:ind w:left="0"/>
        <w:jc w:val="left"/>
      </w:pPr>
      <w:r>
        <w:rPr>
          <w:rFonts w:ascii="Times New Roman"/>
          <w:b/>
          <w:i w:val="false"/>
          <w:color w:val="000000"/>
        </w:rPr>
        <w:t xml:space="preserve"> Глава 1. Общие положения</w:t>
      </w:r>
    </w:p>
    <w:bookmarkEnd w:id="774"/>
    <w:bookmarkStart w:name="z868" w:id="775"/>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Жетісу"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775"/>
    <w:bookmarkStart w:name="z869" w:id="776"/>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776"/>
    <w:bookmarkStart w:name="z870" w:id="77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777"/>
    <w:bookmarkStart w:name="z871" w:id="77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778"/>
    <w:bookmarkStart w:name="z872" w:id="77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779"/>
    <w:bookmarkStart w:name="z873" w:id="780"/>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780"/>
    <w:bookmarkStart w:name="z874" w:id="78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781"/>
    <w:bookmarkStart w:name="z875" w:id="782"/>
    <w:p>
      <w:pPr>
        <w:spacing w:after="0"/>
        <w:ind w:left="0"/>
        <w:jc w:val="both"/>
      </w:pPr>
      <w:r>
        <w:rPr>
          <w:rFonts w:ascii="Times New Roman"/>
          <w:b w:val="false"/>
          <w:i w:val="false"/>
          <w:color w:val="000000"/>
          <w:sz w:val="28"/>
        </w:rPr>
        <w:t>
      8. Юридический адрес Департамента: Республика Казахстан, 040000, область Жетісу, город Талдыкорган, проспект Назарбаева, 53/1.</w:t>
      </w:r>
    </w:p>
    <w:bookmarkEnd w:id="782"/>
    <w:bookmarkStart w:name="z876" w:id="783"/>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Жетісу".</w:t>
      </w:r>
    </w:p>
    <w:bookmarkEnd w:id="783"/>
    <w:bookmarkStart w:name="z877" w:id="78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784"/>
    <w:bookmarkStart w:name="z878" w:id="785"/>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785"/>
    <w:bookmarkStart w:name="z879" w:id="78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786"/>
    <w:bookmarkStart w:name="z880" w:id="787"/>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787"/>
    <w:bookmarkStart w:name="z881" w:id="788"/>
    <w:p>
      <w:pPr>
        <w:spacing w:after="0"/>
        <w:ind w:left="0"/>
        <w:jc w:val="left"/>
      </w:pPr>
      <w:r>
        <w:rPr>
          <w:rFonts w:ascii="Times New Roman"/>
          <w:b/>
          <w:i w:val="false"/>
          <w:color w:val="000000"/>
        </w:rPr>
        <w:t xml:space="preserve"> Глава 2. Задачи, права и обязанности Департамента</w:t>
      </w:r>
    </w:p>
    <w:bookmarkEnd w:id="788"/>
    <w:bookmarkStart w:name="z882" w:id="789"/>
    <w:p>
      <w:pPr>
        <w:spacing w:after="0"/>
        <w:ind w:left="0"/>
        <w:jc w:val="both"/>
      </w:pPr>
      <w:r>
        <w:rPr>
          <w:rFonts w:ascii="Times New Roman"/>
          <w:b w:val="false"/>
          <w:i w:val="false"/>
          <w:color w:val="000000"/>
          <w:sz w:val="28"/>
        </w:rPr>
        <w:t>
      13. Задачи Департамента:</w:t>
      </w:r>
    </w:p>
    <w:bookmarkEnd w:id="789"/>
    <w:bookmarkStart w:name="z883" w:id="790"/>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790"/>
    <w:bookmarkStart w:name="z884" w:id="791"/>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791"/>
    <w:bookmarkStart w:name="z885" w:id="792"/>
    <w:p>
      <w:pPr>
        <w:spacing w:after="0"/>
        <w:ind w:left="0"/>
        <w:jc w:val="both"/>
      </w:pPr>
      <w:r>
        <w:rPr>
          <w:rFonts w:ascii="Times New Roman"/>
          <w:b w:val="false"/>
          <w:i w:val="false"/>
          <w:color w:val="000000"/>
          <w:sz w:val="28"/>
        </w:rPr>
        <w:t>
      14. Полномочия Департамента:</w:t>
      </w:r>
    </w:p>
    <w:bookmarkEnd w:id="792"/>
    <w:bookmarkStart w:name="z886" w:id="793"/>
    <w:p>
      <w:pPr>
        <w:spacing w:after="0"/>
        <w:ind w:left="0"/>
        <w:jc w:val="both"/>
      </w:pPr>
      <w:r>
        <w:rPr>
          <w:rFonts w:ascii="Times New Roman"/>
          <w:b w:val="false"/>
          <w:i w:val="false"/>
          <w:color w:val="000000"/>
          <w:sz w:val="28"/>
        </w:rPr>
        <w:t>
      1) права:</w:t>
      </w:r>
    </w:p>
    <w:bookmarkEnd w:id="793"/>
    <w:bookmarkStart w:name="z887" w:id="794"/>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794"/>
    <w:bookmarkStart w:name="z888" w:id="795"/>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795"/>
    <w:bookmarkStart w:name="z889" w:id="796"/>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796"/>
    <w:bookmarkStart w:name="z890" w:id="797"/>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797"/>
    <w:bookmarkStart w:name="z891" w:id="798"/>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798"/>
    <w:bookmarkStart w:name="z892" w:id="799"/>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799"/>
    <w:bookmarkStart w:name="z893" w:id="800"/>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800"/>
    <w:bookmarkStart w:name="z894" w:id="801"/>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801"/>
    <w:bookmarkStart w:name="z895" w:id="802"/>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802"/>
    <w:bookmarkStart w:name="z896" w:id="803"/>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803"/>
    <w:bookmarkStart w:name="z897" w:id="804"/>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804"/>
    <w:bookmarkStart w:name="z898" w:id="805"/>
    <w:p>
      <w:pPr>
        <w:spacing w:after="0"/>
        <w:ind w:left="0"/>
        <w:jc w:val="both"/>
      </w:pPr>
      <w:r>
        <w:rPr>
          <w:rFonts w:ascii="Times New Roman"/>
          <w:b w:val="false"/>
          <w:i w:val="false"/>
          <w:color w:val="000000"/>
          <w:sz w:val="28"/>
        </w:rPr>
        <w:t xml:space="preserve">
      2) обязанности: </w:t>
      </w:r>
    </w:p>
    <w:bookmarkEnd w:id="805"/>
    <w:bookmarkStart w:name="z899" w:id="806"/>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806"/>
    <w:bookmarkStart w:name="z900" w:id="807"/>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807"/>
    <w:bookmarkStart w:name="z901" w:id="808"/>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808"/>
    <w:bookmarkStart w:name="z902" w:id="809"/>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809"/>
    <w:bookmarkStart w:name="z903" w:id="810"/>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810"/>
    <w:bookmarkStart w:name="z904" w:id="811"/>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811"/>
    <w:bookmarkStart w:name="z905" w:id="812"/>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812"/>
    <w:bookmarkStart w:name="z906" w:id="813"/>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813"/>
    <w:bookmarkStart w:name="z907" w:id="814"/>
    <w:p>
      <w:pPr>
        <w:spacing w:after="0"/>
        <w:ind w:left="0"/>
        <w:jc w:val="both"/>
      </w:pPr>
      <w:r>
        <w:rPr>
          <w:rFonts w:ascii="Times New Roman"/>
          <w:b w:val="false"/>
          <w:i w:val="false"/>
          <w:color w:val="000000"/>
          <w:sz w:val="28"/>
        </w:rPr>
        <w:t>
      15. Функции Департамента:</w:t>
      </w:r>
    </w:p>
    <w:bookmarkEnd w:id="814"/>
    <w:bookmarkStart w:name="z908" w:id="815"/>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815"/>
    <w:bookmarkStart w:name="z909" w:id="816"/>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816"/>
    <w:bookmarkStart w:name="z910" w:id="817"/>
    <w:p>
      <w:pPr>
        <w:spacing w:after="0"/>
        <w:ind w:left="0"/>
        <w:jc w:val="both"/>
      </w:pPr>
      <w:r>
        <w:rPr>
          <w:rFonts w:ascii="Times New Roman"/>
          <w:b w:val="false"/>
          <w:i w:val="false"/>
          <w:color w:val="000000"/>
          <w:sz w:val="28"/>
        </w:rPr>
        <w:t>
      3) проведение медико-социальной экспертизы;</w:t>
      </w:r>
    </w:p>
    <w:bookmarkEnd w:id="817"/>
    <w:bookmarkStart w:name="z911" w:id="818"/>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818"/>
    <w:bookmarkStart w:name="z912" w:id="819"/>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819"/>
    <w:bookmarkStart w:name="z913" w:id="820"/>
    <w:p>
      <w:pPr>
        <w:spacing w:after="0"/>
        <w:ind w:left="0"/>
        <w:jc w:val="both"/>
      </w:pPr>
      <w:r>
        <w:rPr>
          <w:rFonts w:ascii="Times New Roman"/>
          <w:b w:val="false"/>
          <w:i w:val="false"/>
          <w:color w:val="000000"/>
          <w:sz w:val="28"/>
        </w:rPr>
        <w:t>
      6) изучение уровня и причин инвалидности населения;</w:t>
      </w:r>
    </w:p>
    <w:bookmarkEnd w:id="820"/>
    <w:bookmarkStart w:name="z914" w:id="821"/>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821"/>
    <w:bookmarkStart w:name="z915" w:id="822"/>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822"/>
    <w:bookmarkStart w:name="z916" w:id="823"/>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823"/>
    <w:bookmarkStart w:name="z917" w:id="824"/>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824"/>
    <w:bookmarkStart w:name="z918" w:id="825"/>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825"/>
    <w:bookmarkStart w:name="z919" w:id="826"/>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826"/>
    <w:bookmarkStart w:name="z920" w:id="827"/>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827"/>
    <w:bookmarkStart w:name="z921" w:id="828"/>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828"/>
    <w:bookmarkStart w:name="z922" w:id="829"/>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829"/>
    <w:bookmarkStart w:name="z923" w:id="830"/>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830"/>
    <w:bookmarkStart w:name="z924" w:id="831"/>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831"/>
    <w:bookmarkStart w:name="z925" w:id="832"/>
    <w:p>
      <w:pPr>
        <w:spacing w:after="0"/>
        <w:ind w:left="0"/>
        <w:jc w:val="left"/>
      </w:pPr>
      <w:r>
        <w:rPr>
          <w:rFonts w:ascii="Times New Roman"/>
          <w:b/>
          <w:i w:val="false"/>
          <w:color w:val="000000"/>
        </w:rPr>
        <w:t xml:space="preserve"> Глава 3. Статус и полномочия руководителя Департамента</w:t>
      </w:r>
    </w:p>
    <w:bookmarkEnd w:id="832"/>
    <w:bookmarkStart w:name="z926" w:id="833"/>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833"/>
    <w:bookmarkStart w:name="z927" w:id="834"/>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834"/>
    <w:bookmarkStart w:name="z928" w:id="835"/>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835"/>
    <w:bookmarkStart w:name="z929" w:id="836"/>
    <w:p>
      <w:pPr>
        <w:spacing w:after="0"/>
        <w:ind w:left="0"/>
        <w:jc w:val="both"/>
      </w:pPr>
      <w:r>
        <w:rPr>
          <w:rFonts w:ascii="Times New Roman"/>
          <w:b w:val="false"/>
          <w:i w:val="false"/>
          <w:color w:val="000000"/>
          <w:sz w:val="28"/>
        </w:rPr>
        <w:t>
      19. Полномочия руководителя Департамента:</w:t>
      </w:r>
    </w:p>
    <w:bookmarkEnd w:id="836"/>
    <w:bookmarkStart w:name="z930" w:id="837"/>
    <w:p>
      <w:pPr>
        <w:spacing w:after="0"/>
        <w:ind w:left="0"/>
        <w:jc w:val="both"/>
      </w:pPr>
      <w:r>
        <w:rPr>
          <w:rFonts w:ascii="Times New Roman"/>
          <w:b w:val="false"/>
          <w:i w:val="false"/>
          <w:color w:val="000000"/>
          <w:sz w:val="28"/>
        </w:rPr>
        <w:t>
      1) организует работу Департамента;</w:t>
      </w:r>
    </w:p>
    <w:bookmarkEnd w:id="837"/>
    <w:bookmarkStart w:name="z931" w:id="838"/>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838"/>
    <w:bookmarkStart w:name="z932" w:id="839"/>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839"/>
    <w:bookmarkStart w:name="z933" w:id="840"/>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840"/>
    <w:bookmarkStart w:name="z934" w:id="841"/>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841"/>
    <w:bookmarkStart w:name="z935" w:id="842"/>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842"/>
    <w:bookmarkStart w:name="z936" w:id="843"/>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843"/>
    <w:bookmarkStart w:name="z937" w:id="844"/>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844"/>
    <w:bookmarkStart w:name="z938" w:id="845"/>
    <w:p>
      <w:pPr>
        <w:spacing w:after="0"/>
        <w:ind w:left="0"/>
        <w:jc w:val="both"/>
      </w:pPr>
      <w:r>
        <w:rPr>
          <w:rFonts w:ascii="Times New Roman"/>
          <w:b w:val="false"/>
          <w:i w:val="false"/>
          <w:color w:val="000000"/>
          <w:sz w:val="28"/>
        </w:rPr>
        <w:t>
      9) осуществляет прием граждан;</w:t>
      </w:r>
    </w:p>
    <w:bookmarkEnd w:id="845"/>
    <w:bookmarkStart w:name="z939" w:id="846"/>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846"/>
    <w:bookmarkStart w:name="z940" w:id="847"/>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847"/>
    <w:bookmarkStart w:name="z941" w:id="848"/>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848"/>
    <w:bookmarkStart w:name="z942" w:id="849"/>
    <w:p>
      <w:pPr>
        <w:spacing w:after="0"/>
        <w:ind w:left="0"/>
        <w:jc w:val="left"/>
      </w:pPr>
      <w:r>
        <w:rPr>
          <w:rFonts w:ascii="Times New Roman"/>
          <w:b/>
          <w:i w:val="false"/>
          <w:color w:val="000000"/>
        </w:rPr>
        <w:t xml:space="preserve"> Глава 4. Имущество Департамента</w:t>
      </w:r>
    </w:p>
    <w:bookmarkEnd w:id="849"/>
    <w:bookmarkStart w:name="z943" w:id="850"/>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850"/>
    <w:bookmarkStart w:name="z944" w:id="85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51"/>
    <w:bookmarkStart w:name="z945" w:id="852"/>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852"/>
    <w:bookmarkStart w:name="z946" w:id="853"/>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853"/>
    <w:bookmarkStart w:name="z947" w:id="854"/>
    <w:p>
      <w:pPr>
        <w:spacing w:after="0"/>
        <w:ind w:left="0"/>
        <w:jc w:val="left"/>
      </w:pPr>
      <w:r>
        <w:rPr>
          <w:rFonts w:ascii="Times New Roman"/>
          <w:b/>
          <w:i w:val="false"/>
          <w:color w:val="000000"/>
        </w:rPr>
        <w:t xml:space="preserve"> Глава 5. Реорганизация и упразднение Департамента</w:t>
      </w:r>
    </w:p>
    <w:bookmarkEnd w:id="854"/>
    <w:bookmarkStart w:name="z948" w:id="855"/>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955" w:id="856"/>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Карагандинской области"</w:t>
      </w:r>
    </w:p>
    <w:bookmarkEnd w:id="856"/>
    <w:bookmarkStart w:name="z956" w:id="857"/>
    <w:p>
      <w:pPr>
        <w:spacing w:after="0"/>
        <w:ind w:left="0"/>
        <w:jc w:val="left"/>
      </w:pPr>
      <w:r>
        <w:rPr>
          <w:rFonts w:ascii="Times New Roman"/>
          <w:b/>
          <w:i w:val="false"/>
          <w:color w:val="000000"/>
        </w:rPr>
        <w:t xml:space="preserve"> Глава 1. Общие положения</w:t>
      </w:r>
    </w:p>
    <w:bookmarkEnd w:id="857"/>
    <w:bookmarkStart w:name="z957" w:id="858"/>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Карагандинской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858"/>
    <w:bookmarkStart w:name="z958" w:id="859"/>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859"/>
    <w:bookmarkStart w:name="z959" w:id="86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860"/>
    <w:bookmarkStart w:name="z960" w:id="861"/>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861"/>
    <w:bookmarkStart w:name="z961" w:id="862"/>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862"/>
    <w:bookmarkStart w:name="z962" w:id="86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863"/>
    <w:bookmarkStart w:name="z963" w:id="864"/>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864"/>
    <w:bookmarkStart w:name="z964" w:id="865"/>
    <w:p>
      <w:pPr>
        <w:spacing w:after="0"/>
        <w:ind w:left="0"/>
        <w:jc w:val="both"/>
      </w:pPr>
      <w:r>
        <w:rPr>
          <w:rFonts w:ascii="Times New Roman"/>
          <w:b w:val="false"/>
          <w:i w:val="false"/>
          <w:color w:val="000000"/>
          <w:sz w:val="28"/>
        </w:rPr>
        <w:t>
      8. Юридический адрес Департамента: Республика Казахстан, 100009, Карагандинская область, город Караганда, район имени Казыбек би, улица Ермекова, строение 73/1.</w:t>
      </w:r>
    </w:p>
    <w:bookmarkEnd w:id="865"/>
    <w:bookmarkStart w:name="z965" w:id="866"/>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Карагандинской области".</w:t>
      </w:r>
    </w:p>
    <w:bookmarkEnd w:id="866"/>
    <w:bookmarkStart w:name="z966" w:id="86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867"/>
    <w:bookmarkStart w:name="z967" w:id="868"/>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868"/>
    <w:bookmarkStart w:name="z968" w:id="869"/>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869"/>
    <w:bookmarkStart w:name="z969" w:id="870"/>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870"/>
    <w:bookmarkStart w:name="z970" w:id="871"/>
    <w:p>
      <w:pPr>
        <w:spacing w:after="0"/>
        <w:ind w:left="0"/>
        <w:jc w:val="left"/>
      </w:pPr>
      <w:r>
        <w:rPr>
          <w:rFonts w:ascii="Times New Roman"/>
          <w:b/>
          <w:i w:val="false"/>
          <w:color w:val="000000"/>
        </w:rPr>
        <w:t xml:space="preserve"> Глава 2. Задачи, права и обязанности Департамента</w:t>
      </w:r>
    </w:p>
    <w:bookmarkEnd w:id="871"/>
    <w:bookmarkStart w:name="z971" w:id="872"/>
    <w:p>
      <w:pPr>
        <w:spacing w:after="0"/>
        <w:ind w:left="0"/>
        <w:jc w:val="both"/>
      </w:pPr>
      <w:r>
        <w:rPr>
          <w:rFonts w:ascii="Times New Roman"/>
          <w:b w:val="false"/>
          <w:i w:val="false"/>
          <w:color w:val="000000"/>
          <w:sz w:val="28"/>
        </w:rPr>
        <w:t>
      13. Задачи Департамента:</w:t>
      </w:r>
    </w:p>
    <w:bookmarkEnd w:id="872"/>
    <w:bookmarkStart w:name="z972" w:id="873"/>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873"/>
    <w:bookmarkStart w:name="z973" w:id="874"/>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874"/>
    <w:bookmarkStart w:name="z974" w:id="875"/>
    <w:p>
      <w:pPr>
        <w:spacing w:after="0"/>
        <w:ind w:left="0"/>
        <w:jc w:val="both"/>
      </w:pPr>
      <w:r>
        <w:rPr>
          <w:rFonts w:ascii="Times New Roman"/>
          <w:b w:val="false"/>
          <w:i w:val="false"/>
          <w:color w:val="000000"/>
          <w:sz w:val="28"/>
        </w:rPr>
        <w:t>
      14. Полномочия Департамента:</w:t>
      </w:r>
    </w:p>
    <w:bookmarkEnd w:id="875"/>
    <w:bookmarkStart w:name="z975" w:id="876"/>
    <w:p>
      <w:pPr>
        <w:spacing w:after="0"/>
        <w:ind w:left="0"/>
        <w:jc w:val="both"/>
      </w:pPr>
      <w:r>
        <w:rPr>
          <w:rFonts w:ascii="Times New Roman"/>
          <w:b w:val="false"/>
          <w:i w:val="false"/>
          <w:color w:val="000000"/>
          <w:sz w:val="28"/>
        </w:rPr>
        <w:t>
      1) права:</w:t>
      </w:r>
    </w:p>
    <w:bookmarkEnd w:id="876"/>
    <w:bookmarkStart w:name="z976" w:id="877"/>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877"/>
    <w:bookmarkStart w:name="z977" w:id="878"/>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878"/>
    <w:bookmarkStart w:name="z978" w:id="879"/>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879"/>
    <w:bookmarkStart w:name="z979" w:id="880"/>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880"/>
    <w:bookmarkStart w:name="z980" w:id="881"/>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881"/>
    <w:bookmarkStart w:name="z981" w:id="882"/>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882"/>
    <w:bookmarkStart w:name="z982" w:id="883"/>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883"/>
    <w:bookmarkStart w:name="z983" w:id="884"/>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884"/>
    <w:bookmarkStart w:name="z984" w:id="885"/>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885"/>
    <w:bookmarkStart w:name="z985" w:id="886"/>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886"/>
    <w:bookmarkStart w:name="z986" w:id="887"/>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887"/>
    <w:bookmarkStart w:name="z987" w:id="888"/>
    <w:p>
      <w:pPr>
        <w:spacing w:after="0"/>
        <w:ind w:left="0"/>
        <w:jc w:val="both"/>
      </w:pPr>
      <w:r>
        <w:rPr>
          <w:rFonts w:ascii="Times New Roman"/>
          <w:b w:val="false"/>
          <w:i w:val="false"/>
          <w:color w:val="000000"/>
          <w:sz w:val="28"/>
        </w:rPr>
        <w:t xml:space="preserve">
      2) обязанности: </w:t>
      </w:r>
    </w:p>
    <w:bookmarkEnd w:id="888"/>
    <w:bookmarkStart w:name="z988" w:id="889"/>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889"/>
    <w:bookmarkStart w:name="z989" w:id="890"/>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890"/>
    <w:bookmarkStart w:name="z990" w:id="891"/>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891"/>
    <w:bookmarkStart w:name="z991" w:id="892"/>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892"/>
    <w:bookmarkStart w:name="z992" w:id="893"/>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893"/>
    <w:bookmarkStart w:name="z993" w:id="894"/>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894"/>
    <w:bookmarkStart w:name="z994" w:id="895"/>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895"/>
    <w:bookmarkStart w:name="z995" w:id="896"/>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896"/>
    <w:bookmarkStart w:name="z996" w:id="897"/>
    <w:p>
      <w:pPr>
        <w:spacing w:after="0"/>
        <w:ind w:left="0"/>
        <w:jc w:val="both"/>
      </w:pPr>
      <w:r>
        <w:rPr>
          <w:rFonts w:ascii="Times New Roman"/>
          <w:b w:val="false"/>
          <w:i w:val="false"/>
          <w:color w:val="000000"/>
          <w:sz w:val="28"/>
        </w:rPr>
        <w:t>
      15. Функции Департамента:</w:t>
      </w:r>
    </w:p>
    <w:bookmarkEnd w:id="897"/>
    <w:bookmarkStart w:name="z997" w:id="898"/>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898"/>
    <w:bookmarkStart w:name="z998" w:id="899"/>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899"/>
    <w:bookmarkStart w:name="z999" w:id="900"/>
    <w:p>
      <w:pPr>
        <w:spacing w:after="0"/>
        <w:ind w:left="0"/>
        <w:jc w:val="both"/>
      </w:pPr>
      <w:r>
        <w:rPr>
          <w:rFonts w:ascii="Times New Roman"/>
          <w:b w:val="false"/>
          <w:i w:val="false"/>
          <w:color w:val="000000"/>
          <w:sz w:val="28"/>
        </w:rPr>
        <w:t>
      3) проведение медико-социальной экспертизы;</w:t>
      </w:r>
    </w:p>
    <w:bookmarkEnd w:id="900"/>
    <w:bookmarkStart w:name="z1000" w:id="901"/>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901"/>
    <w:bookmarkStart w:name="z1001" w:id="902"/>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902"/>
    <w:bookmarkStart w:name="z1002" w:id="903"/>
    <w:p>
      <w:pPr>
        <w:spacing w:after="0"/>
        <w:ind w:left="0"/>
        <w:jc w:val="both"/>
      </w:pPr>
      <w:r>
        <w:rPr>
          <w:rFonts w:ascii="Times New Roman"/>
          <w:b w:val="false"/>
          <w:i w:val="false"/>
          <w:color w:val="000000"/>
          <w:sz w:val="28"/>
        </w:rPr>
        <w:t>
      6) изучение уровня и причин инвалидности населения;</w:t>
      </w:r>
    </w:p>
    <w:bookmarkEnd w:id="903"/>
    <w:bookmarkStart w:name="z1003" w:id="904"/>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904"/>
    <w:bookmarkStart w:name="z1004" w:id="905"/>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905"/>
    <w:bookmarkStart w:name="z1005" w:id="906"/>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906"/>
    <w:bookmarkStart w:name="z1006" w:id="907"/>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907"/>
    <w:bookmarkStart w:name="z1007" w:id="908"/>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908"/>
    <w:bookmarkStart w:name="z1008" w:id="909"/>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909"/>
    <w:bookmarkStart w:name="z1009" w:id="910"/>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910"/>
    <w:bookmarkStart w:name="z1010" w:id="911"/>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911"/>
    <w:bookmarkStart w:name="z1011" w:id="912"/>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912"/>
    <w:bookmarkStart w:name="z1012" w:id="913"/>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913"/>
    <w:bookmarkStart w:name="z1013" w:id="914"/>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914"/>
    <w:bookmarkStart w:name="z1014" w:id="915"/>
    <w:p>
      <w:pPr>
        <w:spacing w:after="0"/>
        <w:ind w:left="0"/>
        <w:jc w:val="left"/>
      </w:pPr>
      <w:r>
        <w:rPr>
          <w:rFonts w:ascii="Times New Roman"/>
          <w:b/>
          <w:i w:val="false"/>
          <w:color w:val="000000"/>
        </w:rPr>
        <w:t xml:space="preserve"> Глава 3. Статус и полномочия руководителя Департамента</w:t>
      </w:r>
    </w:p>
    <w:bookmarkEnd w:id="915"/>
    <w:bookmarkStart w:name="z1015" w:id="916"/>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916"/>
    <w:bookmarkStart w:name="z1016" w:id="91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917"/>
    <w:bookmarkStart w:name="z1017" w:id="918"/>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918"/>
    <w:bookmarkStart w:name="z1018" w:id="919"/>
    <w:p>
      <w:pPr>
        <w:spacing w:after="0"/>
        <w:ind w:left="0"/>
        <w:jc w:val="both"/>
      </w:pPr>
      <w:r>
        <w:rPr>
          <w:rFonts w:ascii="Times New Roman"/>
          <w:b w:val="false"/>
          <w:i w:val="false"/>
          <w:color w:val="000000"/>
          <w:sz w:val="28"/>
        </w:rPr>
        <w:t>
      19. Полномочия руководителя Департамента:</w:t>
      </w:r>
    </w:p>
    <w:bookmarkEnd w:id="919"/>
    <w:bookmarkStart w:name="z1019" w:id="920"/>
    <w:p>
      <w:pPr>
        <w:spacing w:after="0"/>
        <w:ind w:left="0"/>
        <w:jc w:val="both"/>
      </w:pPr>
      <w:r>
        <w:rPr>
          <w:rFonts w:ascii="Times New Roman"/>
          <w:b w:val="false"/>
          <w:i w:val="false"/>
          <w:color w:val="000000"/>
          <w:sz w:val="28"/>
        </w:rPr>
        <w:t>
      1) организует работу Департамента;</w:t>
      </w:r>
    </w:p>
    <w:bookmarkEnd w:id="920"/>
    <w:bookmarkStart w:name="z1020" w:id="921"/>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921"/>
    <w:bookmarkStart w:name="z1021" w:id="922"/>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922"/>
    <w:bookmarkStart w:name="z1022" w:id="923"/>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923"/>
    <w:bookmarkStart w:name="z1023" w:id="924"/>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924"/>
    <w:bookmarkStart w:name="z1024" w:id="925"/>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925"/>
    <w:bookmarkStart w:name="z1025" w:id="926"/>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926"/>
    <w:bookmarkStart w:name="z1026" w:id="927"/>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927"/>
    <w:bookmarkStart w:name="z1027" w:id="928"/>
    <w:p>
      <w:pPr>
        <w:spacing w:after="0"/>
        <w:ind w:left="0"/>
        <w:jc w:val="both"/>
      </w:pPr>
      <w:r>
        <w:rPr>
          <w:rFonts w:ascii="Times New Roman"/>
          <w:b w:val="false"/>
          <w:i w:val="false"/>
          <w:color w:val="000000"/>
          <w:sz w:val="28"/>
        </w:rPr>
        <w:t>
      9) осуществляет прием граждан;</w:t>
      </w:r>
    </w:p>
    <w:bookmarkEnd w:id="928"/>
    <w:bookmarkStart w:name="z1028" w:id="929"/>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929"/>
    <w:bookmarkStart w:name="z1029" w:id="930"/>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930"/>
    <w:bookmarkStart w:name="z1030" w:id="931"/>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931"/>
    <w:bookmarkStart w:name="z1031" w:id="932"/>
    <w:p>
      <w:pPr>
        <w:spacing w:after="0"/>
        <w:ind w:left="0"/>
        <w:jc w:val="left"/>
      </w:pPr>
      <w:r>
        <w:rPr>
          <w:rFonts w:ascii="Times New Roman"/>
          <w:b/>
          <w:i w:val="false"/>
          <w:color w:val="000000"/>
        </w:rPr>
        <w:t xml:space="preserve"> Глава 4. Имущество Департамента</w:t>
      </w:r>
    </w:p>
    <w:bookmarkEnd w:id="932"/>
    <w:bookmarkStart w:name="z1032" w:id="933"/>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933"/>
    <w:bookmarkStart w:name="z1033" w:id="93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34"/>
    <w:bookmarkStart w:name="z1034" w:id="935"/>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935"/>
    <w:bookmarkStart w:name="z1035" w:id="936"/>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936"/>
    <w:bookmarkStart w:name="z1036" w:id="937"/>
    <w:p>
      <w:pPr>
        <w:spacing w:after="0"/>
        <w:ind w:left="0"/>
        <w:jc w:val="left"/>
      </w:pPr>
      <w:r>
        <w:rPr>
          <w:rFonts w:ascii="Times New Roman"/>
          <w:b/>
          <w:i w:val="false"/>
          <w:color w:val="000000"/>
        </w:rPr>
        <w:t xml:space="preserve"> Глава 5. Реорганизация и упразднение Департамента</w:t>
      </w:r>
    </w:p>
    <w:bookmarkEnd w:id="937"/>
    <w:bookmarkStart w:name="z1037" w:id="938"/>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1044" w:id="93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Костанайской области"</w:t>
      </w:r>
    </w:p>
    <w:bookmarkEnd w:id="939"/>
    <w:bookmarkStart w:name="z1045" w:id="940"/>
    <w:p>
      <w:pPr>
        <w:spacing w:after="0"/>
        <w:ind w:left="0"/>
        <w:jc w:val="left"/>
      </w:pPr>
      <w:r>
        <w:rPr>
          <w:rFonts w:ascii="Times New Roman"/>
          <w:b/>
          <w:i w:val="false"/>
          <w:color w:val="000000"/>
        </w:rPr>
        <w:t xml:space="preserve"> Глава 1. Общие положения</w:t>
      </w:r>
    </w:p>
    <w:bookmarkEnd w:id="940"/>
    <w:bookmarkStart w:name="z1046" w:id="941"/>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Костанайской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941"/>
    <w:bookmarkStart w:name="z1047" w:id="942"/>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942"/>
    <w:bookmarkStart w:name="z1048" w:id="94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943"/>
    <w:bookmarkStart w:name="z1049" w:id="94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944"/>
    <w:bookmarkStart w:name="z1050" w:id="94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945"/>
    <w:bookmarkStart w:name="z1051" w:id="946"/>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946"/>
    <w:bookmarkStart w:name="z1052" w:id="94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947"/>
    <w:bookmarkStart w:name="z1053" w:id="948"/>
    <w:p>
      <w:pPr>
        <w:spacing w:after="0"/>
        <w:ind w:left="0"/>
        <w:jc w:val="both"/>
      </w:pPr>
      <w:r>
        <w:rPr>
          <w:rFonts w:ascii="Times New Roman"/>
          <w:b w:val="false"/>
          <w:i w:val="false"/>
          <w:color w:val="000000"/>
          <w:sz w:val="28"/>
        </w:rPr>
        <w:t>
      8. Юридический адрес Департамента: Республика Казахстан, 110000, Костанайская область, город Костанай, улица Касымканова, дом 34.</w:t>
      </w:r>
    </w:p>
    <w:bookmarkEnd w:id="948"/>
    <w:bookmarkStart w:name="z1054" w:id="949"/>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Костанайской области".</w:t>
      </w:r>
    </w:p>
    <w:bookmarkEnd w:id="949"/>
    <w:bookmarkStart w:name="z1055" w:id="95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950"/>
    <w:bookmarkStart w:name="z1056" w:id="951"/>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951"/>
    <w:bookmarkStart w:name="z1057" w:id="95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952"/>
    <w:bookmarkStart w:name="z1058" w:id="953"/>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953"/>
    <w:bookmarkStart w:name="z1059" w:id="954"/>
    <w:p>
      <w:pPr>
        <w:spacing w:after="0"/>
        <w:ind w:left="0"/>
        <w:jc w:val="left"/>
      </w:pPr>
      <w:r>
        <w:rPr>
          <w:rFonts w:ascii="Times New Roman"/>
          <w:b/>
          <w:i w:val="false"/>
          <w:color w:val="000000"/>
        </w:rPr>
        <w:t xml:space="preserve"> Глава 2. Задачи, права и обязанности Департамента</w:t>
      </w:r>
    </w:p>
    <w:bookmarkEnd w:id="954"/>
    <w:bookmarkStart w:name="z1060" w:id="955"/>
    <w:p>
      <w:pPr>
        <w:spacing w:after="0"/>
        <w:ind w:left="0"/>
        <w:jc w:val="both"/>
      </w:pPr>
      <w:r>
        <w:rPr>
          <w:rFonts w:ascii="Times New Roman"/>
          <w:b w:val="false"/>
          <w:i w:val="false"/>
          <w:color w:val="000000"/>
          <w:sz w:val="28"/>
        </w:rPr>
        <w:t>
      13. Задачи Департамента:</w:t>
      </w:r>
    </w:p>
    <w:bookmarkEnd w:id="955"/>
    <w:bookmarkStart w:name="z1061" w:id="956"/>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956"/>
    <w:bookmarkStart w:name="z1062" w:id="957"/>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957"/>
    <w:bookmarkStart w:name="z1063" w:id="958"/>
    <w:p>
      <w:pPr>
        <w:spacing w:after="0"/>
        <w:ind w:left="0"/>
        <w:jc w:val="both"/>
      </w:pPr>
      <w:r>
        <w:rPr>
          <w:rFonts w:ascii="Times New Roman"/>
          <w:b w:val="false"/>
          <w:i w:val="false"/>
          <w:color w:val="000000"/>
          <w:sz w:val="28"/>
        </w:rPr>
        <w:t>
      14. Полномочия Департамента:</w:t>
      </w:r>
    </w:p>
    <w:bookmarkEnd w:id="958"/>
    <w:bookmarkStart w:name="z1064" w:id="959"/>
    <w:p>
      <w:pPr>
        <w:spacing w:after="0"/>
        <w:ind w:left="0"/>
        <w:jc w:val="both"/>
      </w:pPr>
      <w:r>
        <w:rPr>
          <w:rFonts w:ascii="Times New Roman"/>
          <w:b w:val="false"/>
          <w:i w:val="false"/>
          <w:color w:val="000000"/>
          <w:sz w:val="28"/>
        </w:rPr>
        <w:t>
      1) права:</w:t>
      </w:r>
    </w:p>
    <w:bookmarkEnd w:id="959"/>
    <w:bookmarkStart w:name="z1065" w:id="960"/>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960"/>
    <w:bookmarkStart w:name="z1066" w:id="961"/>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961"/>
    <w:bookmarkStart w:name="z1067" w:id="962"/>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962"/>
    <w:bookmarkStart w:name="z1068" w:id="963"/>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963"/>
    <w:bookmarkStart w:name="z1069" w:id="964"/>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964"/>
    <w:bookmarkStart w:name="z1070" w:id="965"/>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965"/>
    <w:bookmarkStart w:name="z1071" w:id="966"/>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966"/>
    <w:bookmarkStart w:name="z1072" w:id="967"/>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967"/>
    <w:bookmarkStart w:name="z1073" w:id="968"/>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968"/>
    <w:bookmarkStart w:name="z1074" w:id="969"/>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969"/>
    <w:bookmarkStart w:name="z1075" w:id="970"/>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970"/>
    <w:bookmarkStart w:name="z1076" w:id="971"/>
    <w:p>
      <w:pPr>
        <w:spacing w:after="0"/>
        <w:ind w:left="0"/>
        <w:jc w:val="both"/>
      </w:pPr>
      <w:r>
        <w:rPr>
          <w:rFonts w:ascii="Times New Roman"/>
          <w:b w:val="false"/>
          <w:i w:val="false"/>
          <w:color w:val="000000"/>
          <w:sz w:val="28"/>
        </w:rPr>
        <w:t xml:space="preserve">
      2) обязанности: </w:t>
      </w:r>
    </w:p>
    <w:bookmarkEnd w:id="971"/>
    <w:bookmarkStart w:name="z1077" w:id="972"/>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972"/>
    <w:bookmarkStart w:name="z1078" w:id="973"/>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973"/>
    <w:bookmarkStart w:name="z1079" w:id="974"/>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974"/>
    <w:bookmarkStart w:name="z1080" w:id="975"/>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975"/>
    <w:bookmarkStart w:name="z1081" w:id="976"/>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976"/>
    <w:bookmarkStart w:name="z1082" w:id="977"/>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977"/>
    <w:bookmarkStart w:name="z1083" w:id="978"/>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978"/>
    <w:bookmarkStart w:name="z1084" w:id="979"/>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979"/>
    <w:bookmarkStart w:name="z1085" w:id="980"/>
    <w:p>
      <w:pPr>
        <w:spacing w:after="0"/>
        <w:ind w:left="0"/>
        <w:jc w:val="both"/>
      </w:pPr>
      <w:r>
        <w:rPr>
          <w:rFonts w:ascii="Times New Roman"/>
          <w:b w:val="false"/>
          <w:i w:val="false"/>
          <w:color w:val="000000"/>
          <w:sz w:val="28"/>
        </w:rPr>
        <w:t>
      15. Функции Департамента:</w:t>
      </w:r>
    </w:p>
    <w:bookmarkEnd w:id="980"/>
    <w:bookmarkStart w:name="z1086" w:id="981"/>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981"/>
    <w:bookmarkStart w:name="z1087" w:id="982"/>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982"/>
    <w:bookmarkStart w:name="z1088" w:id="983"/>
    <w:p>
      <w:pPr>
        <w:spacing w:after="0"/>
        <w:ind w:left="0"/>
        <w:jc w:val="both"/>
      </w:pPr>
      <w:r>
        <w:rPr>
          <w:rFonts w:ascii="Times New Roman"/>
          <w:b w:val="false"/>
          <w:i w:val="false"/>
          <w:color w:val="000000"/>
          <w:sz w:val="28"/>
        </w:rPr>
        <w:t>
      3) проведение медико-социальной экспертизы;</w:t>
      </w:r>
    </w:p>
    <w:bookmarkEnd w:id="983"/>
    <w:bookmarkStart w:name="z1089" w:id="984"/>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984"/>
    <w:bookmarkStart w:name="z1090" w:id="985"/>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985"/>
    <w:bookmarkStart w:name="z1091" w:id="986"/>
    <w:p>
      <w:pPr>
        <w:spacing w:after="0"/>
        <w:ind w:left="0"/>
        <w:jc w:val="both"/>
      </w:pPr>
      <w:r>
        <w:rPr>
          <w:rFonts w:ascii="Times New Roman"/>
          <w:b w:val="false"/>
          <w:i w:val="false"/>
          <w:color w:val="000000"/>
          <w:sz w:val="28"/>
        </w:rPr>
        <w:t>
      6) изучение уровня и причин инвалидности населения;</w:t>
      </w:r>
    </w:p>
    <w:bookmarkEnd w:id="986"/>
    <w:bookmarkStart w:name="z1092" w:id="987"/>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987"/>
    <w:bookmarkStart w:name="z1093" w:id="988"/>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988"/>
    <w:bookmarkStart w:name="z1094" w:id="989"/>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989"/>
    <w:bookmarkStart w:name="z1095" w:id="990"/>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990"/>
    <w:bookmarkStart w:name="z1096" w:id="991"/>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991"/>
    <w:bookmarkStart w:name="z1097" w:id="992"/>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992"/>
    <w:bookmarkStart w:name="z1098" w:id="993"/>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993"/>
    <w:bookmarkStart w:name="z1099" w:id="994"/>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994"/>
    <w:bookmarkStart w:name="z1100" w:id="995"/>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995"/>
    <w:bookmarkStart w:name="z1101" w:id="996"/>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996"/>
    <w:bookmarkStart w:name="z1102" w:id="997"/>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997"/>
    <w:bookmarkStart w:name="z1103" w:id="998"/>
    <w:p>
      <w:pPr>
        <w:spacing w:after="0"/>
        <w:ind w:left="0"/>
        <w:jc w:val="left"/>
      </w:pPr>
      <w:r>
        <w:rPr>
          <w:rFonts w:ascii="Times New Roman"/>
          <w:b/>
          <w:i w:val="false"/>
          <w:color w:val="000000"/>
        </w:rPr>
        <w:t xml:space="preserve"> Глава 3. Статус и полномочия руководителя Департамента</w:t>
      </w:r>
    </w:p>
    <w:bookmarkEnd w:id="998"/>
    <w:bookmarkStart w:name="z1104" w:id="999"/>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999"/>
    <w:bookmarkStart w:name="z1105" w:id="1000"/>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000"/>
    <w:bookmarkStart w:name="z1106" w:id="1001"/>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01"/>
    <w:bookmarkStart w:name="z1107" w:id="1002"/>
    <w:p>
      <w:pPr>
        <w:spacing w:after="0"/>
        <w:ind w:left="0"/>
        <w:jc w:val="both"/>
      </w:pPr>
      <w:r>
        <w:rPr>
          <w:rFonts w:ascii="Times New Roman"/>
          <w:b w:val="false"/>
          <w:i w:val="false"/>
          <w:color w:val="000000"/>
          <w:sz w:val="28"/>
        </w:rPr>
        <w:t>
      19. Полномочия руководителя Департамента:</w:t>
      </w:r>
    </w:p>
    <w:bookmarkEnd w:id="1002"/>
    <w:bookmarkStart w:name="z1108" w:id="1003"/>
    <w:p>
      <w:pPr>
        <w:spacing w:after="0"/>
        <w:ind w:left="0"/>
        <w:jc w:val="both"/>
      </w:pPr>
      <w:r>
        <w:rPr>
          <w:rFonts w:ascii="Times New Roman"/>
          <w:b w:val="false"/>
          <w:i w:val="false"/>
          <w:color w:val="000000"/>
          <w:sz w:val="28"/>
        </w:rPr>
        <w:t>
      1) организует работу Департамента;</w:t>
      </w:r>
    </w:p>
    <w:bookmarkEnd w:id="1003"/>
    <w:bookmarkStart w:name="z1109" w:id="1004"/>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04"/>
    <w:bookmarkStart w:name="z1110" w:id="1005"/>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05"/>
    <w:bookmarkStart w:name="z1111" w:id="1006"/>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06"/>
    <w:bookmarkStart w:name="z1112" w:id="1007"/>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007"/>
    <w:bookmarkStart w:name="z1113" w:id="1008"/>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008"/>
    <w:bookmarkStart w:name="z1114" w:id="1009"/>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009"/>
    <w:bookmarkStart w:name="z1115" w:id="1010"/>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010"/>
    <w:bookmarkStart w:name="z1116" w:id="1011"/>
    <w:p>
      <w:pPr>
        <w:spacing w:after="0"/>
        <w:ind w:left="0"/>
        <w:jc w:val="both"/>
      </w:pPr>
      <w:r>
        <w:rPr>
          <w:rFonts w:ascii="Times New Roman"/>
          <w:b w:val="false"/>
          <w:i w:val="false"/>
          <w:color w:val="000000"/>
          <w:sz w:val="28"/>
        </w:rPr>
        <w:t>
      9) осуществляет прием граждан;</w:t>
      </w:r>
    </w:p>
    <w:bookmarkEnd w:id="1011"/>
    <w:bookmarkStart w:name="z1117" w:id="1012"/>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012"/>
    <w:bookmarkStart w:name="z1118" w:id="1013"/>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013"/>
    <w:bookmarkStart w:name="z1119" w:id="1014"/>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014"/>
    <w:bookmarkStart w:name="z1120" w:id="1015"/>
    <w:p>
      <w:pPr>
        <w:spacing w:after="0"/>
        <w:ind w:left="0"/>
        <w:jc w:val="left"/>
      </w:pPr>
      <w:r>
        <w:rPr>
          <w:rFonts w:ascii="Times New Roman"/>
          <w:b/>
          <w:i w:val="false"/>
          <w:color w:val="000000"/>
        </w:rPr>
        <w:t xml:space="preserve"> Глава 4. Имущество Департамента</w:t>
      </w:r>
    </w:p>
    <w:bookmarkEnd w:id="1015"/>
    <w:bookmarkStart w:name="z1121" w:id="1016"/>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016"/>
    <w:bookmarkStart w:name="z1122" w:id="101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17"/>
    <w:bookmarkStart w:name="z1123" w:id="1018"/>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018"/>
    <w:bookmarkStart w:name="z1124" w:id="1019"/>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019"/>
    <w:bookmarkStart w:name="z1125" w:id="1020"/>
    <w:p>
      <w:pPr>
        <w:spacing w:after="0"/>
        <w:ind w:left="0"/>
        <w:jc w:val="left"/>
      </w:pPr>
      <w:r>
        <w:rPr>
          <w:rFonts w:ascii="Times New Roman"/>
          <w:b/>
          <w:i w:val="false"/>
          <w:color w:val="000000"/>
        </w:rPr>
        <w:t xml:space="preserve"> Глава 5. Реорганизация и упразднение Департамента</w:t>
      </w:r>
    </w:p>
    <w:bookmarkEnd w:id="1020"/>
    <w:bookmarkStart w:name="z1126" w:id="1021"/>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1133" w:id="1022"/>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Кызылординской области"</w:t>
      </w:r>
    </w:p>
    <w:bookmarkEnd w:id="1022"/>
    <w:bookmarkStart w:name="z1134" w:id="1023"/>
    <w:p>
      <w:pPr>
        <w:spacing w:after="0"/>
        <w:ind w:left="0"/>
        <w:jc w:val="left"/>
      </w:pPr>
      <w:r>
        <w:rPr>
          <w:rFonts w:ascii="Times New Roman"/>
          <w:b/>
          <w:i w:val="false"/>
          <w:color w:val="000000"/>
        </w:rPr>
        <w:t xml:space="preserve"> Глава 1. Общие положения</w:t>
      </w:r>
    </w:p>
    <w:bookmarkEnd w:id="1023"/>
    <w:bookmarkStart w:name="z1135" w:id="1024"/>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Кызылординской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024"/>
    <w:bookmarkStart w:name="z1136" w:id="1025"/>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025"/>
    <w:bookmarkStart w:name="z1137" w:id="1026"/>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026"/>
    <w:bookmarkStart w:name="z1138" w:id="1027"/>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027"/>
    <w:bookmarkStart w:name="z1139" w:id="1028"/>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028"/>
    <w:bookmarkStart w:name="z1140" w:id="1029"/>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029"/>
    <w:bookmarkStart w:name="z1141" w:id="1030"/>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030"/>
    <w:bookmarkStart w:name="z1142" w:id="1031"/>
    <w:p>
      <w:pPr>
        <w:spacing w:after="0"/>
        <w:ind w:left="0"/>
        <w:jc w:val="both"/>
      </w:pPr>
      <w:r>
        <w:rPr>
          <w:rFonts w:ascii="Times New Roman"/>
          <w:b w:val="false"/>
          <w:i w:val="false"/>
          <w:color w:val="000000"/>
          <w:sz w:val="28"/>
        </w:rPr>
        <w:t>
      8. Юридический адрес Департамента: Республика Казахстан, 120015, Кызылординская область, город Кызылорда улица Бекзатхан Аскара, дом 47.</w:t>
      </w:r>
    </w:p>
    <w:bookmarkEnd w:id="1031"/>
    <w:bookmarkStart w:name="z1143" w:id="1032"/>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Кызылординской области".</w:t>
      </w:r>
    </w:p>
    <w:bookmarkEnd w:id="1032"/>
    <w:bookmarkStart w:name="z1144" w:id="1033"/>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033"/>
    <w:bookmarkStart w:name="z1145" w:id="1034"/>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034"/>
    <w:bookmarkStart w:name="z1146" w:id="1035"/>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035"/>
    <w:bookmarkStart w:name="z1147" w:id="1036"/>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036"/>
    <w:bookmarkStart w:name="z1148" w:id="1037"/>
    <w:p>
      <w:pPr>
        <w:spacing w:after="0"/>
        <w:ind w:left="0"/>
        <w:jc w:val="left"/>
      </w:pPr>
      <w:r>
        <w:rPr>
          <w:rFonts w:ascii="Times New Roman"/>
          <w:b/>
          <w:i w:val="false"/>
          <w:color w:val="000000"/>
        </w:rPr>
        <w:t xml:space="preserve"> Глава 2. Задачи, права и обязанности Департамента</w:t>
      </w:r>
    </w:p>
    <w:bookmarkEnd w:id="1037"/>
    <w:bookmarkStart w:name="z1149" w:id="1038"/>
    <w:p>
      <w:pPr>
        <w:spacing w:after="0"/>
        <w:ind w:left="0"/>
        <w:jc w:val="both"/>
      </w:pPr>
      <w:r>
        <w:rPr>
          <w:rFonts w:ascii="Times New Roman"/>
          <w:b w:val="false"/>
          <w:i w:val="false"/>
          <w:color w:val="000000"/>
          <w:sz w:val="28"/>
        </w:rPr>
        <w:t>
      13. Задачи Департамента:</w:t>
      </w:r>
    </w:p>
    <w:bookmarkEnd w:id="1038"/>
    <w:bookmarkStart w:name="z1150" w:id="1039"/>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039"/>
    <w:bookmarkStart w:name="z1151" w:id="1040"/>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040"/>
    <w:bookmarkStart w:name="z1152" w:id="1041"/>
    <w:p>
      <w:pPr>
        <w:spacing w:after="0"/>
        <w:ind w:left="0"/>
        <w:jc w:val="both"/>
      </w:pPr>
      <w:r>
        <w:rPr>
          <w:rFonts w:ascii="Times New Roman"/>
          <w:b w:val="false"/>
          <w:i w:val="false"/>
          <w:color w:val="000000"/>
          <w:sz w:val="28"/>
        </w:rPr>
        <w:t>
      14. Полномочия Департамента:</w:t>
      </w:r>
    </w:p>
    <w:bookmarkEnd w:id="1041"/>
    <w:bookmarkStart w:name="z1153" w:id="1042"/>
    <w:p>
      <w:pPr>
        <w:spacing w:after="0"/>
        <w:ind w:left="0"/>
        <w:jc w:val="both"/>
      </w:pPr>
      <w:r>
        <w:rPr>
          <w:rFonts w:ascii="Times New Roman"/>
          <w:b w:val="false"/>
          <w:i w:val="false"/>
          <w:color w:val="000000"/>
          <w:sz w:val="28"/>
        </w:rPr>
        <w:t>
      1) права:</w:t>
      </w:r>
    </w:p>
    <w:bookmarkEnd w:id="1042"/>
    <w:bookmarkStart w:name="z1154" w:id="1043"/>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043"/>
    <w:bookmarkStart w:name="z1155" w:id="1044"/>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044"/>
    <w:bookmarkStart w:name="z1156" w:id="1045"/>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045"/>
    <w:bookmarkStart w:name="z1157" w:id="1046"/>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046"/>
    <w:bookmarkStart w:name="z1158" w:id="1047"/>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047"/>
    <w:bookmarkStart w:name="z1159" w:id="1048"/>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048"/>
    <w:bookmarkStart w:name="z1160" w:id="1049"/>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049"/>
    <w:bookmarkStart w:name="z1161" w:id="1050"/>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050"/>
    <w:bookmarkStart w:name="z1162" w:id="1051"/>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051"/>
    <w:bookmarkStart w:name="z1163" w:id="1052"/>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052"/>
    <w:bookmarkStart w:name="z1164" w:id="1053"/>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053"/>
    <w:bookmarkStart w:name="z1165" w:id="1054"/>
    <w:p>
      <w:pPr>
        <w:spacing w:after="0"/>
        <w:ind w:left="0"/>
        <w:jc w:val="both"/>
      </w:pPr>
      <w:r>
        <w:rPr>
          <w:rFonts w:ascii="Times New Roman"/>
          <w:b w:val="false"/>
          <w:i w:val="false"/>
          <w:color w:val="000000"/>
          <w:sz w:val="28"/>
        </w:rPr>
        <w:t xml:space="preserve">
      2) обязанности: </w:t>
      </w:r>
    </w:p>
    <w:bookmarkEnd w:id="1054"/>
    <w:bookmarkStart w:name="z1166" w:id="1055"/>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055"/>
    <w:bookmarkStart w:name="z1167" w:id="1056"/>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056"/>
    <w:bookmarkStart w:name="z1168" w:id="1057"/>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057"/>
    <w:bookmarkStart w:name="z1169" w:id="1058"/>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058"/>
    <w:bookmarkStart w:name="z1170" w:id="1059"/>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059"/>
    <w:bookmarkStart w:name="z1171" w:id="1060"/>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060"/>
    <w:bookmarkStart w:name="z1172" w:id="1061"/>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061"/>
    <w:bookmarkStart w:name="z1173" w:id="1062"/>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062"/>
    <w:bookmarkStart w:name="z1174" w:id="1063"/>
    <w:p>
      <w:pPr>
        <w:spacing w:after="0"/>
        <w:ind w:left="0"/>
        <w:jc w:val="both"/>
      </w:pPr>
      <w:r>
        <w:rPr>
          <w:rFonts w:ascii="Times New Roman"/>
          <w:b w:val="false"/>
          <w:i w:val="false"/>
          <w:color w:val="000000"/>
          <w:sz w:val="28"/>
        </w:rPr>
        <w:t>
      15. Функции Департамента:</w:t>
      </w:r>
    </w:p>
    <w:bookmarkEnd w:id="1063"/>
    <w:bookmarkStart w:name="z1175" w:id="1064"/>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064"/>
    <w:bookmarkStart w:name="z1176" w:id="1065"/>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065"/>
    <w:bookmarkStart w:name="z1177" w:id="1066"/>
    <w:p>
      <w:pPr>
        <w:spacing w:after="0"/>
        <w:ind w:left="0"/>
        <w:jc w:val="both"/>
      </w:pPr>
      <w:r>
        <w:rPr>
          <w:rFonts w:ascii="Times New Roman"/>
          <w:b w:val="false"/>
          <w:i w:val="false"/>
          <w:color w:val="000000"/>
          <w:sz w:val="28"/>
        </w:rPr>
        <w:t>
      3) проведение медико-социальной экспертизы;</w:t>
      </w:r>
    </w:p>
    <w:bookmarkEnd w:id="1066"/>
    <w:bookmarkStart w:name="z1178" w:id="1067"/>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067"/>
    <w:bookmarkStart w:name="z1179" w:id="1068"/>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068"/>
    <w:bookmarkStart w:name="z1180" w:id="1069"/>
    <w:p>
      <w:pPr>
        <w:spacing w:after="0"/>
        <w:ind w:left="0"/>
        <w:jc w:val="both"/>
      </w:pPr>
      <w:r>
        <w:rPr>
          <w:rFonts w:ascii="Times New Roman"/>
          <w:b w:val="false"/>
          <w:i w:val="false"/>
          <w:color w:val="000000"/>
          <w:sz w:val="28"/>
        </w:rPr>
        <w:t>
      6) изучение уровня и причин инвалидности населения;</w:t>
      </w:r>
    </w:p>
    <w:bookmarkEnd w:id="1069"/>
    <w:bookmarkStart w:name="z1181" w:id="1070"/>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070"/>
    <w:bookmarkStart w:name="z1182" w:id="1071"/>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071"/>
    <w:bookmarkStart w:name="z1183" w:id="1072"/>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072"/>
    <w:bookmarkStart w:name="z1184" w:id="1073"/>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073"/>
    <w:bookmarkStart w:name="z1185" w:id="1074"/>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074"/>
    <w:bookmarkStart w:name="z1186" w:id="1075"/>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075"/>
    <w:bookmarkStart w:name="z1187" w:id="1076"/>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076"/>
    <w:bookmarkStart w:name="z1188" w:id="1077"/>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077"/>
    <w:bookmarkStart w:name="z1189" w:id="1078"/>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078"/>
    <w:bookmarkStart w:name="z1190" w:id="1079"/>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079"/>
    <w:bookmarkStart w:name="z1191" w:id="1080"/>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080"/>
    <w:bookmarkStart w:name="z1192" w:id="1081"/>
    <w:p>
      <w:pPr>
        <w:spacing w:after="0"/>
        <w:ind w:left="0"/>
        <w:jc w:val="left"/>
      </w:pPr>
      <w:r>
        <w:rPr>
          <w:rFonts w:ascii="Times New Roman"/>
          <w:b/>
          <w:i w:val="false"/>
          <w:color w:val="000000"/>
        </w:rPr>
        <w:t xml:space="preserve"> Глава 3. Статус и полномочия руководителя Департамента</w:t>
      </w:r>
    </w:p>
    <w:bookmarkEnd w:id="1081"/>
    <w:bookmarkStart w:name="z1193" w:id="1082"/>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082"/>
    <w:bookmarkStart w:name="z1194" w:id="108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083"/>
    <w:bookmarkStart w:name="z1195" w:id="1084"/>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84"/>
    <w:bookmarkStart w:name="z1196" w:id="1085"/>
    <w:p>
      <w:pPr>
        <w:spacing w:after="0"/>
        <w:ind w:left="0"/>
        <w:jc w:val="both"/>
      </w:pPr>
      <w:r>
        <w:rPr>
          <w:rFonts w:ascii="Times New Roman"/>
          <w:b w:val="false"/>
          <w:i w:val="false"/>
          <w:color w:val="000000"/>
          <w:sz w:val="28"/>
        </w:rPr>
        <w:t>
      19. Полномочия руководителя Департамента:</w:t>
      </w:r>
    </w:p>
    <w:bookmarkEnd w:id="1085"/>
    <w:bookmarkStart w:name="z1197" w:id="1086"/>
    <w:p>
      <w:pPr>
        <w:spacing w:after="0"/>
        <w:ind w:left="0"/>
        <w:jc w:val="both"/>
      </w:pPr>
      <w:r>
        <w:rPr>
          <w:rFonts w:ascii="Times New Roman"/>
          <w:b w:val="false"/>
          <w:i w:val="false"/>
          <w:color w:val="000000"/>
          <w:sz w:val="28"/>
        </w:rPr>
        <w:t>
      1) организует работу Департамента;</w:t>
      </w:r>
    </w:p>
    <w:bookmarkEnd w:id="1086"/>
    <w:bookmarkStart w:name="z1198" w:id="1087"/>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87"/>
    <w:bookmarkStart w:name="z1199" w:id="1088"/>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88"/>
    <w:bookmarkStart w:name="z1200" w:id="1089"/>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089"/>
    <w:bookmarkStart w:name="z1201" w:id="1090"/>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090"/>
    <w:bookmarkStart w:name="z1202" w:id="1091"/>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091"/>
    <w:bookmarkStart w:name="z1203" w:id="1092"/>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092"/>
    <w:bookmarkStart w:name="z1204" w:id="1093"/>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093"/>
    <w:bookmarkStart w:name="z1205" w:id="1094"/>
    <w:p>
      <w:pPr>
        <w:spacing w:after="0"/>
        <w:ind w:left="0"/>
        <w:jc w:val="both"/>
      </w:pPr>
      <w:r>
        <w:rPr>
          <w:rFonts w:ascii="Times New Roman"/>
          <w:b w:val="false"/>
          <w:i w:val="false"/>
          <w:color w:val="000000"/>
          <w:sz w:val="28"/>
        </w:rPr>
        <w:t>
      9) осуществляет прием граждан;</w:t>
      </w:r>
    </w:p>
    <w:bookmarkEnd w:id="1094"/>
    <w:bookmarkStart w:name="z1206" w:id="1095"/>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095"/>
    <w:bookmarkStart w:name="z1207" w:id="1096"/>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096"/>
    <w:bookmarkStart w:name="z1208" w:id="1097"/>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097"/>
    <w:bookmarkStart w:name="z1209" w:id="1098"/>
    <w:p>
      <w:pPr>
        <w:spacing w:after="0"/>
        <w:ind w:left="0"/>
        <w:jc w:val="left"/>
      </w:pPr>
      <w:r>
        <w:rPr>
          <w:rFonts w:ascii="Times New Roman"/>
          <w:b/>
          <w:i w:val="false"/>
          <w:color w:val="000000"/>
        </w:rPr>
        <w:t xml:space="preserve"> Глава 4. Имущество Департамента</w:t>
      </w:r>
    </w:p>
    <w:bookmarkEnd w:id="1098"/>
    <w:bookmarkStart w:name="z1210" w:id="1099"/>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099"/>
    <w:bookmarkStart w:name="z1211" w:id="1100"/>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00"/>
    <w:bookmarkStart w:name="z1212" w:id="1101"/>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101"/>
    <w:bookmarkStart w:name="z1213" w:id="1102"/>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102"/>
    <w:bookmarkStart w:name="z1214" w:id="1103"/>
    <w:p>
      <w:pPr>
        <w:spacing w:after="0"/>
        <w:ind w:left="0"/>
        <w:jc w:val="left"/>
      </w:pPr>
      <w:r>
        <w:rPr>
          <w:rFonts w:ascii="Times New Roman"/>
          <w:b/>
          <w:i w:val="false"/>
          <w:color w:val="000000"/>
        </w:rPr>
        <w:t xml:space="preserve"> Глава 5. Реорганизация и упразднение Департамента</w:t>
      </w:r>
    </w:p>
    <w:bookmarkEnd w:id="1103"/>
    <w:bookmarkStart w:name="z1215" w:id="1104"/>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205</w:t>
            </w:r>
          </w:p>
        </w:tc>
      </w:tr>
    </w:tbl>
    <w:bookmarkStart w:name="z1222" w:id="110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Мангистауской области"</w:t>
      </w:r>
    </w:p>
    <w:bookmarkEnd w:id="1105"/>
    <w:bookmarkStart w:name="z1223" w:id="1106"/>
    <w:p>
      <w:pPr>
        <w:spacing w:after="0"/>
        <w:ind w:left="0"/>
        <w:jc w:val="left"/>
      </w:pPr>
      <w:r>
        <w:rPr>
          <w:rFonts w:ascii="Times New Roman"/>
          <w:b/>
          <w:i w:val="false"/>
          <w:color w:val="000000"/>
        </w:rPr>
        <w:t xml:space="preserve"> Глава 1. Общие положения</w:t>
      </w:r>
    </w:p>
    <w:bookmarkEnd w:id="1106"/>
    <w:bookmarkStart w:name="z1224" w:id="1107"/>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Мангистауской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107"/>
    <w:bookmarkStart w:name="z1225" w:id="1108"/>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108"/>
    <w:bookmarkStart w:name="z1226" w:id="110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109"/>
    <w:bookmarkStart w:name="z1227" w:id="111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110"/>
    <w:bookmarkStart w:name="z1228" w:id="111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111"/>
    <w:bookmarkStart w:name="z1229" w:id="1112"/>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12"/>
    <w:bookmarkStart w:name="z1230" w:id="111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113"/>
    <w:bookmarkStart w:name="z1231" w:id="1114"/>
    <w:p>
      <w:pPr>
        <w:spacing w:after="0"/>
        <w:ind w:left="0"/>
        <w:jc w:val="both"/>
      </w:pPr>
      <w:r>
        <w:rPr>
          <w:rFonts w:ascii="Times New Roman"/>
          <w:b w:val="false"/>
          <w:i w:val="false"/>
          <w:color w:val="000000"/>
          <w:sz w:val="28"/>
        </w:rPr>
        <w:t>
      8. Юридический адрес Департамента: Республика Казахстан, 130000, Мангистауская область, город Актау, 24 мкр, здание № 7.</w:t>
      </w:r>
    </w:p>
    <w:bookmarkEnd w:id="1114"/>
    <w:bookmarkStart w:name="z1232" w:id="1115"/>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Мангистауской области".</w:t>
      </w:r>
    </w:p>
    <w:bookmarkEnd w:id="1115"/>
    <w:bookmarkStart w:name="z1233" w:id="111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116"/>
    <w:bookmarkStart w:name="z1234" w:id="1117"/>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117"/>
    <w:bookmarkStart w:name="z1235" w:id="111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118"/>
    <w:bookmarkStart w:name="z1236" w:id="1119"/>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119"/>
    <w:bookmarkStart w:name="z1237" w:id="1120"/>
    <w:p>
      <w:pPr>
        <w:spacing w:after="0"/>
        <w:ind w:left="0"/>
        <w:jc w:val="left"/>
      </w:pPr>
      <w:r>
        <w:rPr>
          <w:rFonts w:ascii="Times New Roman"/>
          <w:b/>
          <w:i w:val="false"/>
          <w:color w:val="000000"/>
        </w:rPr>
        <w:t xml:space="preserve"> Глава 2. Задачи, права и обязанности Департамента</w:t>
      </w:r>
    </w:p>
    <w:bookmarkEnd w:id="1120"/>
    <w:bookmarkStart w:name="z1238" w:id="1121"/>
    <w:p>
      <w:pPr>
        <w:spacing w:after="0"/>
        <w:ind w:left="0"/>
        <w:jc w:val="both"/>
      </w:pPr>
      <w:r>
        <w:rPr>
          <w:rFonts w:ascii="Times New Roman"/>
          <w:b w:val="false"/>
          <w:i w:val="false"/>
          <w:color w:val="000000"/>
          <w:sz w:val="28"/>
        </w:rPr>
        <w:t>
      13. Задачи Департамента:</w:t>
      </w:r>
    </w:p>
    <w:bookmarkEnd w:id="1121"/>
    <w:bookmarkStart w:name="z1239" w:id="1122"/>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122"/>
    <w:bookmarkStart w:name="z1240" w:id="1123"/>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123"/>
    <w:bookmarkStart w:name="z1241" w:id="1124"/>
    <w:p>
      <w:pPr>
        <w:spacing w:after="0"/>
        <w:ind w:left="0"/>
        <w:jc w:val="both"/>
      </w:pPr>
      <w:r>
        <w:rPr>
          <w:rFonts w:ascii="Times New Roman"/>
          <w:b w:val="false"/>
          <w:i w:val="false"/>
          <w:color w:val="000000"/>
          <w:sz w:val="28"/>
        </w:rPr>
        <w:t>
      14. Полномочия Департамента:</w:t>
      </w:r>
    </w:p>
    <w:bookmarkEnd w:id="1124"/>
    <w:bookmarkStart w:name="z1242" w:id="1125"/>
    <w:p>
      <w:pPr>
        <w:spacing w:after="0"/>
        <w:ind w:left="0"/>
        <w:jc w:val="both"/>
      </w:pPr>
      <w:r>
        <w:rPr>
          <w:rFonts w:ascii="Times New Roman"/>
          <w:b w:val="false"/>
          <w:i w:val="false"/>
          <w:color w:val="000000"/>
          <w:sz w:val="28"/>
        </w:rPr>
        <w:t>
      1) права:</w:t>
      </w:r>
    </w:p>
    <w:bookmarkEnd w:id="1125"/>
    <w:bookmarkStart w:name="z1243" w:id="1126"/>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126"/>
    <w:bookmarkStart w:name="z1244" w:id="1127"/>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127"/>
    <w:bookmarkStart w:name="z1245" w:id="1128"/>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128"/>
    <w:bookmarkStart w:name="z1246" w:id="1129"/>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129"/>
    <w:bookmarkStart w:name="z1247" w:id="1130"/>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130"/>
    <w:bookmarkStart w:name="z1248" w:id="1131"/>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131"/>
    <w:bookmarkStart w:name="z1249" w:id="1132"/>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132"/>
    <w:bookmarkStart w:name="z1250" w:id="1133"/>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133"/>
    <w:bookmarkStart w:name="z1251" w:id="1134"/>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134"/>
    <w:bookmarkStart w:name="z1252" w:id="1135"/>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135"/>
    <w:bookmarkStart w:name="z1253" w:id="1136"/>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136"/>
    <w:bookmarkStart w:name="z1254" w:id="1137"/>
    <w:p>
      <w:pPr>
        <w:spacing w:after="0"/>
        <w:ind w:left="0"/>
        <w:jc w:val="both"/>
      </w:pPr>
      <w:r>
        <w:rPr>
          <w:rFonts w:ascii="Times New Roman"/>
          <w:b w:val="false"/>
          <w:i w:val="false"/>
          <w:color w:val="000000"/>
          <w:sz w:val="28"/>
        </w:rPr>
        <w:t xml:space="preserve">
      2) обязанности: </w:t>
      </w:r>
    </w:p>
    <w:bookmarkEnd w:id="1137"/>
    <w:bookmarkStart w:name="z1255" w:id="1138"/>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138"/>
    <w:bookmarkStart w:name="z1256" w:id="1139"/>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139"/>
    <w:bookmarkStart w:name="z1257" w:id="1140"/>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140"/>
    <w:bookmarkStart w:name="z1258" w:id="1141"/>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141"/>
    <w:bookmarkStart w:name="z1259" w:id="1142"/>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142"/>
    <w:bookmarkStart w:name="z1260" w:id="1143"/>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143"/>
    <w:bookmarkStart w:name="z1261" w:id="1144"/>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144"/>
    <w:bookmarkStart w:name="z1262" w:id="1145"/>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145"/>
    <w:bookmarkStart w:name="z1263" w:id="1146"/>
    <w:p>
      <w:pPr>
        <w:spacing w:after="0"/>
        <w:ind w:left="0"/>
        <w:jc w:val="both"/>
      </w:pPr>
      <w:r>
        <w:rPr>
          <w:rFonts w:ascii="Times New Roman"/>
          <w:b w:val="false"/>
          <w:i w:val="false"/>
          <w:color w:val="000000"/>
          <w:sz w:val="28"/>
        </w:rPr>
        <w:t>
      15. Функции Департамента:</w:t>
      </w:r>
    </w:p>
    <w:bookmarkEnd w:id="1146"/>
    <w:bookmarkStart w:name="z1264" w:id="1147"/>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147"/>
    <w:bookmarkStart w:name="z1265" w:id="1148"/>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148"/>
    <w:bookmarkStart w:name="z1266" w:id="1149"/>
    <w:p>
      <w:pPr>
        <w:spacing w:after="0"/>
        <w:ind w:left="0"/>
        <w:jc w:val="both"/>
      </w:pPr>
      <w:r>
        <w:rPr>
          <w:rFonts w:ascii="Times New Roman"/>
          <w:b w:val="false"/>
          <w:i w:val="false"/>
          <w:color w:val="000000"/>
          <w:sz w:val="28"/>
        </w:rPr>
        <w:t>
      3) проведение медико-социальной экспертизы;</w:t>
      </w:r>
    </w:p>
    <w:bookmarkEnd w:id="1149"/>
    <w:bookmarkStart w:name="z1267" w:id="1150"/>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150"/>
    <w:bookmarkStart w:name="z1268" w:id="1151"/>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151"/>
    <w:bookmarkStart w:name="z1269" w:id="1152"/>
    <w:p>
      <w:pPr>
        <w:spacing w:after="0"/>
        <w:ind w:left="0"/>
        <w:jc w:val="both"/>
      </w:pPr>
      <w:r>
        <w:rPr>
          <w:rFonts w:ascii="Times New Roman"/>
          <w:b w:val="false"/>
          <w:i w:val="false"/>
          <w:color w:val="000000"/>
          <w:sz w:val="28"/>
        </w:rPr>
        <w:t>
      6) изучение уровня и причин инвалидности населения;</w:t>
      </w:r>
    </w:p>
    <w:bookmarkEnd w:id="1152"/>
    <w:bookmarkStart w:name="z1270" w:id="1153"/>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153"/>
    <w:bookmarkStart w:name="z1271" w:id="1154"/>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154"/>
    <w:bookmarkStart w:name="z1272" w:id="1155"/>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155"/>
    <w:bookmarkStart w:name="z1273" w:id="1156"/>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156"/>
    <w:bookmarkStart w:name="z1274" w:id="1157"/>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157"/>
    <w:bookmarkStart w:name="z1275" w:id="1158"/>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158"/>
    <w:bookmarkStart w:name="z1276" w:id="1159"/>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159"/>
    <w:bookmarkStart w:name="z1277" w:id="1160"/>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160"/>
    <w:bookmarkStart w:name="z1278" w:id="1161"/>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161"/>
    <w:bookmarkStart w:name="z1279" w:id="1162"/>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162"/>
    <w:bookmarkStart w:name="z1280" w:id="1163"/>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163"/>
    <w:bookmarkStart w:name="z1281" w:id="1164"/>
    <w:p>
      <w:pPr>
        <w:spacing w:after="0"/>
        <w:ind w:left="0"/>
        <w:jc w:val="left"/>
      </w:pPr>
      <w:r>
        <w:rPr>
          <w:rFonts w:ascii="Times New Roman"/>
          <w:b/>
          <w:i w:val="false"/>
          <w:color w:val="000000"/>
        </w:rPr>
        <w:t xml:space="preserve"> Глава 3. Статус и полномочия руководителя Департамента</w:t>
      </w:r>
    </w:p>
    <w:bookmarkEnd w:id="1164"/>
    <w:bookmarkStart w:name="z1282" w:id="1165"/>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165"/>
    <w:bookmarkStart w:name="z1283" w:id="1166"/>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166"/>
    <w:bookmarkStart w:name="z1284" w:id="1167"/>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167"/>
    <w:bookmarkStart w:name="z1285" w:id="1168"/>
    <w:p>
      <w:pPr>
        <w:spacing w:after="0"/>
        <w:ind w:left="0"/>
        <w:jc w:val="both"/>
      </w:pPr>
      <w:r>
        <w:rPr>
          <w:rFonts w:ascii="Times New Roman"/>
          <w:b w:val="false"/>
          <w:i w:val="false"/>
          <w:color w:val="000000"/>
          <w:sz w:val="28"/>
        </w:rPr>
        <w:t>
      19. Полномочия руководителя Департамента:</w:t>
      </w:r>
    </w:p>
    <w:bookmarkEnd w:id="1168"/>
    <w:bookmarkStart w:name="z1286" w:id="1169"/>
    <w:p>
      <w:pPr>
        <w:spacing w:after="0"/>
        <w:ind w:left="0"/>
        <w:jc w:val="both"/>
      </w:pPr>
      <w:r>
        <w:rPr>
          <w:rFonts w:ascii="Times New Roman"/>
          <w:b w:val="false"/>
          <w:i w:val="false"/>
          <w:color w:val="000000"/>
          <w:sz w:val="28"/>
        </w:rPr>
        <w:t>
      1) организует работу Департамента;</w:t>
      </w:r>
    </w:p>
    <w:bookmarkEnd w:id="1169"/>
    <w:bookmarkStart w:name="z1287" w:id="1170"/>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170"/>
    <w:bookmarkStart w:name="z1288" w:id="1171"/>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171"/>
    <w:bookmarkStart w:name="z1289" w:id="1172"/>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172"/>
    <w:bookmarkStart w:name="z1290" w:id="1173"/>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173"/>
    <w:bookmarkStart w:name="z1291" w:id="1174"/>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174"/>
    <w:bookmarkStart w:name="z1292" w:id="1175"/>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175"/>
    <w:bookmarkStart w:name="z1293" w:id="1176"/>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176"/>
    <w:bookmarkStart w:name="z1294" w:id="1177"/>
    <w:p>
      <w:pPr>
        <w:spacing w:after="0"/>
        <w:ind w:left="0"/>
        <w:jc w:val="both"/>
      </w:pPr>
      <w:r>
        <w:rPr>
          <w:rFonts w:ascii="Times New Roman"/>
          <w:b w:val="false"/>
          <w:i w:val="false"/>
          <w:color w:val="000000"/>
          <w:sz w:val="28"/>
        </w:rPr>
        <w:t>
      9) осуществляет прием граждан;</w:t>
      </w:r>
    </w:p>
    <w:bookmarkEnd w:id="1177"/>
    <w:bookmarkStart w:name="z1295" w:id="1178"/>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178"/>
    <w:bookmarkStart w:name="z1296" w:id="1179"/>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179"/>
    <w:bookmarkStart w:name="z1297" w:id="1180"/>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180"/>
    <w:bookmarkStart w:name="z1298" w:id="1181"/>
    <w:p>
      <w:pPr>
        <w:spacing w:after="0"/>
        <w:ind w:left="0"/>
        <w:jc w:val="left"/>
      </w:pPr>
      <w:r>
        <w:rPr>
          <w:rFonts w:ascii="Times New Roman"/>
          <w:b/>
          <w:i w:val="false"/>
          <w:color w:val="000000"/>
        </w:rPr>
        <w:t xml:space="preserve"> Глава 4. Имущество Департамента</w:t>
      </w:r>
    </w:p>
    <w:bookmarkEnd w:id="1181"/>
    <w:bookmarkStart w:name="z1299" w:id="1182"/>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182"/>
    <w:bookmarkStart w:name="z1300" w:id="1183"/>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83"/>
    <w:bookmarkStart w:name="z1301" w:id="1184"/>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184"/>
    <w:bookmarkStart w:name="z1302" w:id="1185"/>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185"/>
    <w:bookmarkStart w:name="z1303" w:id="1186"/>
    <w:p>
      <w:pPr>
        <w:spacing w:after="0"/>
        <w:ind w:left="0"/>
        <w:jc w:val="left"/>
      </w:pPr>
      <w:r>
        <w:rPr>
          <w:rFonts w:ascii="Times New Roman"/>
          <w:b/>
          <w:i w:val="false"/>
          <w:color w:val="000000"/>
        </w:rPr>
        <w:t xml:space="preserve"> Глава 5. Реорганизация и упразднение Департамента</w:t>
      </w:r>
    </w:p>
    <w:bookmarkEnd w:id="1186"/>
    <w:bookmarkStart w:name="z1304" w:id="1187"/>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1311" w:id="1188"/>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Павлодарской области"</w:t>
      </w:r>
    </w:p>
    <w:bookmarkEnd w:id="1188"/>
    <w:bookmarkStart w:name="z1312" w:id="1189"/>
    <w:p>
      <w:pPr>
        <w:spacing w:after="0"/>
        <w:ind w:left="0"/>
        <w:jc w:val="left"/>
      </w:pPr>
      <w:r>
        <w:rPr>
          <w:rFonts w:ascii="Times New Roman"/>
          <w:b/>
          <w:i w:val="false"/>
          <w:color w:val="000000"/>
        </w:rPr>
        <w:t xml:space="preserve"> Глава 1. Общие положения</w:t>
      </w:r>
    </w:p>
    <w:bookmarkEnd w:id="1189"/>
    <w:bookmarkStart w:name="z1313" w:id="1190"/>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Павлодарской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190"/>
    <w:bookmarkStart w:name="z1314" w:id="1191"/>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191"/>
    <w:bookmarkStart w:name="z1315" w:id="1192"/>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192"/>
    <w:bookmarkStart w:name="z1316" w:id="1193"/>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193"/>
    <w:bookmarkStart w:name="z1317" w:id="1194"/>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194"/>
    <w:bookmarkStart w:name="z1318" w:id="1195"/>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95"/>
    <w:bookmarkStart w:name="z1319" w:id="1196"/>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196"/>
    <w:bookmarkStart w:name="z1320" w:id="1197"/>
    <w:p>
      <w:pPr>
        <w:spacing w:after="0"/>
        <w:ind w:left="0"/>
        <w:jc w:val="both"/>
      </w:pPr>
      <w:r>
        <w:rPr>
          <w:rFonts w:ascii="Times New Roman"/>
          <w:b w:val="false"/>
          <w:i w:val="false"/>
          <w:color w:val="000000"/>
          <w:sz w:val="28"/>
        </w:rPr>
        <w:t>
      8. Юридический адрес Департамента: Республика Казахстан, 140000, Павлодарская область, город Павлодар, улица Астана, дом № 59.</w:t>
      </w:r>
    </w:p>
    <w:bookmarkEnd w:id="1197"/>
    <w:bookmarkStart w:name="z1321" w:id="1198"/>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Павлодарской области".</w:t>
      </w:r>
    </w:p>
    <w:bookmarkEnd w:id="1198"/>
    <w:bookmarkStart w:name="z1322" w:id="1199"/>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199"/>
    <w:bookmarkStart w:name="z1323" w:id="1200"/>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200"/>
    <w:bookmarkStart w:name="z1324" w:id="1201"/>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201"/>
    <w:bookmarkStart w:name="z1325" w:id="1202"/>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202"/>
    <w:bookmarkStart w:name="z1326" w:id="1203"/>
    <w:p>
      <w:pPr>
        <w:spacing w:after="0"/>
        <w:ind w:left="0"/>
        <w:jc w:val="left"/>
      </w:pPr>
      <w:r>
        <w:rPr>
          <w:rFonts w:ascii="Times New Roman"/>
          <w:b/>
          <w:i w:val="false"/>
          <w:color w:val="000000"/>
        </w:rPr>
        <w:t xml:space="preserve"> Глава 2. Задачи, права и обязанности Департамента</w:t>
      </w:r>
    </w:p>
    <w:bookmarkEnd w:id="1203"/>
    <w:bookmarkStart w:name="z1327" w:id="1204"/>
    <w:p>
      <w:pPr>
        <w:spacing w:after="0"/>
        <w:ind w:left="0"/>
        <w:jc w:val="both"/>
      </w:pPr>
      <w:r>
        <w:rPr>
          <w:rFonts w:ascii="Times New Roman"/>
          <w:b w:val="false"/>
          <w:i w:val="false"/>
          <w:color w:val="000000"/>
          <w:sz w:val="28"/>
        </w:rPr>
        <w:t>
      13. Задачи Департамента:</w:t>
      </w:r>
    </w:p>
    <w:bookmarkEnd w:id="1204"/>
    <w:bookmarkStart w:name="z1328" w:id="1205"/>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205"/>
    <w:bookmarkStart w:name="z1329" w:id="1206"/>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206"/>
    <w:bookmarkStart w:name="z1330" w:id="1207"/>
    <w:p>
      <w:pPr>
        <w:spacing w:after="0"/>
        <w:ind w:left="0"/>
        <w:jc w:val="both"/>
      </w:pPr>
      <w:r>
        <w:rPr>
          <w:rFonts w:ascii="Times New Roman"/>
          <w:b w:val="false"/>
          <w:i w:val="false"/>
          <w:color w:val="000000"/>
          <w:sz w:val="28"/>
        </w:rPr>
        <w:t>
      14. Полномочия Департамента:</w:t>
      </w:r>
    </w:p>
    <w:bookmarkEnd w:id="1207"/>
    <w:bookmarkStart w:name="z1331" w:id="1208"/>
    <w:p>
      <w:pPr>
        <w:spacing w:after="0"/>
        <w:ind w:left="0"/>
        <w:jc w:val="both"/>
      </w:pPr>
      <w:r>
        <w:rPr>
          <w:rFonts w:ascii="Times New Roman"/>
          <w:b w:val="false"/>
          <w:i w:val="false"/>
          <w:color w:val="000000"/>
          <w:sz w:val="28"/>
        </w:rPr>
        <w:t>
      1) права:</w:t>
      </w:r>
    </w:p>
    <w:bookmarkEnd w:id="1208"/>
    <w:bookmarkStart w:name="z1332" w:id="1209"/>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209"/>
    <w:bookmarkStart w:name="z1333" w:id="1210"/>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210"/>
    <w:bookmarkStart w:name="z1334" w:id="1211"/>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211"/>
    <w:bookmarkStart w:name="z1335" w:id="1212"/>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212"/>
    <w:bookmarkStart w:name="z1336" w:id="1213"/>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213"/>
    <w:bookmarkStart w:name="z1337" w:id="1214"/>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214"/>
    <w:bookmarkStart w:name="z1338" w:id="1215"/>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215"/>
    <w:bookmarkStart w:name="z1339" w:id="1216"/>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216"/>
    <w:bookmarkStart w:name="z1340" w:id="1217"/>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217"/>
    <w:bookmarkStart w:name="z1341" w:id="1218"/>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218"/>
    <w:bookmarkStart w:name="z1342" w:id="1219"/>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219"/>
    <w:bookmarkStart w:name="z1343" w:id="1220"/>
    <w:p>
      <w:pPr>
        <w:spacing w:after="0"/>
        <w:ind w:left="0"/>
        <w:jc w:val="both"/>
      </w:pPr>
      <w:r>
        <w:rPr>
          <w:rFonts w:ascii="Times New Roman"/>
          <w:b w:val="false"/>
          <w:i w:val="false"/>
          <w:color w:val="000000"/>
          <w:sz w:val="28"/>
        </w:rPr>
        <w:t xml:space="preserve">
      2) обязанности: </w:t>
      </w:r>
    </w:p>
    <w:bookmarkEnd w:id="1220"/>
    <w:bookmarkStart w:name="z1344" w:id="1221"/>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221"/>
    <w:bookmarkStart w:name="z1345" w:id="1222"/>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222"/>
    <w:bookmarkStart w:name="z1346" w:id="1223"/>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223"/>
    <w:bookmarkStart w:name="z1347" w:id="1224"/>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224"/>
    <w:bookmarkStart w:name="z1348" w:id="1225"/>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225"/>
    <w:bookmarkStart w:name="z1349" w:id="1226"/>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226"/>
    <w:bookmarkStart w:name="z1350" w:id="1227"/>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227"/>
    <w:bookmarkStart w:name="z1351" w:id="1228"/>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228"/>
    <w:bookmarkStart w:name="z1352" w:id="1229"/>
    <w:p>
      <w:pPr>
        <w:spacing w:after="0"/>
        <w:ind w:left="0"/>
        <w:jc w:val="both"/>
      </w:pPr>
      <w:r>
        <w:rPr>
          <w:rFonts w:ascii="Times New Roman"/>
          <w:b w:val="false"/>
          <w:i w:val="false"/>
          <w:color w:val="000000"/>
          <w:sz w:val="28"/>
        </w:rPr>
        <w:t>
      15. Функции Департамента:</w:t>
      </w:r>
    </w:p>
    <w:bookmarkEnd w:id="1229"/>
    <w:bookmarkStart w:name="z1353" w:id="1230"/>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230"/>
    <w:bookmarkStart w:name="z1354" w:id="1231"/>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231"/>
    <w:bookmarkStart w:name="z1355" w:id="1232"/>
    <w:p>
      <w:pPr>
        <w:spacing w:after="0"/>
        <w:ind w:left="0"/>
        <w:jc w:val="both"/>
      </w:pPr>
      <w:r>
        <w:rPr>
          <w:rFonts w:ascii="Times New Roman"/>
          <w:b w:val="false"/>
          <w:i w:val="false"/>
          <w:color w:val="000000"/>
          <w:sz w:val="28"/>
        </w:rPr>
        <w:t>
      3) проведение медико-социальной экспертизы;</w:t>
      </w:r>
    </w:p>
    <w:bookmarkEnd w:id="1232"/>
    <w:bookmarkStart w:name="z1356" w:id="1233"/>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233"/>
    <w:bookmarkStart w:name="z1357" w:id="1234"/>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234"/>
    <w:bookmarkStart w:name="z1358" w:id="1235"/>
    <w:p>
      <w:pPr>
        <w:spacing w:after="0"/>
        <w:ind w:left="0"/>
        <w:jc w:val="both"/>
      </w:pPr>
      <w:r>
        <w:rPr>
          <w:rFonts w:ascii="Times New Roman"/>
          <w:b w:val="false"/>
          <w:i w:val="false"/>
          <w:color w:val="000000"/>
          <w:sz w:val="28"/>
        </w:rPr>
        <w:t>
      6) изучение уровня и причин инвалидности населения;</w:t>
      </w:r>
    </w:p>
    <w:bookmarkEnd w:id="1235"/>
    <w:bookmarkStart w:name="z1359" w:id="1236"/>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236"/>
    <w:bookmarkStart w:name="z1360" w:id="1237"/>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237"/>
    <w:bookmarkStart w:name="z1361" w:id="1238"/>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238"/>
    <w:bookmarkStart w:name="z1362" w:id="1239"/>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239"/>
    <w:bookmarkStart w:name="z1363" w:id="1240"/>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240"/>
    <w:bookmarkStart w:name="z1364" w:id="1241"/>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241"/>
    <w:bookmarkStart w:name="z1365" w:id="1242"/>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242"/>
    <w:bookmarkStart w:name="z1366" w:id="1243"/>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243"/>
    <w:bookmarkStart w:name="z1367" w:id="1244"/>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244"/>
    <w:bookmarkStart w:name="z1368" w:id="1245"/>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245"/>
    <w:bookmarkStart w:name="z1369" w:id="1246"/>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246"/>
    <w:bookmarkStart w:name="z1370" w:id="1247"/>
    <w:p>
      <w:pPr>
        <w:spacing w:after="0"/>
        <w:ind w:left="0"/>
        <w:jc w:val="left"/>
      </w:pPr>
      <w:r>
        <w:rPr>
          <w:rFonts w:ascii="Times New Roman"/>
          <w:b/>
          <w:i w:val="false"/>
          <w:color w:val="000000"/>
        </w:rPr>
        <w:t xml:space="preserve"> Глава 3. Статус и полномочия руководителя Департамента</w:t>
      </w:r>
    </w:p>
    <w:bookmarkEnd w:id="1247"/>
    <w:bookmarkStart w:name="z1371" w:id="1248"/>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248"/>
    <w:bookmarkStart w:name="z1372" w:id="124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249"/>
    <w:bookmarkStart w:name="z1373" w:id="1250"/>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250"/>
    <w:bookmarkStart w:name="z1374" w:id="1251"/>
    <w:p>
      <w:pPr>
        <w:spacing w:after="0"/>
        <w:ind w:left="0"/>
        <w:jc w:val="both"/>
      </w:pPr>
      <w:r>
        <w:rPr>
          <w:rFonts w:ascii="Times New Roman"/>
          <w:b w:val="false"/>
          <w:i w:val="false"/>
          <w:color w:val="000000"/>
          <w:sz w:val="28"/>
        </w:rPr>
        <w:t>
      19. Полномочия руководителя Департамента:</w:t>
      </w:r>
    </w:p>
    <w:bookmarkEnd w:id="1251"/>
    <w:bookmarkStart w:name="z1375" w:id="1252"/>
    <w:p>
      <w:pPr>
        <w:spacing w:after="0"/>
        <w:ind w:left="0"/>
        <w:jc w:val="both"/>
      </w:pPr>
      <w:r>
        <w:rPr>
          <w:rFonts w:ascii="Times New Roman"/>
          <w:b w:val="false"/>
          <w:i w:val="false"/>
          <w:color w:val="000000"/>
          <w:sz w:val="28"/>
        </w:rPr>
        <w:t>
      1) организует работу Департамента;</w:t>
      </w:r>
    </w:p>
    <w:bookmarkEnd w:id="1252"/>
    <w:bookmarkStart w:name="z1376" w:id="1253"/>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253"/>
    <w:bookmarkStart w:name="z1377" w:id="1254"/>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254"/>
    <w:bookmarkStart w:name="z1378" w:id="1255"/>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255"/>
    <w:bookmarkStart w:name="z1379" w:id="1256"/>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256"/>
    <w:bookmarkStart w:name="z1380" w:id="1257"/>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257"/>
    <w:bookmarkStart w:name="z1381" w:id="1258"/>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258"/>
    <w:bookmarkStart w:name="z1382" w:id="1259"/>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259"/>
    <w:bookmarkStart w:name="z1383" w:id="1260"/>
    <w:p>
      <w:pPr>
        <w:spacing w:after="0"/>
        <w:ind w:left="0"/>
        <w:jc w:val="both"/>
      </w:pPr>
      <w:r>
        <w:rPr>
          <w:rFonts w:ascii="Times New Roman"/>
          <w:b w:val="false"/>
          <w:i w:val="false"/>
          <w:color w:val="000000"/>
          <w:sz w:val="28"/>
        </w:rPr>
        <w:t>
      9) осуществляет прием граждан;</w:t>
      </w:r>
    </w:p>
    <w:bookmarkEnd w:id="1260"/>
    <w:bookmarkStart w:name="z1384" w:id="1261"/>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261"/>
    <w:bookmarkStart w:name="z1385" w:id="1262"/>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262"/>
    <w:bookmarkStart w:name="z1386" w:id="1263"/>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263"/>
    <w:bookmarkStart w:name="z1387" w:id="1264"/>
    <w:p>
      <w:pPr>
        <w:spacing w:after="0"/>
        <w:ind w:left="0"/>
        <w:jc w:val="left"/>
      </w:pPr>
      <w:r>
        <w:rPr>
          <w:rFonts w:ascii="Times New Roman"/>
          <w:b/>
          <w:i w:val="false"/>
          <w:color w:val="000000"/>
        </w:rPr>
        <w:t xml:space="preserve"> Глава 4. Имущество Департамента</w:t>
      </w:r>
    </w:p>
    <w:bookmarkEnd w:id="1264"/>
    <w:bookmarkStart w:name="z1388" w:id="1265"/>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265"/>
    <w:bookmarkStart w:name="z1389" w:id="1266"/>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66"/>
    <w:bookmarkStart w:name="z1390" w:id="1267"/>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267"/>
    <w:bookmarkStart w:name="z1391" w:id="1268"/>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268"/>
    <w:bookmarkStart w:name="z1392" w:id="1269"/>
    <w:p>
      <w:pPr>
        <w:spacing w:after="0"/>
        <w:ind w:left="0"/>
        <w:jc w:val="left"/>
      </w:pPr>
      <w:r>
        <w:rPr>
          <w:rFonts w:ascii="Times New Roman"/>
          <w:b/>
          <w:i w:val="false"/>
          <w:color w:val="000000"/>
        </w:rPr>
        <w:t xml:space="preserve"> Глава 5. Реорганизация и упразднение Департамента</w:t>
      </w:r>
    </w:p>
    <w:bookmarkEnd w:id="1269"/>
    <w:bookmarkStart w:name="z1393" w:id="1270"/>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205</w:t>
            </w:r>
          </w:p>
        </w:tc>
      </w:tr>
    </w:tbl>
    <w:bookmarkStart w:name="z1400" w:id="127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Северо-Казахстанской области"</w:t>
      </w:r>
    </w:p>
    <w:bookmarkEnd w:id="1271"/>
    <w:bookmarkStart w:name="z1401" w:id="1272"/>
    <w:p>
      <w:pPr>
        <w:spacing w:after="0"/>
        <w:ind w:left="0"/>
        <w:jc w:val="left"/>
      </w:pPr>
      <w:r>
        <w:rPr>
          <w:rFonts w:ascii="Times New Roman"/>
          <w:b/>
          <w:i w:val="false"/>
          <w:color w:val="000000"/>
        </w:rPr>
        <w:t xml:space="preserve"> Глава 1. Общие положения</w:t>
      </w:r>
    </w:p>
    <w:bookmarkEnd w:id="1272"/>
    <w:bookmarkStart w:name="z1402" w:id="1273"/>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Северо-Казахстанской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273"/>
    <w:bookmarkStart w:name="z1403" w:id="1274"/>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274"/>
    <w:bookmarkStart w:name="z1404" w:id="127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275"/>
    <w:bookmarkStart w:name="z1405" w:id="127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276"/>
    <w:bookmarkStart w:name="z1406" w:id="127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77"/>
    <w:bookmarkStart w:name="z1407" w:id="1278"/>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78"/>
    <w:bookmarkStart w:name="z1408" w:id="127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279"/>
    <w:bookmarkStart w:name="z1409" w:id="1280"/>
    <w:p>
      <w:pPr>
        <w:spacing w:after="0"/>
        <w:ind w:left="0"/>
        <w:jc w:val="both"/>
      </w:pPr>
      <w:r>
        <w:rPr>
          <w:rFonts w:ascii="Times New Roman"/>
          <w:b w:val="false"/>
          <w:i w:val="false"/>
          <w:color w:val="000000"/>
          <w:sz w:val="28"/>
        </w:rPr>
        <w:t>
      8. Юридический адрес Департамента: Республика Казахстан, 150008, Северо-Казахстанская область, город Петропавловск, улица Абая, дом № 64.</w:t>
      </w:r>
    </w:p>
    <w:bookmarkEnd w:id="1280"/>
    <w:bookmarkStart w:name="z1410" w:id="1281"/>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Северо-Казахстанской области".</w:t>
      </w:r>
    </w:p>
    <w:bookmarkEnd w:id="1281"/>
    <w:bookmarkStart w:name="z1411" w:id="128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282"/>
    <w:bookmarkStart w:name="z1412" w:id="1283"/>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283"/>
    <w:bookmarkStart w:name="z1413" w:id="128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284"/>
    <w:bookmarkStart w:name="z1414" w:id="1285"/>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285"/>
    <w:bookmarkStart w:name="z1415" w:id="1286"/>
    <w:p>
      <w:pPr>
        <w:spacing w:after="0"/>
        <w:ind w:left="0"/>
        <w:jc w:val="left"/>
      </w:pPr>
      <w:r>
        <w:rPr>
          <w:rFonts w:ascii="Times New Roman"/>
          <w:b/>
          <w:i w:val="false"/>
          <w:color w:val="000000"/>
        </w:rPr>
        <w:t xml:space="preserve"> Глава 2. Задачи, права и обязанности Департамента</w:t>
      </w:r>
    </w:p>
    <w:bookmarkEnd w:id="1286"/>
    <w:bookmarkStart w:name="z1416" w:id="1287"/>
    <w:p>
      <w:pPr>
        <w:spacing w:after="0"/>
        <w:ind w:left="0"/>
        <w:jc w:val="both"/>
      </w:pPr>
      <w:r>
        <w:rPr>
          <w:rFonts w:ascii="Times New Roman"/>
          <w:b w:val="false"/>
          <w:i w:val="false"/>
          <w:color w:val="000000"/>
          <w:sz w:val="28"/>
        </w:rPr>
        <w:t>
      13. Задачи Департамента:</w:t>
      </w:r>
    </w:p>
    <w:bookmarkEnd w:id="1287"/>
    <w:bookmarkStart w:name="z1417" w:id="1288"/>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288"/>
    <w:bookmarkStart w:name="z1418" w:id="1289"/>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289"/>
    <w:bookmarkStart w:name="z1419" w:id="1290"/>
    <w:p>
      <w:pPr>
        <w:spacing w:after="0"/>
        <w:ind w:left="0"/>
        <w:jc w:val="both"/>
      </w:pPr>
      <w:r>
        <w:rPr>
          <w:rFonts w:ascii="Times New Roman"/>
          <w:b w:val="false"/>
          <w:i w:val="false"/>
          <w:color w:val="000000"/>
          <w:sz w:val="28"/>
        </w:rPr>
        <w:t>
      14. Полномочия Департамента:</w:t>
      </w:r>
    </w:p>
    <w:bookmarkEnd w:id="1290"/>
    <w:bookmarkStart w:name="z1420" w:id="1291"/>
    <w:p>
      <w:pPr>
        <w:spacing w:after="0"/>
        <w:ind w:left="0"/>
        <w:jc w:val="both"/>
      </w:pPr>
      <w:r>
        <w:rPr>
          <w:rFonts w:ascii="Times New Roman"/>
          <w:b w:val="false"/>
          <w:i w:val="false"/>
          <w:color w:val="000000"/>
          <w:sz w:val="28"/>
        </w:rPr>
        <w:t>
      1) права:</w:t>
      </w:r>
    </w:p>
    <w:bookmarkEnd w:id="1291"/>
    <w:bookmarkStart w:name="z1421" w:id="1292"/>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292"/>
    <w:bookmarkStart w:name="z1422" w:id="1293"/>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293"/>
    <w:bookmarkStart w:name="z1423" w:id="1294"/>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294"/>
    <w:bookmarkStart w:name="z1424" w:id="1295"/>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295"/>
    <w:bookmarkStart w:name="z1425" w:id="1296"/>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296"/>
    <w:bookmarkStart w:name="z1426" w:id="1297"/>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297"/>
    <w:bookmarkStart w:name="z1427" w:id="1298"/>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298"/>
    <w:bookmarkStart w:name="z1428" w:id="1299"/>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299"/>
    <w:bookmarkStart w:name="z1429" w:id="1300"/>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300"/>
    <w:bookmarkStart w:name="z1430" w:id="1301"/>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301"/>
    <w:bookmarkStart w:name="z1431" w:id="1302"/>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302"/>
    <w:bookmarkStart w:name="z1432" w:id="1303"/>
    <w:p>
      <w:pPr>
        <w:spacing w:after="0"/>
        <w:ind w:left="0"/>
        <w:jc w:val="both"/>
      </w:pPr>
      <w:r>
        <w:rPr>
          <w:rFonts w:ascii="Times New Roman"/>
          <w:b w:val="false"/>
          <w:i w:val="false"/>
          <w:color w:val="000000"/>
          <w:sz w:val="28"/>
        </w:rPr>
        <w:t xml:space="preserve">
      2) обязанности: </w:t>
      </w:r>
    </w:p>
    <w:bookmarkEnd w:id="1303"/>
    <w:bookmarkStart w:name="z1433" w:id="1304"/>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304"/>
    <w:bookmarkStart w:name="z1434" w:id="1305"/>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305"/>
    <w:bookmarkStart w:name="z1435" w:id="1306"/>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306"/>
    <w:bookmarkStart w:name="z1436" w:id="1307"/>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307"/>
    <w:bookmarkStart w:name="z1437" w:id="1308"/>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308"/>
    <w:bookmarkStart w:name="z1438" w:id="1309"/>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309"/>
    <w:bookmarkStart w:name="z1439" w:id="1310"/>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310"/>
    <w:bookmarkStart w:name="z1440" w:id="1311"/>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311"/>
    <w:bookmarkStart w:name="z1441" w:id="1312"/>
    <w:p>
      <w:pPr>
        <w:spacing w:after="0"/>
        <w:ind w:left="0"/>
        <w:jc w:val="both"/>
      </w:pPr>
      <w:r>
        <w:rPr>
          <w:rFonts w:ascii="Times New Roman"/>
          <w:b w:val="false"/>
          <w:i w:val="false"/>
          <w:color w:val="000000"/>
          <w:sz w:val="28"/>
        </w:rPr>
        <w:t>
      15. Функции Департамента:</w:t>
      </w:r>
    </w:p>
    <w:bookmarkEnd w:id="1312"/>
    <w:bookmarkStart w:name="z1442" w:id="1313"/>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313"/>
    <w:bookmarkStart w:name="z1443" w:id="1314"/>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314"/>
    <w:bookmarkStart w:name="z1444" w:id="1315"/>
    <w:p>
      <w:pPr>
        <w:spacing w:after="0"/>
        <w:ind w:left="0"/>
        <w:jc w:val="both"/>
      </w:pPr>
      <w:r>
        <w:rPr>
          <w:rFonts w:ascii="Times New Roman"/>
          <w:b w:val="false"/>
          <w:i w:val="false"/>
          <w:color w:val="000000"/>
          <w:sz w:val="28"/>
        </w:rPr>
        <w:t>
      3) проведение медико-социальной экспертизы;</w:t>
      </w:r>
    </w:p>
    <w:bookmarkEnd w:id="1315"/>
    <w:bookmarkStart w:name="z1445" w:id="1316"/>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316"/>
    <w:bookmarkStart w:name="z1446" w:id="1317"/>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317"/>
    <w:bookmarkStart w:name="z1447" w:id="1318"/>
    <w:p>
      <w:pPr>
        <w:spacing w:after="0"/>
        <w:ind w:left="0"/>
        <w:jc w:val="both"/>
      </w:pPr>
      <w:r>
        <w:rPr>
          <w:rFonts w:ascii="Times New Roman"/>
          <w:b w:val="false"/>
          <w:i w:val="false"/>
          <w:color w:val="000000"/>
          <w:sz w:val="28"/>
        </w:rPr>
        <w:t>
      6) изучение уровня и причин инвалидности населения;</w:t>
      </w:r>
    </w:p>
    <w:bookmarkEnd w:id="1318"/>
    <w:bookmarkStart w:name="z1448" w:id="1319"/>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319"/>
    <w:bookmarkStart w:name="z1449" w:id="1320"/>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320"/>
    <w:bookmarkStart w:name="z1450" w:id="1321"/>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321"/>
    <w:bookmarkStart w:name="z1451" w:id="1322"/>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322"/>
    <w:bookmarkStart w:name="z1452" w:id="1323"/>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323"/>
    <w:bookmarkStart w:name="z1453" w:id="1324"/>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324"/>
    <w:bookmarkStart w:name="z1454" w:id="1325"/>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325"/>
    <w:bookmarkStart w:name="z1455" w:id="1326"/>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326"/>
    <w:bookmarkStart w:name="z1456" w:id="1327"/>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327"/>
    <w:bookmarkStart w:name="z1457" w:id="1328"/>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328"/>
    <w:bookmarkStart w:name="z1458" w:id="1329"/>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329"/>
    <w:bookmarkStart w:name="z1459" w:id="1330"/>
    <w:p>
      <w:pPr>
        <w:spacing w:after="0"/>
        <w:ind w:left="0"/>
        <w:jc w:val="left"/>
      </w:pPr>
      <w:r>
        <w:rPr>
          <w:rFonts w:ascii="Times New Roman"/>
          <w:b/>
          <w:i w:val="false"/>
          <w:color w:val="000000"/>
        </w:rPr>
        <w:t xml:space="preserve"> Глава 3. Статус и полномочия руководителя Департамента</w:t>
      </w:r>
    </w:p>
    <w:bookmarkEnd w:id="1330"/>
    <w:bookmarkStart w:name="z1460" w:id="1331"/>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331"/>
    <w:bookmarkStart w:name="z1461" w:id="1332"/>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332"/>
    <w:bookmarkStart w:name="z1462" w:id="1333"/>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333"/>
    <w:bookmarkStart w:name="z1463" w:id="1334"/>
    <w:p>
      <w:pPr>
        <w:spacing w:after="0"/>
        <w:ind w:left="0"/>
        <w:jc w:val="both"/>
      </w:pPr>
      <w:r>
        <w:rPr>
          <w:rFonts w:ascii="Times New Roman"/>
          <w:b w:val="false"/>
          <w:i w:val="false"/>
          <w:color w:val="000000"/>
          <w:sz w:val="28"/>
        </w:rPr>
        <w:t>
      19. Полномочия руководителя Департамента:</w:t>
      </w:r>
    </w:p>
    <w:bookmarkEnd w:id="1334"/>
    <w:bookmarkStart w:name="z1464" w:id="1335"/>
    <w:p>
      <w:pPr>
        <w:spacing w:after="0"/>
        <w:ind w:left="0"/>
        <w:jc w:val="both"/>
      </w:pPr>
      <w:r>
        <w:rPr>
          <w:rFonts w:ascii="Times New Roman"/>
          <w:b w:val="false"/>
          <w:i w:val="false"/>
          <w:color w:val="000000"/>
          <w:sz w:val="28"/>
        </w:rPr>
        <w:t>
      1) организует работу Департамента;</w:t>
      </w:r>
    </w:p>
    <w:bookmarkEnd w:id="1335"/>
    <w:bookmarkStart w:name="z1465" w:id="1336"/>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336"/>
    <w:bookmarkStart w:name="z1466" w:id="1337"/>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337"/>
    <w:bookmarkStart w:name="z1467" w:id="1338"/>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338"/>
    <w:bookmarkStart w:name="z1468" w:id="1339"/>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339"/>
    <w:bookmarkStart w:name="z1469" w:id="1340"/>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340"/>
    <w:bookmarkStart w:name="z1470" w:id="1341"/>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341"/>
    <w:bookmarkStart w:name="z1471" w:id="1342"/>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342"/>
    <w:bookmarkStart w:name="z1472" w:id="1343"/>
    <w:p>
      <w:pPr>
        <w:spacing w:after="0"/>
        <w:ind w:left="0"/>
        <w:jc w:val="both"/>
      </w:pPr>
      <w:r>
        <w:rPr>
          <w:rFonts w:ascii="Times New Roman"/>
          <w:b w:val="false"/>
          <w:i w:val="false"/>
          <w:color w:val="000000"/>
          <w:sz w:val="28"/>
        </w:rPr>
        <w:t>
      9) осуществляет прием граждан;</w:t>
      </w:r>
    </w:p>
    <w:bookmarkEnd w:id="1343"/>
    <w:bookmarkStart w:name="z1473" w:id="1344"/>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344"/>
    <w:bookmarkStart w:name="z1474" w:id="1345"/>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345"/>
    <w:bookmarkStart w:name="z1475" w:id="1346"/>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346"/>
    <w:bookmarkStart w:name="z1476" w:id="1347"/>
    <w:p>
      <w:pPr>
        <w:spacing w:after="0"/>
        <w:ind w:left="0"/>
        <w:jc w:val="left"/>
      </w:pPr>
      <w:r>
        <w:rPr>
          <w:rFonts w:ascii="Times New Roman"/>
          <w:b/>
          <w:i w:val="false"/>
          <w:color w:val="000000"/>
        </w:rPr>
        <w:t xml:space="preserve"> Глава 4. Имущество Департамента</w:t>
      </w:r>
    </w:p>
    <w:bookmarkEnd w:id="1347"/>
    <w:bookmarkStart w:name="z1477" w:id="1348"/>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348"/>
    <w:bookmarkStart w:name="z1478" w:id="1349"/>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49"/>
    <w:bookmarkStart w:name="z1479" w:id="1350"/>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350"/>
    <w:bookmarkStart w:name="z1480" w:id="1351"/>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351"/>
    <w:bookmarkStart w:name="z1481" w:id="1352"/>
    <w:p>
      <w:pPr>
        <w:spacing w:after="0"/>
        <w:ind w:left="0"/>
        <w:jc w:val="left"/>
      </w:pPr>
      <w:r>
        <w:rPr>
          <w:rFonts w:ascii="Times New Roman"/>
          <w:b/>
          <w:i w:val="false"/>
          <w:color w:val="000000"/>
        </w:rPr>
        <w:t xml:space="preserve"> Глава 5. Реорганизация и упразднение Департамента</w:t>
      </w:r>
    </w:p>
    <w:bookmarkEnd w:id="1352"/>
    <w:bookmarkStart w:name="z1482" w:id="1353"/>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205</w:t>
            </w:r>
          </w:p>
        </w:tc>
      </w:tr>
    </w:tbl>
    <w:bookmarkStart w:name="z1489" w:id="1354"/>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Туркестанской области"</w:t>
      </w:r>
    </w:p>
    <w:bookmarkEnd w:id="1354"/>
    <w:bookmarkStart w:name="z1490" w:id="1355"/>
    <w:p>
      <w:pPr>
        <w:spacing w:after="0"/>
        <w:ind w:left="0"/>
        <w:jc w:val="left"/>
      </w:pPr>
      <w:r>
        <w:rPr>
          <w:rFonts w:ascii="Times New Roman"/>
          <w:b/>
          <w:i w:val="false"/>
          <w:color w:val="000000"/>
        </w:rPr>
        <w:t xml:space="preserve"> Глава 1. Общие положения</w:t>
      </w:r>
    </w:p>
    <w:bookmarkEnd w:id="1355"/>
    <w:bookmarkStart w:name="z1491" w:id="1356"/>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Туркестанской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356"/>
    <w:bookmarkStart w:name="z1492" w:id="1357"/>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357"/>
    <w:bookmarkStart w:name="z1493" w:id="1358"/>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358"/>
    <w:bookmarkStart w:name="z1494" w:id="1359"/>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359"/>
    <w:bookmarkStart w:name="z1495" w:id="1360"/>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360"/>
    <w:bookmarkStart w:name="z1496" w:id="1361"/>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361"/>
    <w:bookmarkStart w:name="z1497" w:id="1362"/>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362"/>
    <w:bookmarkStart w:name="z1498" w:id="1363"/>
    <w:p>
      <w:pPr>
        <w:spacing w:after="0"/>
        <w:ind w:left="0"/>
        <w:jc w:val="both"/>
      </w:pPr>
      <w:r>
        <w:rPr>
          <w:rFonts w:ascii="Times New Roman"/>
          <w:b w:val="false"/>
          <w:i w:val="false"/>
          <w:color w:val="000000"/>
          <w:sz w:val="28"/>
        </w:rPr>
        <w:t>
      8. Юридический адрес Департамента: Республика Казахстан, 161200, Туркестанская область, город Туркестан, микрорайон "Жаңа Қала", улица 32 здание 16.</w:t>
      </w:r>
    </w:p>
    <w:bookmarkEnd w:id="1363"/>
    <w:bookmarkStart w:name="z1499" w:id="1364"/>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Туркестанской области".</w:t>
      </w:r>
    </w:p>
    <w:bookmarkEnd w:id="1364"/>
    <w:bookmarkStart w:name="z1500" w:id="1365"/>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365"/>
    <w:bookmarkStart w:name="z1501" w:id="1366"/>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366"/>
    <w:bookmarkStart w:name="z1502" w:id="1367"/>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367"/>
    <w:bookmarkStart w:name="z1503" w:id="1368"/>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368"/>
    <w:bookmarkStart w:name="z1504" w:id="1369"/>
    <w:p>
      <w:pPr>
        <w:spacing w:after="0"/>
        <w:ind w:left="0"/>
        <w:jc w:val="left"/>
      </w:pPr>
      <w:r>
        <w:rPr>
          <w:rFonts w:ascii="Times New Roman"/>
          <w:b/>
          <w:i w:val="false"/>
          <w:color w:val="000000"/>
        </w:rPr>
        <w:t xml:space="preserve"> Глава 2. Задачи, права и обязанности Департамента</w:t>
      </w:r>
    </w:p>
    <w:bookmarkEnd w:id="1369"/>
    <w:bookmarkStart w:name="z1505" w:id="1370"/>
    <w:p>
      <w:pPr>
        <w:spacing w:after="0"/>
        <w:ind w:left="0"/>
        <w:jc w:val="both"/>
      </w:pPr>
      <w:r>
        <w:rPr>
          <w:rFonts w:ascii="Times New Roman"/>
          <w:b w:val="false"/>
          <w:i w:val="false"/>
          <w:color w:val="000000"/>
          <w:sz w:val="28"/>
        </w:rPr>
        <w:t>
      13. Задачи Департамента:</w:t>
      </w:r>
    </w:p>
    <w:bookmarkEnd w:id="1370"/>
    <w:bookmarkStart w:name="z1506" w:id="1371"/>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371"/>
    <w:bookmarkStart w:name="z1507" w:id="1372"/>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372"/>
    <w:bookmarkStart w:name="z1508" w:id="1373"/>
    <w:p>
      <w:pPr>
        <w:spacing w:after="0"/>
        <w:ind w:left="0"/>
        <w:jc w:val="both"/>
      </w:pPr>
      <w:r>
        <w:rPr>
          <w:rFonts w:ascii="Times New Roman"/>
          <w:b w:val="false"/>
          <w:i w:val="false"/>
          <w:color w:val="000000"/>
          <w:sz w:val="28"/>
        </w:rPr>
        <w:t>
      14. Полномочия Департамента:</w:t>
      </w:r>
    </w:p>
    <w:bookmarkEnd w:id="1373"/>
    <w:bookmarkStart w:name="z1509" w:id="1374"/>
    <w:p>
      <w:pPr>
        <w:spacing w:after="0"/>
        <w:ind w:left="0"/>
        <w:jc w:val="both"/>
      </w:pPr>
      <w:r>
        <w:rPr>
          <w:rFonts w:ascii="Times New Roman"/>
          <w:b w:val="false"/>
          <w:i w:val="false"/>
          <w:color w:val="000000"/>
          <w:sz w:val="28"/>
        </w:rPr>
        <w:t>
      1) права:</w:t>
      </w:r>
    </w:p>
    <w:bookmarkEnd w:id="1374"/>
    <w:bookmarkStart w:name="z1510" w:id="1375"/>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375"/>
    <w:bookmarkStart w:name="z1511" w:id="1376"/>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376"/>
    <w:bookmarkStart w:name="z1512" w:id="1377"/>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377"/>
    <w:bookmarkStart w:name="z1513" w:id="1378"/>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378"/>
    <w:bookmarkStart w:name="z1514" w:id="1379"/>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379"/>
    <w:bookmarkStart w:name="z1515" w:id="1380"/>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380"/>
    <w:bookmarkStart w:name="z1516" w:id="1381"/>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381"/>
    <w:bookmarkStart w:name="z1517" w:id="1382"/>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382"/>
    <w:bookmarkStart w:name="z1518" w:id="1383"/>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383"/>
    <w:bookmarkStart w:name="z1519" w:id="1384"/>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384"/>
    <w:bookmarkStart w:name="z1520" w:id="1385"/>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385"/>
    <w:bookmarkStart w:name="z1521" w:id="1386"/>
    <w:p>
      <w:pPr>
        <w:spacing w:after="0"/>
        <w:ind w:left="0"/>
        <w:jc w:val="both"/>
      </w:pPr>
      <w:r>
        <w:rPr>
          <w:rFonts w:ascii="Times New Roman"/>
          <w:b w:val="false"/>
          <w:i w:val="false"/>
          <w:color w:val="000000"/>
          <w:sz w:val="28"/>
        </w:rPr>
        <w:t xml:space="preserve">
      2) обязанности: </w:t>
      </w:r>
    </w:p>
    <w:bookmarkEnd w:id="1386"/>
    <w:bookmarkStart w:name="z1522" w:id="1387"/>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387"/>
    <w:bookmarkStart w:name="z1523" w:id="1388"/>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388"/>
    <w:bookmarkStart w:name="z1524" w:id="1389"/>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389"/>
    <w:bookmarkStart w:name="z1525" w:id="1390"/>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390"/>
    <w:bookmarkStart w:name="z1526" w:id="1391"/>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391"/>
    <w:bookmarkStart w:name="z1527" w:id="1392"/>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392"/>
    <w:bookmarkStart w:name="z1528" w:id="1393"/>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393"/>
    <w:bookmarkStart w:name="z1529" w:id="1394"/>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394"/>
    <w:bookmarkStart w:name="z1530" w:id="1395"/>
    <w:p>
      <w:pPr>
        <w:spacing w:after="0"/>
        <w:ind w:left="0"/>
        <w:jc w:val="both"/>
      </w:pPr>
      <w:r>
        <w:rPr>
          <w:rFonts w:ascii="Times New Roman"/>
          <w:b w:val="false"/>
          <w:i w:val="false"/>
          <w:color w:val="000000"/>
          <w:sz w:val="28"/>
        </w:rPr>
        <w:t>
      15. Функции Департамента:</w:t>
      </w:r>
    </w:p>
    <w:bookmarkEnd w:id="1395"/>
    <w:bookmarkStart w:name="z1531" w:id="1396"/>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396"/>
    <w:bookmarkStart w:name="z1532" w:id="1397"/>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397"/>
    <w:bookmarkStart w:name="z1533" w:id="1398"/>
    <w:p>
      <w:pPr>
        <w:spacing w:after="0"/>
        <w:ind w:left="0"/>
        <w:jc w:val="both"/>
      </w:pPr>
      <w:r>
        <w:rPr>
          <w:rFonts w:ascii="Times New Roman"/>
          <w:b w:val="false"/>
          <w:i w:val="false"/>
          <w:color w:val="000000"/>
          <w:sz w:val="28"/>
        </w:rPr>
        <w:t>
      3) проведение медико-социальной экспертизы;</w:t>
      </w:r>
    </w:p>
    <w:bookmarkEnd w:id="1398"/>
    <w:bookmarkStart w:name="z1534" w:id="1399"/>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399"/>
    <w:bookmarkStart w:name="z1535" w:id="1400"/>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400"/>
    <w:bookmarkStart w:name="z1536" w:id="1401"/>
    <w:p>
      <w:pPr>
        <w:spacing w:after="0"/>
        <w:ind w:left="0"/>
        <w:jc w:val="both"/>
      </w:pPr>
      <w:r>
        <w:rPr>
          <w:rFonts w:ascii="Times New Roman"/>
          <w:b w:val="false"/>
          <w:i w:val="false"/>
          <w:color w:val="000000"/>
          <w:sz w:val="28"/>
        </w:rPr>
        <w:t>
      6) изучение уровня и причин инвалидности населения;</w:t>
      </w:r>
    </w:p>
    <w:bookmarkEnd w:id="1401"/>
    <w:bookmarkStart w:name="z1537" w:id="1402"/>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402"/>
    <w:bookmarkStart w:name="z1538" w:id="1403"/>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403"/>
    <w:bookmarkStart w:name="z1539" w:id="1404"/>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404"/>
    <w:bookmarkStart w:name="z1540" w:id="1405"/>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405"/>
    <w:bookmarkStart w:name="z1541" w:id="1406"/>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406"/>
    <w:bookmarkStart w:name="z1542" w:id="1407"/>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407"/>
    <w:bookmarkStart w:name="z1543" w:id="1408"/>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408"/>
    <w:bookmarkStart w:name="z1544" w:id="1409"/>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409"/>
    <w:bookmarkStart w:name="z1545" w:id="1410"/>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410"/>
    <w:bookmarkStart w:name="z1546" w:id="1411"/>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411"/>
    <w:bookmarkStart w:name="z1547" w:id="1412"/>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412"/>
    <w:bookmarkStart w:name="z1548" w:id="1413"/>
    <w:p>
      <w:pPr>
        <w:spacing w:after="0"/>
        <w:ind w:left="0"/>
        <w:jc w:val="left"/>
      </w:pPr>
      <w:r>
        <w:rPr>
          <w:rFonts w:ascii="Times New Roman"/>
          <w:b/>
          <w:i w:val="false"/>
          <w:color w:val="000000"/>
        </w:rPr>
        <w:t xml:space="preserve"> Глава 3. Статус и полномочия руководителя Департамента</w:t>
      </w:r>
    </w:p>
    <w:bookmarkEnd w:id="1413"/>
    <w:bookmarkStart w:name="z1549" w:id="1414"/>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414"/>
    <w:bookmarkStart w:name="z1550" w:id="141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415"/>
    <w:bookmarkStart w:name="z1551" w:id="1416"/>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16"/>
    <w:bookmarkStart w:name="z1552" w:id="1417"/>
    <w:p>
      <w:pPr>
        <w:spacing w:after="0"/>
        <w:ind w:left="0"/>
        <w:jc w:val="both"/>
      </w:pPr>
      <w:r>
        <w:rPr>
          <w:rFonts w:ascii="Times New Roman"/>
          <w:b w:val="false"/>
          <w:i w:val="false"/>
          <w:color w:val="000000"/>
          <w:sz w:val="28"/>
        </w:rPr>
        <w:t>
      19. Полномочия руководителя Департамента:</w:t>
      </w:r>
    </w:p>
    <w:bookmarkEnd w:id="1417"/>
    <w:bookmarkStart w:name="z1553" w:id="1418"/>
    <w:p>
      <w:pPr>
        <w:spacing w:after="0"/>
        <w:ind w:left="0"/>
        <w:jc w:val="both"/>
      </w:pPr>
      <w:r>
        <w:rPr>
          <w:rFonts w:ascii="Times New Roman"/>
          <w:b w:val="false"/>
          <w:i w:val="false"/>
          <w:color w:val="000000"/>
          <w:sz w:val="28"/>
        </w:rPr>
        <w:t>
      1) организует работу Департамента;</w:t>
      </w:r>
    </w:p>
    <w:bookmarkEnd w:id="1418"/>
    <w:bookmarkStart w:name="z1554" w:id="1419"/>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419"/>
    <w:bookmarkStart w:name="z1555" w:id="1420"/>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420"/>
    <w:bookmarkStart w:name="z1556" w:id="1421"/>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421"/>
    <w:bookmarkStart w:name="z1557" w:id="1422"/>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422"/>
    <w:bookmarkStart w:name="z1558" w:id="1423"/>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423"/>
    <w:bookmarkStart w:name="z1559" w:id="1424"/>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424"/>
    <w:bookmarkStart w:name="z1560" w:id="1425"/>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425"/>
    <w:bookmarkStart w:name="z1561" w:id="1426"/>
    <w:p>
      <w:pPr>
        <w:spacing w:after="0"/>
        <w:ind w:left="0"/>
        <w:jc w:val="both"/>
      </w:pPr>
      <w:r>
        <w:rPr>
          <w:rFonts w:ascii="Times New Roman"/>
          <w:b w:val="false"/>
          <w:i w:val="false"/>
          <w:color w:val="000000"/>
          <w:sz w:val="28"/>
        </w:rPr>
        <w:t>
      9) осуществляет прием граждан;</w:t>
      </w:r>
    </w:p>
    <w:bookmarkEnd w:id="1426"/>
    <w:bookmarkStart w:name="z1562" w:id="1427"/>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427"/>
    <w:bookmarkStart w:name="z1563" w:id="1428"/>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428"/>
    <w:bookmarkStart w:name="z1564" w:id="1429"/>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429"/>
    <w:bookmarkStart w:name="z1565" w:id="1430"/>
    <w:p>
      <w:pPr>
        <w:spacing w:after="0"/>
        <w:ind w:left="0"/>
        <w:jc w:val="left"/>
      </w:pPr>
      <w:r>
        <w:rPr>
          <w:rFonts w:ascii="Times New Roman"/>
          <w:b/>
          <w:i w:val="false"/>
          <w:color w:val="000000"/>
        </w:rPr>
        <w:t xml:space="preserve"> Глава 4. Имущество Департамента</w:t>
      </w:r>
    </w:p>
    <w:bookmarkEnd w:id="1430"/>
    <w:bookmarkStart w:name="z1566" w:id="1431"/>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431"/>
    <w:bookmarkStart w:name="z1567" w:id="1432"/>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432"/>
    <w:bookmarkStart w:name="z1568" w:id="1433"/>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433"/>
    <w:bookmarkStart w:name="z1569" w:id="1434"/>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434"/>
    <w:bookmarkStart w:name="z1570" w:id="1435"/>
    <w:p>
      <w:pPr>
        <w:spacing w:after="0"/>
        <w:ind w:left="0"/>
        <w:jc w:val="left"/>
      </w:pPr>
      <w:r>
        <w:rPr>
          <w:rFonts w:ascii="Times New Roman"/>
          <w:b/>
          <w:i w:val="false"/>
          <w:color w:val="000000"/>
        </w:rPr>
        <w:t xml:space="preserve"> Глава 5. Реорганизация и упразднение Департамента</w:t>
      </w:r>
    </w:p>
    <w:bookmarkEnd w:id="1435"/>
    <w:bookmarkStart w:name="z1571" w:id="1436"/>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14 июля 2022 года </w:t>
            </w:r>
            <w:r>
              <w:br/>
            </w:r>
            <w:r>
              <w:rPr>
                <w:rFonts w:ascii="Times New Roman"/>
                <w:b w:val="false"/>
                <w:i w:val="false"/>
                <w:color w:val="000000"/>
                <w:sz w:val="20"/>
              </w:rPr>
              <w:t>№ 261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205</w:t>
            </w:r>
          </w:p>
        </w:tc>
      </w:tr>
    </w:tbl>
    <w:bookmarkStart w:name="z1584" w:id="143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области Ұлытау"</w:t>
      </w:r>
    </w:p>
    <w:bookmarkEnd w:id="1437"/>
    <w:bookmarkStart w:name="z1585" w:id="1438"/>
    <w:p>
      <w:pPr>
        <w:spacing w:after="0"/>
        <w:ind w:left="0"/>
        <w:jc w:val="left"/>
      </w:pPr>
      <w:r>
        <w:rPr>
          <w:rFonts w:ascii="Times New Roman"/>
          <w:b/>
          <w:i w:val="false"/>
          <w:color w:val="000000"/>
        </w:rPr>
        <w:t xml:space="preserve"> Глава 1. Общие положения</w:t>
      </w:r>
    </w:p>
    <w:bookmarkEnd w:id="1438"/>
    <w:bookmarkStart w:name="z1586" w:id="1439"/>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Ұлытау" (далее – Департамент) является территориальным подразделением Комитета труда и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439"/>
    <w:bookmarkStart w:name="z1587" w:id="1440"/>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440"/>
    <w:bookmarkStart w:name="z1588" w:id="144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441"/>
    <w:bookmarkStart w:name="z1589" w:id="144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442"/>
    <w:bookmarkStart w:name="z1590" w:id="144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443"/>
    <w:bookmarkStart w:name="z1591" w:id="1444"/>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444"/>
    <w:bookmarkStart w:name="z1592" w:id="1445"/>
    <w:p>
      <w:pPr>
        <w:spacing w:after="0"/>
        <w:ind w:left="0"/>
        <w:jc w:val="both"/>
      </w:pPr>
      <w:r>
        <w:rPr>
          <w:rFonts w:ascii="Times New Roman"/>
          <w:b w:val="false"/>
          <w:i w:val="false"/>
          <w:color w:val="000000"/>
          <w:sz w:val="28"/>
        </w:rPr>
        <w:t xml:space="preserve">
      7. Структура и штатная численность Департамента утверждаются в соответствии с законодательством Республики Казахстан.     </w:t>
      </w:r>
    </w:p>
    <w:bookmarkEnd w:id="1445"/>
    <w:bookmarkStart w:name="z1593" w:id="1446"/>
    <w:p>
      <w:pPr>
        <w:spacing w:after="0"/>
        <w:ind w:left="0"/>
        <w:jc w:val="both"/>
      </w:pPr>
      <w:r>
        <w:rPr>
          <w:rFonts w:ascii="Times New Roman"/>
          <w:b w:val="false"/>
          <w:i w:val="false"/>
          <w:color w:val="000000"/>
          <w:sz w:val="28"/>
        </w:rPr>
        <w:t xml:space="preserve">
      8. Юридический адрес Департамента: Республика Казахстан, 100600, область Ұлытау, город Жезказган, бульвар Ғарышкерлер 15.      </w:t>
      </w:r>
    </w:p>
    <w:bookmarkEnd w:id="1446"/>
    <w:bookmarkStart w:name="z1594" w:id="1447"/>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области Ұлытау".</w:t>
      </w:r>
    </w:p>
    <w:bookmarkEnd w:id="1447"/>
    <w:bookmarkStart w:name="z1595" w:id="144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448"/>
    <w:bookmarkStart w:name="z1596" w:id="1449"/>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449"/>
    <w:bookmarkStart w:name="z1597" w:id="145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450"/>
    <w:bookmarkStart w:name="z1598" w:id="1451"/>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451"/>
    <w:bookmarkStart w:name="z1599" w:id="1452"/>
    <w:p>
      <w:pPr>
        <w:spacing w:after="0"/>
        <w:ind w:left="0"/>
        <w:jc w:val="left"/>
      </w:pPr>
      <w:r>
        <w:rPr>
          <w:rFonts w:ascii="Times New Roman"/>
          <w:b/>
          <w:i w:val="false"/>
          <w:color w:val="000000"/>
        </w:rPr>
        <w:t xml:space="preserve"> Глава 2. Задачи, права и обязанности Департамента</w:t>
      </w:r>
    </w:p>
    <w:bookmarkEnd w:id="1452"/>
    <w:bookmarkStart w:name="z1600" w:id="1453"/>
    <w:p>
      <w:pPr>
        <w:spacing w:after="0"/>
        <w:ind w:left="0"/>
        <w:jc w:val="both"/>
      </w:pPr>
      <w:r>
        <w:rPr>
          <w:rFonts w:ascii="Times New Roman"/>
          <w:b w:val="false"/>
          <w:i w:val="false"/>
          <w:color w:val="000000"/>
          <w:sz w:val="28"/>
        </w:rPr>
        <w:t>
      13. Задачи Департамента:</w:t>
      </w:r>
    </w:p>
    <w:bookmarkEnd w:id="1453"/>
    <w:bookmarkStart w:name="z1601" w:id="1454"/>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454"/>
    <w:bookmarkStart w:name="z1602" w:id="1455"/>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455"/>
    <w:bookmarkStart w:name="z1603" w:id="1456"/>
    <w:p>
      <w:pPr>
        <w:spacing w:after="0"/>
        <w:ind w:left="0"/>
        <w:jc w:val="both"/>
      </w:pPr>
      <w:r>
        <w:rPr>
          <w:rFonts w:ascii="Times New Roman"/>
          <w:b w:val="false"/>
          <w:i w:val="false"/>
          <w:color w:val="000000"/>
          <w:sz w:val="28"/>
        </w:rPr>
        <w:t>
      14. Полномочия Департамента:</w:t>
      </w:r>
    </w:p>
    <w:bookmarkEnd w:id="1456"/>
    <w:bookmarkStart w:name="z1604" w:id="1457"/>
    <w:p>
      <w:pPr>
        <w:spacing w:after="0"/>
        <w:ind w:left="0"/>
        <w:jc w:val="both"/>
      </w:pPr>
      <w:r>
        <w:rPr>
          <w:rFonts w:ascii="Times New Roman"/>
          <w:b w:val="false"/>
          <w:i w:val="false"/>
          <w:color w:val="000000"/>
          <w:sz w:val="28"/>
        </w:rPr>
        <w:t>
      1) права:</w:t>
      </w:r>
    </w:p>
    <w:bookmarkEnd w:id="1457"/>
    <w:bookmarkStart w:name="z1605" w:id="1458"/>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458"/>
    <w:bookmarkStart w:name="z1606" w:id="1459"/>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459"/>
    <w:bookmarkStart w:name="z1607" w:id="1460"/>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460"/>
    <w:bookmarkStart w:name="z1608" w:id="1461"/>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461"/>
    <w:bookmarkStart w:name="z1609" w:id="1462"/>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462"/>
    <w:bookmarkStart w:name="z1610" w:id="1463"/>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463"/>
    <w:bookmarkStart w:name="z1611" w:id="1464"/>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464"/>
    <w:bookmarkStart w:name="z1612" w:id="1465"/>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465"/>
    <w:bookmarkStart w:name="z1613" w:id="1466"/>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466"/>
    <w:bookmarkStart w:name="z1614" w:id="1467"/>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467"/>
    <w:bookmarkStart w:name="z1615" w:id="1468"/>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468"/>
    <w:bookmarkStart w:name="z1616" w:id="1469"/>
    <w:p>
      <w:pPr>
        <w:spacing w:after="0"/>
        <w:ind w:left="0"/>
        <w:jc w:val="both"/>
      </w:pPr>
      <w:r>
        <w:rPr>
          <w:rFonts w:ascii="Times New Roman"/>
          <w:b w:val="false"/>
          <w:i w:val="false"/>
          <w:color w:val="000000"/>
          <w:sz w:val="28"/>
        </w:rPr>
        <w:t xml:space="preserve">
      2) обязанности: </w:t>
      </w:r>
    </w:p>
    <w:bookmarkEnd w:id="1469"/>
    <w:bookmarkStart w:name="z1617" w:id="1470"/>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470"/>
    <w:bookmarkStart w:name="z1618" w:id="1471"/>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471"/>
    <w:bookmarkStart w:name="z1619" w:id="1472"/>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472"/>
    <w:bookmarkStart w:name="z1620" w:id="1473"/>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473"/>
    <w:bookmarkStart w:name="z1621" w:id="1474"/>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474"/>
    <w:bookmarkStart w:name="z1622" w:id="1475"/>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475"/>
    <w:bookmarkStart w:name="z1623" w:id="1476"/>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476"/>
    <w:bookmarkStart w:name="z1624" w:id="1477"/>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477"/>
    <w:bookmarkStart w:name="z1625" w:id="1478"/>
    <w:p>
      <w:pPr>
        <w:spacing w:after="0"/>
        <w:ind w:left="0"/>
        <w:jc w:val="both"/>
      </w:pPr>
      <w:r>
        <w:rPr>
          <w:rFonts w:ascii="Times New Roman"/>
          <w:b w:val="false"/>
          <w:i w:val="false"/>
          <w:color w:val="000000"/>
          <w:sz w:val="28"/>
        </w:rPr>
        <w:t>
      15. Функции Департамента:</w:t>
      </w:r>
    </w:p>
    <w:bookmarkEnd w:id="1478"/>
    <w:bookmarkStart w:name="z1626" w:id="1479"/>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479"/>
    <w:bookmarkStart w:name="z1627" w:id="1480"/>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480"/>
    <w:bookmarkStart w:name="z1628" w:id="1481"/>
    <w:p>
      <w:pPr>
        <w:spacing w:after="0"/>
        <w:ind w:left="0"/>
        <w:jc w:val="both"/>
      </w:pPr>
      <w:r>
        <w:rPr>
          <w:rFonts w:ascii="Times New Roman"/>
          <w:b w:val="false"/>
          <w:i w:val="false"/>
          <w:color w:val="000000"/>
          <w:sz w:val="28"/>
        </w:rPr>
        <w:t>
      3) проведение медико-социальной экспертизы;</w:t>
      </w:r>
    </w:p>
    <w:bookmarkEnd w:id="1481"/>
    <w:bookmarkStart w:name="z1629" w:id="1482"/>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482"/>
    <w:bookmarkStart w:name="z1630" w:id="1483"/>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483"/>
    <w:bookmarkStart w:name="z1631" w:id="1484"/>
    <w:p>
      <w:pPr>
        <w:spacing w:after="0"/>
        <w:ind w:left="0"/>
        <w:jc w:val="both"/>
      </w:pPr>
      <w:r>
        <w:rPr>
          <w:rFonts w:ascii="Times New Roman"/>
          <w:b w:val="false"/>
          <w:i w:val="false"/>
          <w:color w:val="000000"/>
          <w:sz w:val="28"/>
        </w:rPr>
        <w:t>
      6) изучение уровня и причин инвалидности населения;</w:t>
      </w:r>
    </w:p>
    <w:bookmarkEnd w:id="1484"/>
    <w:bookmarkStart w:name="z1632" w:id="1485"/>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485"/>
    <w:bookmarkStart w:name="z1633" w:id="1486"/>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486"/>
    <w:bookmarkStart w:name="z1634" w:id="1487"/>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487"/>
    <w:bookmarkStart w:name="z1635" w:id="1488"/>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488"/>
    <w:bookmarkStart w:name="z1636" w:id="1489"/>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489"/>
    <w:bookmarkStart w:name="z1637" w:id="1490"/>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490"/>
    <w:bookmarkStart w:name="z1638" w:id="1491"/>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491"/>
    <w:bookmarkStart w:name="z1639" w:id="1492"/>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492"/>
    <w:bookmarkStart w:name="z1640" w:id="1493"/>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493"/>
    <w:bookmarkStart w:name="z1641" w:id="1494"/>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494"/>
    <w:bookmarkStart w:name="z1642" w:id="1495"/>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495"/>
    <w:bookmarkStart w:name="z1643" w:id="1496"/>
    <w:p>
      <w:pPr>
        <w:spacing w:after="0"/>
        <w:ind w:left="0"/>
        <w:jc w:val="left"/>
      </w:pPr>
      <w:r>
        <w:rPr>
          <w:rFonts w:ascii="Times New Roman"/>
          <w:b/>
          <w:i w:val="false"/>
          <w:color w:val="000000"/>
        </w:rPr>
        <w:t xml:space="preserve"> Глава 3. Статус и полномочия руководителя Департамента</w:t>
      </w:r>
    </w:p>
    <w:bookmarkEnd w:id="1496"/>
    <w:bookmarkStart w:name="z1644" w:id="1497"/>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497"/>
    <w:bookmarkStart w:name="z1645" w:id="1498"/>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498"/>
    <w:bookmarkStart w:name="z1646" w:id="1499"/>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499"/>
    <w:bookmarkStart w:name="z1647" w:id="1500"/>
    <w:p>
      <w:pPr>
        <w:spacing w:after="0"/>
        <w:ind w:left="0"/>
        <w:jc w:val="both"/>
      </w:pPr>
      <w:r>
        <w:rPr>
          <w:rFonts w:ascii="Times New Roman"/>
          <w:b w:val="false"/>
          <w:i w:val="false"/>
          <w:color w:val="000000"/>
          <w:sz w:val="28"/>
        </w:rPr>
        <w:t>
      19. Полномочия руководителя Департамента:</w:t>
      </w:r>
    </w:p>
    <w:bookmarkEnd w:id="1500"/>
    <w:bookmarkStart w:name="z1648" w:id="1501"/>
    <w:p>
      <w:pPr>
        <w:spacing w:after="0"/>
        <w:ind w:left="0"/>
        <w:jc w:val="both"/>
      </w:pPr>
      <w:r>
        <w:rPr>
          <w:rFonts w:ascii="Times New Roman"/>
          <w:b w:val="false"/>
          <w:i w:val="false"/>
          <w:color w:val="000000"/>
          <w:sz w:val="28"/>
        </w:rPr>
        <w:t>
      1) организует работу Департамента;</w:t>
      </w:r>
    </w:p>
    <w:bookmarkEnd w:id="1501"/>
    <w:bookmarkStart w:name="z1649" w:id="1502"/>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02"/>
    <w:bookmarkStart w:name="z1650" w:id="1503"/>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03"/>
    <w:bookmarkStart w:name="z1651" w:id="1504"/>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04"/>
    <w:bookmarkStart w:name="z1652" w:id="1505"/>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505"/>
    <w:bookmarkStart w:name="z1653" w:id="1506"/>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506"/>
    <w:bookmarkStart w:name="z1654" w:id="1507"/>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507"/>
    <w:bookmarkStart w:name="z1655" w:id="1508"/>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508"/>
    <w:bookmarkStart w:name="z1656" w:id="1509"/>
    <w:p>
      <w:pPr>
        <w:spacing w:after="0"/>
        <w:ind w:left="0"/>
        <w:jc w:val="both"/>
      </w:pPr>
      <w:r>
        <w:rPr>
          <w:rFonts w:ascii="Times New Roman"/>
          <w:b w:val="false"/>
          <w:i w:val="false"/>
          <w:color w:val="000000"/>
          <w:sz w:val="28"/>
        </w:rPr>
        <w:t>
      9) осуществляет прием граждан;</w:t>
      </w:r>
    </w:p>
    <w:bookmarkEnd w:id="1509"/>
    <w:bookmarkStart w:name="z1657" w:id="1510"/>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510"/>
    <w:bookmarkStart w:name="z1658" w:id="1511"/>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511"/>
    <w:bookmarkStart w:name="z1659" w:id="1512"/>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512"/>
    <w:bookmarkStart w:name="z1660" w:id="1513"/>
    <w:p>
      <w:pPr>
        <w:spacing w:after="0"/>
        <w:ind w:left="0"/>
        <w:jc w:val="left"/>
      </w:pPr>
      <w:r>
        <w:rPr>
          <w:rFonts w:ascii="Times New Roman"/>
          <w:b/>
          <w:i w:val="false"/>
          <w:color w:val="000000"/>
        </w:rPr>
        <w:t xml:space="preserve"> Глава 4. Имущество Департамента</w:t>
      </w:r>
    </w:p>
    <w:bookmarkEnd w:id="1513"/>
    <w:bookmarkStart w:name="z1661" w:id="1514"/>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514"/>
    <w:bookmarkStart w:name="z1662" w:id="1515"/>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15"/>
    <w:bookmarkStart w:name="z1663" w:id="1516"/>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516"/>
    <w:bookmarkStart w:name="z1664" w:id="1517"/>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517"/>
    <w:bookmarkStart w:name="z1665" w:id="1518"/>
    <w:p>
      <w:pPr>
        <w:spacing w:after="0"/>
        <w:ind w:left="0"/>
        <w:jc w:val="left"/>
      </w:pPr>
      <w:r>
        <w:rPr>
          <w:rFonts w:ascii="Times New Roman"/>
          <w:b/>
          <w:i w:val="false"/>
          <w:color w:val="000000"/>
        </w:rPr>
        <w:t xml:space="preserve"> Глава 5. Реорганизация и упразднение Департамента</w:t>
      </w:r>
    </w:p>
    <w:bookmarkEnd w:id="1518"/>
    <w:bookmarkStart w:name="z1666" w:id="1519"/>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июня 2022 года </w:t>
            </w:r>
            <w:r>
              <w:br/>
            </w:r>
            <w:r>
              <w:rPr>
                <w:rFonts w:ascii="Times New Roman"/>
                <w:b w:val="false"/>
                <w:i w:val="false"/>
                <w:color w:val="000000"/>
                <w:sz w:val="20"/>
              </w:rPr>
              <w:t xml:space="preserve">№ 205   </w:t>
            </w:r>
          </w:p>
        </w:tc>
      </w:tr>
    </w:tbl>
    <w:bookmarkStart w:name="z1673" w:id="1520"/>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Восточно-Казахстанской области"</w:t>
      </w:r>
    </w:p>
    <w:bookmarkEnd w:id="1520"/>
    <w:bookmarkStart w:name="z1674" w:id="1521"/>
    <w:p>
      <w:pPr>
        <w:spacing w:after="0"/>
        <w:ind w:left="0"/>
        <w:jc w:val="left"/>
      </w:pPr>
      <w:r>
        <w:rPr>
          <w:rFonts w:ascii="Times New Roman"/>
          <w:b/>
          <w:i w:val="false"/>
          <w:color w:val="000000"/>
        </w:rPr>
        <w:t xml:space="preserve"> Глава 1. Общие положения</w:t>
      </w:r>
    </w:p>
    <w:bookmarkEnd w:id="1521"/>
    <w:bookmarkStart w:name="z1675" w:id="1522"/>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Восточно-Казахстанской области"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522"/>
    <w:bookmarkStart w:name="z1676" w:id="1523"/>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523"/>
    <w:bookmarkStart w:name="z1677" w:id="1524"/>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524"/>
    <w:bookmarkStart w:name="z1678" w:id="1525"/>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525"/>
    <w:bookmarkStart w:name="z1679" w:id="1526"/>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526"/>
    <w:bookmarkStart w:name="z1680" w:id="1527"/>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527"/>
    <w:bookmarkStart w:name="z1681" w:id="1528"/>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528"/>
    <w:bookmarkStart w:name="z1682" w:id="1529"/>
    <w:p>
      <w:pPr>
        <w:spacing w:after="0"/>
        <w:ind w:left="0"/>
        <w:jc w:val="both"/>
      </w:pPr>
      <w:r>
        <w:rPr>
          <w:rFonts w:ascii="Times New Roman"/>
          <w:b w:val="false"/>
          <w:i w:val="false"/>
          <w:color w:val="000000"/>
          <w:sz w:val="28"/>
        </w:rPr>
        <w:t>
      8. Юридический адрес Департамента: Республика Казахстан, 070000, Восточно-Казахстанская область, город Усть-Каменогорск, улица Белинского, дом 32.</w:t>
      </w:r>
    </w:p>
    <w:bookmarkEnd w:id="1529"/>
    <w:bookmarkStart w:name="z1683" w:id="1530"/>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Восточно-Казахстанской области".</w:t>
      </w:r>
    </w:p>
    <w:bookmarkEnd w:id="1530"/>
    <w:bookmarkStart w:name="z1684" w:id="1531"/>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531"/>
    <w:bookmarkStart w:name="z1685" w:id="1532"/>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532"/>
    <w:bookmarkStart w:name="z1686" w:id="1533"/>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533"/>
    <w:bookmarkStart w:name="z1687" w:id="1534"/>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534"/>
    <w:bookmarkStart w:name="z1688" w:id="1535"/>
    <w:p>
      <w:pPr>
        <w:spacing w:after="0"/>
        <w:ind w:left="0"/>
        <w:jc w:val="left"/>
      </w:pPr>
      <w:r>
        <w:rPr>
          <w:rFonts w:ascii="Times New Roman"/>
          <w:b/>
          <w:i w:val="false"/>
          <w:color w:val="000000"/>
        </w:rPr>
        <w:t xml:space="preserve"> Глава 2. Задачи, права и обязанности Департамента</w:t>
      </w:r>
    </w:p>
    <w:bookmarkEnd w:id="1535"/>
    <w:bookmarkStart w:name="z1689" w:id="1536"/>
    <w:p>
      <w:pPr>
        <w:spacing w:after="0"/>
        <w:ind w:left="0"/>
        <w:jc w:val="both"/>
      </w:pPr>
      <w:r>
        <w:rPr>
          <w:rFonts w:ascii="Times New Roman"/>
          <w:b w:val="false"/>
          <w:i w:val="false"/>
          <w:color w:val="000000"/>
          <w:sz w:val="28"/>
        </w:rPr>
        <w:t>
      13. Задачи Департамента:</w:t>
      </w:r>
    </w:p>
    <w:bookmarkEnd w:id="1536"/>
    <w:bookmarkStart w:name="z1690" w:id="1537"/>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537"/>
    <w:bookmarkStart w:name="z1691" w:id="1538"/>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538"/>
    <w:bookmarkStart w:name="z1692" w:id="1539"/>
    <w:p>
      <w:pPr>
        <w:spacing w:after="0"/>
        <w:ind w:left="0"/>
        <w:jc w:val="both"/>
      </w:pPr>
      <w:r>
        <w:rPr>
          <w:rFonts w:ascii="Times New Roman"/>
          <w:b w:val="false"/>
          <w:i w:val="false"/>
          <w:color w:val="000000"/>
          <w:sz w:val="28"/>
        </w:rPr>
        <w:t>
      14. Полномочия Департамента:</w:t>
      </w:r>
    </w:p>
    <w:bookmarkEnd w:id="1539"/>
    <w:bookmarkStart w:name="z1693" w:id="1540"/>
    <w:p>
      <w:pPr>
        <w:spacing w:after="0"/>
        <w:ind w:left="0"/>
        <w:jc w:val="both"/>
      </w:pPr>
      <w:r>
        <w:rPr>
          <w:rFonts w:ascii="Times New Roman"/>
          <w:b w:val="false"/>
          <w:i w:val="false"/>
          <w:color w:val="000000"/>
          <w:sz w:val="28"/>
        </w:rPr>
        <w:t>
      1) права:</w:t>
      </w:r>
    </w:p>
    <w:bookmarkEnd w:id="1540"/>
    <w:bookmarkStart w:name="z1694" w:id="1541"/>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541"/>
    <w:bookmarkStart w:name="z1695" w:id="1542"/>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542"/>
    <w:bookmarkStart w:name="z1696" w:id="1543"/>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543"/>
    <w:bookmarkStart w:name="z1697" w:id="1544"/>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544"/>
    <w:bookmarkStart w:name="z1698" w:id="1545"/>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545"/>
    <w:bookmarkStart w:name="z1699" w:id="1546"/>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546"/>
    <w:bookmarkStart w:name="z1700" w:id="1547"/>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547"/>
    <w:bookmarkStart w:name="z1701" w:id="1548"/>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548"/>
    <w:bookmarkStart w:name="z1702" w:id="1549"/>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549"/>
    <w:bookmarkStart w:name="z1703" w:id="1550"/>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550"/>
    <w:bookmarkStart w:name="z1704" w:id="1551"/>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551"/>
    <w:bookmarkStart w:name="z1705" w:id="1552"/>
    <w:p>
      <w:pPr>
        <w:spacing w:after="0"/>
        <w:ind w:left="0"/>
        <w:jc w:val="both"/>
      </w:pPr>
      <w:r>
        <w:rPr>
          <w:rFonts w:ascii="Times New Roman"/>
          <w:b w:val="false"/>
          <w:i w:val="false"/>
          <w:color w:val="000000"/>
          <w:sz w:val="28"/>
        </w:rPr>
        <w:t xml:space="preserve">
      2) обязанности: </w:t>
      </w:r>
    </w:p>
    <w:bookmarkEnd w:id="1552"/>
    <w:bookmarkStart w:name="z1706" w:id="1553"/>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553"/>
    <w:bookmarkStart w:name="z1707" w:id="1554"/>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554"/>
    <w:bookmarkStart w:name="z1708" w:id="1555"/>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555"/>
    <w:bookmarkStart w:name="z1709" w:id="1556"/>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556"/>
    <w:bookmarkStart w:name="z1710" w:id="1557"/>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557"/>
    <w:bookmarkStart w:name="z1711" w:id="1558"/>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558"/>
    <w:bookmarkStart w:name="z1712" w:id="1559"/>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559"/>
    <w:bookmarkStart w:name="z1713" w:id="1560"/>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560"/>
    <w:bookmarkStart w:name="z1714" w:id="1561"/>
    <w:p>
      <w:pPr>
        <w:spacing w:after="0"/>
        <w:ind w:left="0"/>
        <w:jc w:val="both"/>
      </w:pPr>
      <w:r>
        <w:rPr>
          <w:rFonts w:ascii="Times New Roman"/>
          <w:b w:val="false"/>
          <w:i w:val="false"/>
          <w:color w:val="000000"/>
          <w:sz w:val="28"/>
        </w:rPr>
        <w:t>
      15. Функции Департамента:</w:t>
      </w:r>
    </w:p>
    <w:bookmarkEnd w:id="1561"/>
    <w:bookmarkStart w:name="z1715" w:id="1562"/>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562"/>
    <w:bookmarkStart w:name="z1716" w:id="1563"/>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563"/>
    <w:bookmarkStart w:name="z1717" w:id="1564"/>
    <w:p>
      <w:pPr>
        <w:spacing w:after="0"/>
        <w:ind w:left="0"/>
        <w:jc w:val="both"/>
      </w:pPr>
      <w:r>
        <w:rPr>
          <w:rFonts w:ascii="Times New Roman"/>
          <w:b w:val="false"/>
          <w:i w:val="false"/>
          <w:color w:val="000000"/>
          <w:sz w:val="28"/>
        </w:rPr>
        <w:t>
      3) проведение медико-социальной экспертизы;</w:t>
      </w:r>
    </w:p>
    <w:bookmarkEnd w:id="1564"/>
    <w:bookmarkStart w:name="z1718" w:id="1565"/>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565"/>
    <w:bookmarkStart w:name="z1719" w:id="1566"/>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566"/>
    <w:bookmarkStart w:name="z1720" w:id="1567"/>
    <w:p>
      <w:pPr>
        <w:spacing w:after="0"/>
        <w:ind w:left="0"/>
        <w:jc w:val="both"/>
      </w:pPr>
      <w:r>
        <w:rPr>
          <w:rFonts w:ascii="Times New Roman"/>
          <w:b w:val="false"/>
          <w:i w:val="false"/>
          <w:color w:val="000000"/>
          <w:sz w:val="28"/>
        </w:rPr>
        <w:t>
      6) изучение уровня и причин инвалидности населения;</w:t>
      </w:r>
    </w:p>
    <w:bookmarkEnd w:id="1567"/>
    <w:bookmarkStart w:name="z1721" w:id="1568"/>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568"/>
    <w:bookmarkStart w:name="z1722" w:id="1569"/>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569"/>
    <w:bookmarkStart w:name="z1723" w:id="1570"/>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570"/>
    <w:bookmarkStart w:name="z1724" w:id="1571"/>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571"/>
    <w:bookmarkStart w:name="z1725" w:id="1572"/>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572"/>
    <w:bookmarkStart w:name="z1726" w:id="1573"/>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573"/>
    <w:bookmarkStart w:name="z1727" w:id="1574"/>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574"/>
    <w:bookmarkStart w:name="z1728" w:id="1575"/>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575"/>
    <w:bookmarkStart w:name="z1729" w:id="1576"/>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576"/>
    <w:bookmarkStart w:name="z1730" w:id="1577"/>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577"/>
    <w:bookmarkStart w:name="z1731" w:id="1578"/>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578"/>
    <w:bookmarkStart w:name="z1732" w:id="1579"/>
    <w:p>
      <w:pPr>
        <w:spacing w:after="0"/>
        <w:ind w:left="0"/>
        <w:jc w:val="left"/>
      </w:pPr>
      <w:r>
        <w:rPr>
          <w:rFonts w:ascii="Times New Roman"/>
          <w:b/>
          <w:i w:val="false"/>
          <w:color w:val="000000"/>
        </w:rPr>
        <w:t xml:space="preserve"> Глава 3. Статус и полномочия руководителя Департамента</w:t>
      </w:r>
    </w:p>
    <w:bookmarkEnd w:id="1579"/>
    <w:bookmarkStart w:name="z1733" w:id="1580"/>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580"/>
    <w:bookmarkStart w:name="z1734" w:id="158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581"/>
    <w:bookmarkStart w:name="z1735" w:id="1582"/>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582"/>
    <w:bookmarkStart w:name="z1736" w:id="1583"/>
    <w:p>
      <w:pPr>
        <w:spacing w:after="0"/>
        <w:ind w:left="0"/>
        <w:jc w:val="both"/>
      </w:pPr>
      <w:r>
        <w:rPr>
          <w:rFonts w:ascii="Times New Roman"/>
          <w:b w:val="false"/>
          <w:i w:val="false"/>
          <w:color w:val="000000"/>
          <w:sz w:val="28"/>
        </w:rPr>
        <w:t>
      19. Полномочия руководителя Департамента:</w:t>
      </w:r>
    </w:p>
    <w:bookmarkEnd w:id="1583"/>
    <w:bookmarkStart w:name="z1737" w:id="1584"/>
    <w:p>
      <w:pPr>
        <w:spacing w:after="0"/>
        <w:ind w:left="0"/>
        <w:jc w:val="both"/>
      </w:pPr>
      <w:r>
        <w:rPr>
          <w:rFonts w:ascii="Times New Roman"/>
          <w:b w:val="false"/>
          <w:i w:val="false"/>
          <w:color w:val="000000"/>
          <w:sz w:val="28"/>
        </w:rPr>
        <w:t>
      1) организует работу Департамента;</w:t>
      </w:r>
    </w:p>
    <w:bookmarkEnd w:id="1584"/>
    <w:bookmarkStart w:name="z1738" w:id="1585"/>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85"/>
    <w:bookmarkStart w:name="z1739" w:id="1586"/>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86"/>
    <w:bookmarkStart w:name="z1740" w:id="1587"/>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587"/>
    <w:bookmarkStart w:name="z1741" w:id="1588"/>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588"/>
    <w:bookmarkStart w:name="z1742" w:id="1589"/>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589"/>
    <w:bookmarkStart w:name="z1743" w:id="1590"/>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590"/>
    <w:bookmarkStart w:name="z1744" w:id="1591"/>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591"/>
    <w:bookmarkStart w:name="z1745" w:id="1592"/>
    <w:p>
      <w:pPr>
        <w:spacing w:after="0"/>
        <w:ind w:left="0"/>
        <w:jc w:val="both"/>
      </w:pPr>
      <w:r>
        <w:rPr>
          <w:rFonts w:ascii="Times New Roman"/>
          <w:b w:val="false"/>
          <w:i w:val="false"/>
          <w:color w:val="000000"/>
          <w:sz w:val="28"/>
        </w:rPr>
        <w:t>
      9) осуществляет прием граждан;</w:t>
      </w:r>
    </w:p>
    <w:bookmarkEnd w:id="1592"/>
    <w:bookmarkStart w:name="z1746" w:id="1593"/>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593"/>
    <w:bookmarkStart w:name="z1747" w:id="1594"/>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594"/>
    <w:bookmarkStart w:name="z1748" w:id="1595"/>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595"/>
    <w:bookmarkStart w:name="z1749" w:id="1596"/>
    <w:p>
      <w:pPr>
        <w:spacing w:after="0"/>
        <w:ind w:left="0"/>
        <w:jc w:val="left"/>
      </w:pPr>
      <w:r>
        <w:rPr>
          <w:rFonts w:ascii="Times New Roman"/>
          <w:b/>
          <w:i w:val="false"/>
          <w:color w:val="000000"/>
        </w:rPr>
        <w:t xml:space="preserve"> Глава 4. Имущество Департамента</w:t>
      </w:r>
    </w:p>
    <w:bookmarkEnd w:id="1596"/>
    <w:bookmarkStart w:name="z1750" w:id="1597"/>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597"/>
    <w:bookmarkStart w:name="z1751" w:id="1598"/>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98"/>
    <w:bookmarkStart w:name="z1752" w:id="1599"/>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599"/>
    <w:bookmarkStart w:name="z1753" w:id="1600"/>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600"/>
    <w:bookmarkStart w:name="z1754" w:id="1601"/>
    <w:p>
      <w:pPr>
        <w:spacing w:after="0"/>
        <w:ind w:left="0"/>
        <w:jc w:val="left"/>
      </w:pPr>
      <w:r>
        <w:rPr>
          <w:rFonts w:ascii="Times New Roman"/>
          <w:b/>
          <w:i w:val="false"/>
          <w:color w:val="000000"/>
        </w:rPr>
        <w:t xml:space="preserve"> Глава 5. Реорганизация и упразднение Департамента</w:t>
      </w:r>
    </w:p>
    <w:bookmarkEnd w:id="1601"/>
    <w:bookmarkStart w:name="z1755" w:id="1602"/>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1762" w:id="160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Алматы"</w:t>
      </w:r>
    </w:p>
    <w:bookmarkEnd w:id="1603"/>
    <w:bookmarkStart w:name="z1763" w:id="1604"/>
    <w:p>
      <w:pPr>
        <w:spacing w:after="0"/>
        <w:ind w:left="0"/>
        <w:jc w:val="left"/>
      </w:pPr>
      <w:r>
        <w:rPr>
          <w:rFonts w:ascii="Times New Roman"/>
          <w:b/>
          <w:i w:val="false"/>
          <w:color w:val="000000"/>
        </w:rPr>
        <w:t xml:space="preserve"> Глава 1. Общие положения</w:t>
      </w:r>
    </w:p>
    <w:bookmarkEnd w:id="1604"/>
    <w:bookmarkStart w:name="z1764" w:id="1605"/>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Алматы"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605"/>
    <w:bookmarkStart w:name="z1765" w:id="1606"/>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606"/>
    <w:bookmarkStart w:name="z1766" w:id="160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607"/>
    <w:bookmarkStart w:name="z1767" w:id="160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608"/>
    <w:bookmarkStart w:name="z1768" w:id="160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609"/>
    <w:bookmarkStart w:name="z1769" w:id="1610"/>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610"/>
    <w:bookmarkStart w:name="z1770" w:id="161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611"/>
    <w:bookmarkStart w:name="z1771" w:id="1612"/>
    <w:p>
      <w:pPr>
        <w:spacing w:after="0"/>
        <w:ind w:left="0"/>
        <w:jc w:val="both"/>
      </w:pPr>
      <w:r>
        <w:rPr>
          <w:rFonts w:ascii="Times New Roman"/>
          <w:b w:val="false"/>
          <w:i w:val="false"/>
          <w:color w:val="000000"/>
          <w:sz w:val="28"/>
        </w:rPr>
        <w:t>
      8. Юридический адрес Департамента: Республика Казахстан, 050012, город Алматы, проспект Сейфуллина, дом 555.</w:t>
      </w:r>
    </w:p>
    <w:bookmarkEnd w:id="1612"/>
    <w:bookmarkStart w:name="z1772" w:id="1613"/>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Алматы".</w:t>
      </w:r>
    </w:p>
    <w:bookmarkEnd w:id="1613"/>
    <w:bookmarkStart w:name="z1773" w:id="161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614"/>
    <w:bookmarkStart w:name="z1774" w:id="1615"/>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615"/>
    <w:bookmarkStart w:name="z1775" w:id="161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616"/>
    <w:bookmarkStart w:name="z1776" w:id="1617"/>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617"/>
    <w:bookmarkStart w:name="z1777" w:id="1618"/>
    <w:p>
      <w:pPr>
        <w:spacing w:after="0"/>
        <w:ind w:left="0"/>
        <w:jc w:val="left"/>
      </w:pPr>
      <w:r>
        <w:rPr>
          <w:rFonts w:ascii="Times New Roman"/>
          <w:b/>
          <w:i w:val="false"/>
          <w:color w:val="000000"/>
        </w:rPr>
        <w:t xml:space="preserve"> Глава 2. Задачи, права и обязанности Департамента</w:t>
      </w:r>
    </w:p>
    <w:bookmarkEnd w:id="1618"/>
    <w:bookmarkStart w:name="z1778" w:id="1619"/>
    <w:p>
      <w:pPr>
        <w:spacing w:after="0"/>
        <w:ind w:left="0"/>
        <w:jc w:val="both"/>
      </w:pPr>
      <w:r>
        <w:rPr>
          <w:rFonts w:ascii="Times New Roman"/>
          <w:b w:val="false"/>
          <w:i w:val="false"/>
          <w:color w:val="000000"/>
          <w:sz w:val="28"/>
        </w:rPr>
        <w:t>
      13. Задачи Департамента:</w:t>
      </w:r>
    </w:p>
    <w:bookmarkEnd w:id="1619"/>
    <w:bookmarkStart w:name="z1779" w:id="1620"/>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620"/>
    <w:bookmarkStart w:name="z1780" w:id="1621"/>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621"/>
    <w:bookmarkStart w:name="z1781" w:id="1622"/>
    <w:p>
      <w:pPr>
        <w:spacing w:after="0"/>
        <w:ind w:left="0"/>
        <w:jc w:val="both"/>
      </w:pPr>
      <w:r>
        <w:rPr>
          <w:rFonts w:ascii="Times New Roman"/>
          <w:b w:val="false"/>
          <w:i w:val="false"/>
          <w:color w:val="000000"/>
          <w:sz w:val="28"/>
        </w:rPr>
        <w:t>
      14. Полномочия Департамента:</w:t>
      </w:r>
    </w:p>
    <w:bookmarkEnd w:id="1622"/>
    <w:bookmarkStart w:name="z1782" w:id="1623"/>
    <w:p>
      <w:pPr>
        <w:spacing w:after="0"/>
        <w:ind w:left="0"/>
        <w:jc w:val="both"/>
      </w:pPr>
      <w:r>
        <w:rPr>
          <w:rFonts w:ascii="Times New Roman"/>
          <w:b w:val="false"/>
          <w:i w:val="false"/>
          <w:color w:val="000000"/>
          <w:sz w:val="28"/>
        </w:rPr>
        <w:t>
      1) права:</w:t>
      </w:r>
    </w:p>
    <w:bookmarkEnd w:id="1623"/>
    <w:bookmarkStart w:name="z1783" w:id="1624"/>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624"/>
    <w:bookmarkStart w:name="z1784" w:id="1625"/>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625"/>
    <w:bookmarkStart w:name="z1785" w:id="1626"/>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626"/>
    <w:bookmarkStart w:name="z1786" w:id="1627"/>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627"/>
    <w:bookmarkStart w:name="z1787" w:id="1628"/>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628"/>
    <w:bookmarkStart w:name="z1788" w:id="1629"/>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629"/>
    <w:bookmarkStart w:name="z1789" w:id="1630"/>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630"/>
    <w:bookmarkStart w:name="z1790" w:id="1631"/>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631"/>
    <w:bookmarkStart w:name="z1791" w:id="1632"/>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632"/>
    <w:bookmarkStart w:name="z1792" w:id="1633"/>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633"/>
    <w:bookmarkStart w:name="z1793" w:id="1634"/>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634"/>
    <w:bookmarkStart w:name="z1794" w:id="1635"/>
    <w:p>
      <w:pPr>
        <w:spacing w:after="0"/>
        <w:ind w:left="0"/>
        <w:jc w:val="both"/>
      </w:pPr>
      <w:r>
        <w:rPr>
          <w:rFonts w:ascii="Times New Roman"/>
          <w:b w:val="false"/>
          <w:i w:val="false"/>
          <w:color w:val="000000"/>
          <w:sz w:val="28"/>
        </w:rPr>
        <w:t xml:space="preserve">
      2) обязанности: </w:t>
      </w:r>
    </w:p>
    <w:bookmarkEnd w:id="1635"/>
    <w:bookmarkStart w:name="z1795" w:id="1636"/>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636"/>
    <w:bookmarkStart w:name="z1796" w:id="1637"/>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637"/>
    <w:bookmarkStart w:name="z1797" w:id="1638"/>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638"/>
    <w:bookmarkStart w:name="z1798" w:id="1639"/>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639"/>
    <w:bookmarkStart w:name="z1799" w:id="1640"/>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640"/>
    <w:bookmarkStart w:name="z1800" w:id="1641"/>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641"/>
    <w:bookmarkStart w:name="z1801" w:id="1642"/>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642"/>
    <w:bookmarkStart w:name="z1802" w:id="1643"/>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643"/>
    <w:bookmarkStart w:name="z1803" w:id="1644"/>
    <w:p>
      <w:pPr>
        <w:spacing w:after="0"/>
        <w:ind w:left="0"/>
        <w:jc w:val="both"/>
      </w:pPr>
      <w:r>
        <w:rPr>
          <w:rFonts w:ascii="Times New Roman"/>
          <w:b w:val="false"/>
          <w:i w:val="false"/>
          <w:color w:val="000000"/>
          <w:sz w:val="28"/>
        </w:rPr>
        <w:t>
      15. Функции Департамента:</w:t>
      </w:r>
    </w:p>
    <w:bookmarkEnd w:id="1644"/>
    <w:bookmarkStart w:name="z1804" w:id="1645"/>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645"/>
    <w:bookmarkStart w:name="z1805" w:id="1646"/>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646"/>
    <w:bookmarkStart w:name="z1806" w:id="1647"/>
    <w:p>
      <w:pPr>
        <w:spacing w:after="0"/>
        <w:ind w:left="0"/>
        <w:jc w:val="both"/>
      </w:pPr>
      <w:r>
        <w:rPr>
          <w:rFonts w:ascii="Times New Roman"/>
          <w:b w:val="false"/>
          <w:i w:val="false"/>
          <w:color w:val="000000"/>
          <w:sz w:val="28"/>
        </w:rPr>
        <w:t>
      3) проведение медико-социальной экспертизы;</w:t>
      </w:r>
    </w:p>
    <w:bookmarkEnd w:id="1647"/>
    <w:bookmarkStart w:name="z1807" w:id="1648"/>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648"/>
    <w:bookmarkStart w:name="z1808" w:id="1649"/>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649"/>
    <w:bookmarkStart w:name="z1809" w:id="1650"/>
    <w:p>
      <w:pPr>
        <w:spacing w:after="0"/>
        <w:ind w:left="0"/>
        <w:jc w:val="both"/>
      </w:pPr>
      <w:r>
        <w:rPr>
          <w:rFonts w:ascii="Times New Roman"/>
          <w:b w:val="false"/>
          <w:i w:val="false"/>
          <w:color w:val="000000"/>
          <w:sz w:val="28"/>
        </w:rPr>
        <w:t>
      6) изучение уровня и причин инвалидности населения;</w:t>
      </w:r>
    </w:p>
    <w:bookmarkEnd w:id="1650"/>
    <w:bookmarkStart w:name="z1810" w:id="1651"/>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651"/>
    <w:bookmarkStart w:name="z1811" w:id="1652"/>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652"/>
    <w:bookmarkStart w:name="z1812" w:id="1653"/>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653"/>
    <w:bookmarkStart w:name="z1813" w:id="1654"/>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654"/>
    <w:bookmarkStart w:name="z1814" w:id="1655"/>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655"/>
    <w:bookmarkStart w:name="z1815" w:id="1656"/>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656"/>
    <w:bookmarkStart w:name="z1816" w:id="1657"/>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657"/>
    <w:bookmarkStart w:name="z1817" w:id="1658"/>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658"/>
    <w:bookmarkStart w:name="z1818" w:id="1659"/>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659"/>
    <w:bookmarkStart w:name="z1819" w:id="1660"/>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660"/>
    <w:bookmarkStart w:name="z1820" w:id="1661"/>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661"/>
    <w:bookmarkStart w:name="z1821" w:id="1662"/>
    <w:p>
      <w:pPr>
        <w:spacing w:after="0"/>
        <w:ind w:left="0"/>
        <w:jc w:val="left"/>
      </w:pPr>
      <w:r>
        <w:rPr>
          <w:rFonts w:ascii="Times New Roman"/>
          <w:b/>
          <w:i w:val="false"/>
          <w:color w:val="000000"/>
        </w:rPr>
        <w:t xml:space="preserve"> Глава 3. Статус и полномочия руководителя Департамента</w:t>
      </w:r>
    </w:p>
    <w:bookmarkEnd w:id="1662"/>
    <w:bookmarkStart w:name="z1822" w:id="1663"/>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663"/>
    <w:bookmarkStart w:name="z1823" w:id="1664"/>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664"/>
    <w:bookmarkStart w:name="z1824" w:id="1665"/>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665"/>
    <w:bookmarkStart w:name="z1825" w:id="1666"/>
    <w:p>
      <w:pPr>
        <w:spacing w:after="0"/>
        <w:ind w:left="0"/>
        <w:jc w:val="both"/>
      </w:pPr>
      <w:r>
        <w:rPr>
          <w:rFonts w:ascii="Times New Roman"/>
          <w:b w:val="false"/>
          <w:i w:val="false"/>
          <w:color w:val="000000"/>
          <w:sz w:val="28"/>
        </w:rPr>
        <w:t>
      19. Полномочия руководителя Департамента:</w:t>
      </w:r>
    </w:p>
    <w:bookmarkEnd w:id="1666"/>
    <w:bookmarkStart w:name="z1826" w:id="1667"/>
    <w:p>
      <w:pPr>
        <w:spacing w:after="0"/>
        <w:ind w:left="0"/>
        <w:jc w:val="both"/>
      </w:pPr>
      <w:r>
        <w:rPr>
          <w:rFonts w:ascii="Times New Roman"/>
          <w:b w:val="false"/>
          <w:i w:val="false"/>
          <w:color w:val="000000"/>
          <w:sz w:val="28"/>
        </w:rPr>
        <w:t>
      1) организует работу Департамента;</w:t>
      </w:r>
    </w:p>
    <w:bookmarkEnd w:id="1667"/>
    <w:bookmarkStart w:name="z1827" w:id="1668"/>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668"/>
    <w:bookmarkStart w:name="z1828" w:id="1669"/>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669"/>
    <w:bookmarkStart w:name="z1829" w:id="1670"/>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670"/>
    <w:bookmarkStart w:name="z1830" w:id="1671"/>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671"/>
    <w:bookmarkStart w:name="z1831" w:id="1672"/>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672"/>
    <w:bookmarkStart w:name="z1832" w:id="1673"/>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673"/>
    <w:bookmarkStart w:name="z1833" w:id="1674"/>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674"/>
    <w:bookmarkStart w:name="z1834" w:id="1675"/>
    <w:p>
      <w:pPr>
        <w:spacing w:after="0"/>
        <w:ind w:left="0"/>
        <w:jc w:val="both"/>
      </w:pPr>
      <w:r>
        <w:rPr>
          <w:rFonts w:ascii="Times New Roman"/>
          <w:b w:val="false"/>
          <w:i w:val="false"/>
          <w:color w:val="000000"/>
          <w:sz w:val="28"/>
        </w:rPr>
        <w:t>
      9) осуществляет прием граждан;</w:t>
      </w:r>
    </w:p>
    <w:bookmarkEnd w:id="1675"/>
    <w:bookmarkStart w:name="z1835" w:id="1676"/>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676"/>
    <w:bookmarkStart w:name="z1836" w:id="1677"/>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677"/>
    <w:bookmarkStart w:name="z1837" w:id="1678"/>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678"/>
    <w:bookmarkStart w:name="z1838" w:id="1679"/>
    <w:p>
      <w:pPr>
        <w:spacing w:after="0"/>
        <w:ind w:left="0"/>
        <w:jc w:val="left"/>
      </w:pPr>
      <w:r>
        <w:rPr>
          <w:rFonts w:ascii="Times New Roman"/>
          <w:b/>
          <w:i w:val="false"/>
          <w:color w:val="000000"/>
        </w:rPr>
        <w:t xml:space="preserve"> Глава 4. Имущество Департамента</w:t>
      </w:r>
    </w:p>
    <w:bookmarkEnd w:id="1679"/>
    <w:bookmarkStart w:name="z1839" w:id="1680"/>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680"/>
    <w:bookmarkStart w:name="z1840" w:id="1681"/>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81"/>
    <w:bookmarkStart w:name="z1841" w:id="1682"/>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682"/>
    <w:bookmarkStart w:name="z1842" w:id="1683"/>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683"/>
    <w:bookmarkStart w:name="z1843" w:id="1684"/>
    <w:p>
      <w:pPr>
        <w:spacing w:after="0"/>
        <w:ind w:left="0"/>
        <w:jc w:val="left"/>
      </w:pPr>
      <w:r>
        <w:rPr>
          <w:rFonts w:ascii="Times New Roman"/>
          <w:b/>
          <w:i w:val="false"/>
          <w:color w:val="000000"/>
        </w:rPr>
        <w:t xml:space="preserve"> Глава 5. Реорганизация и упразднение Департамента</w:t>
      </w:r>
    </w:p>
    <w:bookmarkEnd w:id="1684"/>
    <w:bookmarkStart w:name="z1844" w:id="1685"/>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1851" w:id="1686"/>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Нур-Султан" </w:t>
      </w:r>
    </w:p>
    <w:bookmarkEnd w:id="1686"/>
    <w:bookmarkStart w:name="z1852" w:id="1687"/>
    <w:p>
      <w:pPr>
        <w:spacing w:after="0"/>
        <w:ind w:left="0"/>
        <w:jc w:val="left"/>
      </w:pPr>
      <w:r>
        <w:rPr>
          <w:rFonts w:ascii="Times New Roman"/>
          <w:b/>
          <w:i w:val="false"/>
          <w:color w:val="000000"/>
        </w:rPr>
        <w:t xml:space="preserve"> Глава 1. Общие положения </w:t>
      </w:r>
    </w:p>
    <w:bookmarkEnd w:id="1687"/>
    <w:bookmarkStart w:name="z1853" w:id="1688"/>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Нур-Султан"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688"/>
    <w:bookmarkStart w:name="z1854" w:id="1689"/>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689"/>
    <w:bookmarkStart w:name="z1855" w:id="1690"/>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690"/>
    <w:bookmarkStart w:name="z1856" w:id="1691"/>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691"/>
    <w:bookmarkStart w:name="z1857" w:id="1692"/>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692"/>
    <w:bookmarkStart w:name="z1858" w:id="1693"/>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693"/>
    <w:bookmarkStart w:name="z1859" w:id="1694"/>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694"/>
    <w:bookmarkStart w:name="z1860" w:id="1695"/>
    <w:p>
      <w:pPr>
        <w:spacing w:after="0"/>
        <w:ind w:left="0"/>
        <w:jc w:val="both"/>
      </w:pPr>
      <w:r>
        <w:rPr>
          <w:rFonts w:ascii="Times New Roman"/>
          <w:b w:val="false"/>
          <w:i w:val="false"/>
          <w:color w:val="000000"/>
          <w:sz w:val="28"/>
        </w:rPr>
        <w:t>
      8. Юридический адрес Департамента: Республика Казахстан, 010000, город Нур-Султан, район Байконыр, улица Кравцова, дом 18.</w:t>
      </w:r>
    </w:p>
    <w:bookmarkEnd w:id="1695"/>
    <w:bookmarkStart w:name="z1861" w:id="1696"/>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Нур-Султан".</w:t>
      </w:r>
    </w:p>
    <w:bookmarkEnd w:id="1696"/>
    <w:bookmarkStart w:name="z1862" w:id="1697"/>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697"/>
    <w:bookmarkStart w:name="z1863" w:id="1698"/>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698"/>
    <w:bookmarkStart w:name="z1864" w:id="1699"/>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699"/>
    <w:bookmarkStart w:name="z1865" w:id="1700"/>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700"/>
    <w:bookmarkStart w:name="z1866" w:id="1701"/>
    <w:p>
      <w:pPr>
        <w:spacing w:after="0"/>
        <w:ind w:left="0"/>
        <w:jc w:val="left"/>
      </w:pPr>
      <w:r>
        <w:rPr>
          <w:rFonts w:ascii="Times New Roman"/>
          <w:b/>
          <w:i w:val="false"/>
          <w:color w:val="000000"/>
        </w:rPr>
        <w:t xml:space="preserve"> Глава 2. Задачи, права и обязанности Департамента</w:t>
      </w:r>
    </w:p>
    <w:bookmarkEnd w:id="1701"/>
    <w:bookmarkStart w:name="z1867" w:id="1702"/>
    <w:p>
      <w:pPr>
        <w:spacing w:after="0"/>
        <w:ind w:left="0"/>
        <w:jc w:val="both"/>
      </w:pPr>
      <w:r>
        <w:rPr>
          <w:rFonts w:ascii="Times New Roman"/>
          <w:b w:val="false"/>
          <w:i w:val="false"/>
          <w:color w:val="000000"/>
          <w:sz w:val="28"/>
        </w:rPr>
        <w:t>
      13. Задачи Департамента:</w:t>
      </w:r>
    </w:p>
    <w:bookmarkEnd w:id="1702"/>
    <w:bookmarkStart w:name="z1868" w:id="1703"/>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703"/>
    <w:bookmarkStart w:name="z1869" w:id="1704"/>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704"/>
    <w:bookmarkStart w:name="z1870" w:id="1705"/>
    <w:p>
      <w:pPr>
        <w:spacing w:after="0"/>
        <w:ind w:left="0"/>
        <w:jc w:val="both"/>
      </w:pPr>
      <w:r>
        <w:rPr>
          <w:rFonts w:ascii="Times New Roman"/>
          <w:b w:val="false"/>
          <w:i w:val="false"/>
          <w:color w:val="000000"/>
          <w:sz w:val="28"/>
        </w:rPr>
        <w:t>
      14. Полномочия Департамента:</w:t>
      </w:r>
    </w:p>
    <w:bookmarkEnd w:id="1705"/>
    <w:bookmarkStart w:name="z1871" w:id="1706"/>
    <w:p>
      <w:pPr>
        <w:spacing w:after="0"/>
        <w:ind w:left="0"/>
        <w:jc w:val="both"/>
      </w:pPr>
      <w:r>
        <w:rPr>
          <w:rFonts w:ascii="Times New Roman"/>
          <w:b w:val="false"/>
          <w:i w:val="false"/>
          <w:color w:val="000000"/>
          <w:sz w:val="28"/>
        </w:rPr>
        <w:t>
      1) права:</w:t>
      </w:r>
    </w:p>
    <w:bookmarkEnd w:id="1706"/>
    <w:bookmarkStart w:name="z1872" w:id="1707"/>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707"/>
    <w:bookmarkStart w:name="z1873" w:id="1708"/>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708"/>
    <w:bookmarkStart w:name="z1874" w:id="1709"/>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709"/>
    <w:bookmarkStart w:name="z1875" w:id="1710"/>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710"/>
    <w:bookmarkStart w:name="z1876" w:id="1711"/>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711"/>
    <w:bookmarkStart w:name="z1877" w:id="1712"/>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712"/>
    <w:bookmarkStart w:name="z1878" w:id="1713"/>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713"/>
    <w:bookmarkStart w:name="z1879" w:id="1714"/>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714"/>
    <w:bookmarkStart w:name="z1880" w:id="1715"/>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715"/>
    <w:bookmarkStart w:name="z1881" w:id="1716"/>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716"/>
    <w:bookmarkStart w:name="z1882" w:id="1717"/>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717"/>
    <w:bookmarkStart w:name="z1883" w:id="1718"/>
    <w:p>
      <w:pPr>
        <w:spacing w:after="0"/>
        <w:ind w:left="0"/>
        <w:jc w:val="both"/>
      </w:pPr>
      <w:r>
        <w:rPr>
          <w:rFonts w:ascii="Times New Roman"/>
          <w:b w:val="false"/>
          <w:i w:val="false"/>
          <w:color w:val="000000"/>
          <w:sz w:val="28"/>
        </w:rPr>
        <w:t xml:space="preserve">
      2) обязанности: </w:t>
      </w:r>
    </w:p>
    <w:bookmarkEnd w:id="1718"/>
    <w:bookmarkStart w:name="z1884" w:id="1719"/>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719"/>
    <w:bookmarkStart w:name="z1885" w:id="1720"/>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720"/>
    <w:bookmarkStart w:name="z1886" w:id="1721"/>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721"/>
    <w:bookmarkStart w:name="z1887" w:id="1722"/>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722"/>
    <w:bookmarkStart w:name="z1888" w:id="1723"/>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723"/>
    <w:bookmarkStart w:name="z1889" w:id="1724"/>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724"/>
    <w:bookmarkStart w:name="z1890" w:id="1725"/>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725"/>
    <w:bookmarkStart w:name="z1891" w:id="1726"/>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726"/>
    <w:bookmarkStart w:name="z1892" w:id="1727"/>
    <w:p>
      <w:pPr>
        <w:spacing w:after="0"/>
        <w:ind w:left="0"/>
        <w:jc w:val="both"/>
      </w:pPr>
      <w:r>
        <w:rPr>
          <w:rFonts w:ascii="Times New Roman"/>
          <w:b w:val="false"/>
          <w:i w:val="false"/>
          <w:color w:val="000000"/>
          <w:sz w:val="28"/>
        </w:rPr>
        <w:t>
      15. Функции Департамента:</w:t>
      </w:r>
    </w:p>
    <w:bookmarkEnd w:id="1727"/>
    <w:bookmarkStart w:name="z1893" w:id="1728"/>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728"/>
    <w:bookmarkStart w:name="z1894" w:id="1729"/>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729"/>
    <w:bookmarkStart w:name="z1895" w:id="1730"/>
    <w:p>
      <w:pPr>
        <w:spacing w:after="0"/>
        <w:ind w:left="0"/>
        <w:jc w:val="both"/>
      </w:pPr>
      <w:r>
        <w:rPr>
          <w:rFonts w:ascii="Times New Roman"/>
          <w:b w:val="false"/>
          <w:i w:val="false"/>
          <w:color w:val="000000"/>
          <w:sz w:val="28"/>
        </w:rPr>
        <w:t>
      3) проведение медико-социальной экспертизы;</w:t>
      </w:r>
    </w:p>
    <w:bookmarkEnd w:id="1730"/>
    <w:bookmarkStart w:name="z1896" w:id="1731"/>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731"/>
    <w:bookmarkStart w:name="z1897" w:id="1732"/>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732"/>
    <w:bookmarkStart w:name="z1898" w:id="1733"/>
    <w:p>
      <w:pPr>
        <w:spacing w:after="0"/>
        <w:ind w:left="0"/>
        <w:jc w:val="both"/>
      </w:pPr>
      <w:r>
        <w:rPr>
          <w:rFonts w:ascii="Times New Roman"/>
          <w:b w:val="false"/>
          <w:i w:val="false"/>
          <w:color w:val="000000"/>
          <w:sz w:val="28"/>
        </w:rPr>
        <w:t>
      6) изучение уровня и причин инвалидности населения;</w:t>
      </w:r>
    </w:p>
    <w:bookmarkEnd w:id="1733"/>
    <w:bookmarkStart w:name="z1899" w:id="1734"/>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734"/>
    <w:bookmarkStart w:name="z1900" w:id="1735"/>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735"/>
    <w:bookmarkStart w:name="z1901" w:id="1736"/>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736"/>
    <w:bookmarkStart w:name="z1902" w:id="1737"/>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737"/>
    <w:bookmarkStart w:name="z1903" w:id="1738"/>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738"/>
    <w:bookmarkStart w:name="z1904" w:id="1739"/>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739"/>
    <w:bookmarkStart w:name="z1905" w:id="1740"/>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740"/>
    <w:bookmarkStart w:name="z1906" w:id="1741"/>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741"/>
    <w:bookmarkStart w:name="z1907" w:id="1742"/>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742"/>
    <w:bookmarkStart w:name="z1908" w:id="1743"/>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743"/>
    <w:bookmarkStart w:name="z1909" w:id="1744"/>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744"/>
    <w:bookmarkStart w:name="z1910" w:id="1745"/>
    <w:p>
      <w:pPr>
        <w:spacing w:after="0"/>
        <w:ind w:left="0"/>
        <w:jc w:val="left"/>
      </w:pPr>
      <w:r>
        <w:rPr>
          <w:rFonts w:ascii="Times New Roman"/>
          <w:b/>
          <w:i w:val="false"/>
          <w:color w:val="000000"/>
        </w:rPr>
        <w:t xml:space="preserve"> Глава 3. Статус и полномочия руководителя Департамента</w:t>
      </w:r>
    </w:p>
    <w:bookmarkEnd w:id="1745"/>
    <w:bookmarkStart w:name="z1911" w:id="1746"/>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746"/>
    <w:bookmarkStart w:name="z1912" w:id="174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747"/>
    <w:bookmarkStart w:name="z1913" w:id="1748"/>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748"/>
    <w:bookmarkStart w:name="z1914" w:id="1749"/>
    <w:p>
      <w:pPr>
        <w:spacing w:after="0"/>
        <w:ind w:left="0"/>
        <w:jc w:val="both"/>
      </w:pPr>
      <w:r>
        <w:rPr>
          <w:rFonts w:ascii="Times New Roman"/>
          <w:b w:val="false"/>
          <w:i w:val="false"/>
          <w:color w:val="000000"/>
          <w:sz w:val="28"/>
        </w:rPr>
        <w:t>
      19. Полномочия руководителя Департамента:</w:t>
      </w:r>
    </w:p>
    <w:bookmarkEnd w:id="1749"/>
    <w:bookmarkStart w:name="z1915" w:id="1750"/>
    <w:p>
      <w:pPr>
        <w:spacing w:after="0"/>
        <w:ind w:left="0"/>
        <w:jc w:val="both"/>
      </w:pPr>
      <w:r>
        <w:rPr>
          <w:rFonts w:ascii="Times New Roman"/>
          <w:b w:val="false"/>
          <w:i w:val="false"/>
          <w:color w:val="000000"/>
          <w:sz w:val="28"/>
        </w:rPr>
        <w:t>
      1) организует работу Департамента;</w:t>
      </w:r>
    </w:p>
    <w:bookmarkEnd w:id="1750"/>
    <w:bookmarkStart w:name="z1916" w:id="1751"/>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751"/>
    <w:bookmarkStart w:name="z1917" w:id="1752"/>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752"/>
    <w:bookmarkStart w:name="z1918" w:id="1753"/>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753"/>
    <w:bookmarkStart w:name="z1919" w:id="1754"/>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754"/>
    <w:bookmarkStart w:name="z1920" w:id="1755"/>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755"/>
    <w:bookmarkStart w:name="z1921" w:id="1756"/>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756"/>
    <w:bookmarkStart w:name="z1922" w:id="1757"/>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757"/>
    <w:bookmarkStart w:name="z1923" w:id="1758"/>
    <w:p>
      <w:pPr>
        <w:spacing w:after="0"/>
        <w:ind w:left="0"/>
        <w:jc w:val="both"/>
      </w:pPr>
      <w:r>
        <w:rPr>
          <w:rFonts w:ascii="Times New Roman"/>
          <w:b w:val="false"/>
          <w:i w:val="false"/>
          <w:color w:val="000000"/>
          <w:sz w:val="28"/>
        </w:rPr>
        <w:t>
      9) осуществляет прием граждан;</w:t>
      </w:r>
    </w:p>
    <w:bookmarkEnd w:id="1758"/>
    <w:bookmarkStart w:name="z1924" w:id="1759"/>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759"/>
    <w:bookmarkStart w:name="z1925" w:id="1760"/>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760"/>
    <w:bookmarkStart w:name="z1926" w:id="1761"/>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761"/>
    <w:bookmarkStart w:name="z1927" w:id="1762"/>
    <w:p>
      <w:pPr>
        <w:spacing w:after="0"/>
        <w:ind w:left="0"/>
        <w:jc w:val="left"/>
      </w:pPr>
      <w:r>
        <w:rPr>
          <w:rFonts w:ascii="Times New Roman"/>
          <w:b/>
          <w:i w:val="false"/>
          <w:color w:val="000000"/>
        </w:rPr>
        <w:t xml:space="preserve"> Глава 4. Имущество Департамента</w:t>
      </w:r>
    </w:p>
    <w:bookmarkEnd w:id="1762"/>
    <w:bookmarkStart w:name="z1928" w:id="1763"/>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763"/>
    <w:bookmarkStart w:name="z1929" w:id="1764"/>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764"/>
    <w:bookmarkStart w:name="z1930" w:id="1765"/>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765"/>
    <w:bookmarkStart w:name="z1931" w:id="1766"/>
    <w:p>
      <w:pPr>
        <w:spacing w:after="0"/>
        <w:ind w:left="0"/>
        <w:jc w:val="both"/>
      </w:pPr>
      <w:r>
        <w:rPr>
          <w:rFonts w:ascii="Times New Roman"/>
          <w:b w:val="false"/>
          <w:i w:val="false"/>
          <w:color w:val="000000"/>
          <w:sz w:val="28"/>
        </w:rPr>
        <w:t>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w:t>
      </w:r>
    </w:p>
    <w:bookmarkEnd w:id="1766"/>
    <w:bookmarkStart w:name="z1932" w:id="1767"/>
    <w:p>
      <w:pPr>
        <w:spacing w:after="0"/>
        <w:ind w:left="0"/>
        <w:jc w:val="left"/>
      </w:pPr>
      <w:r>
        <w:rPr>
          <w:rFonts w:ascii="Times New Roman"/>
          <w:b/>
          <w:i w:val="false"/>
          <w:color w:val="000000"/>
        </w:rPr>
        <w:t xml:space="preserve"> Глава 5. Реорганизация и упразднение Департамента</w:t>
      </w:r>
    </w:p>
    <w:bookmarkEnd w:id="1767"/>
    <w:bookmarkStart w:name="z1933" w:id="1768"/>
    <w:p>
      <w:pPr>
        <w:spacing w:after="0"/>
        <w:ind w:left="0"/>
        <w:jc w:val="both"/>
      </w:pPr>
      <w:r>
        <w:rPr>
          <w:rFonts w:ascii="Times New Roman"/>
          <w:b w:val="false"/>
          <w:i w:val="false"/>
          <w:color w:val="000000"/>
          <w:sz w:val="28"/>
        </w:rPr>
        <w:t>
      24. Реорганизация и упразднение Департамента осуществляются в соответствии с законодательством Республики Казахстан.</w:t>
      </w:r>
    </w:p>
    <w:bookmarkEnd w:id="1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2022 года</w:t>
            </w:r>
            <w:r>
              <w:br/>
            </w:r>
            <w:r>
              <w:rPr>
                <w:rFonts w:ascii="Times New Roman"/>
                <w:b w:val="false"/>
                <w:i w:val="false"/>
                <w:color w:val="000000"/>
                <w:sz w:val="20"/>
              </w:rPr>
              <w:t xml:space="preserve">№ 205  </w:t>
            </w:r>
          </w:p>
        </w:tc>
      </w:tr>
    </w:tbl>
    <w:bookmarkStart w:name="z1940" w:id="176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Комитета труда и социальной защиты Министерства труда и социальной защиты населения Республики Казахстан по городу Шымкент"</w:t>
      </w:r>
    </w:p>
    <w:bookmarkEnd w:id="1769"/>
    <w:bookmarkStart w:name="z1941" w:id="1770"/>
    <w:p>
      <w:pPr>
        <w:spacing w:after="0"/>
        <w:ind w:left="0"/>
        <w:jc w:val="left"/>
      </w:pPr>
      <w:r>
        <w:rPr>
          <w:rFonts w:ascii="Times New Roman"/>
          <w:b/>
          <w:i w:val="false"/>
          <w:color w:val="000000"/>
        </w:rPr>
        <w:t xml:space="preserve"> Глава 1. Общие положения</w:t>
      </w:r>
    </w:p>
    <w:bookmarkEnd w:id="1770"/>
    <w:bookmarkStart w:name="z1942" w:id="1771"/>
    <w:p>
      <w:pPr>
        <w:spacing w:after="0"/>
        <w:ind w:left="0"/>
        <w:jc w:val="both"/>
      </w:pPr>
      <w:r>
        <w:rPr>
          <w:rFonts w:ascii="Times New Roman"/>
          <w:b w:val="false"/>
          <w:i w:val="false"/>
          <w:color w:val="000000"/>
          <w:sz w:val="28"/>
        </w:rPr>
        <w:t>
      1.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Шымкент" (далее – Департамент) является территориальным подразделением Комитета труда, социальной защиты Министерства труда и социальной защиты населения Республики Казахстан (далее – Комитет), осуществляющим реализационные и контрольные функции в области социальной защиты населения в пределах своей компетенции.</w:t>
      </w:r>
    </w:p>
    <w:bookmarkEnd w:id="1771"/>
    <w:bookmarkStart w:name="z1943" w:id="1772"/>
    <w:p>
      <w:pPr>
        <w:spacing w:after="0"/>
        <w:ind w:left="0"/>
        <w:jc w:val="both"/>
      </w:pPr>
      <w:r>
        <w:rPr>
          <w:rFonts w:ascii="Times New Roman"/>
          <w:b w:val="false"/>
          <w:i w:val="false"/>
          <w:color w:val="000000"/>
          <w:sz w:val="28"/>
        </w:rPr>
        <w:t>
      2. Департамент осуществляет свою деятельность в соответствии с Конституцией, законами Республики Казахстан, актами Президента и Правительства Республики Казахстан, иными нормативными правовыми актами Республики Казахстан, настоящим Положением.</w:t>
      </w:r>
    </w:p>
    <w:bookmarkEnd w:id="1772"/>
    <w:bookmarkStart w:name="z1944" w:id="177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p>
    <w:bookmarkEnd w:id="1773"/>
    <w:bookmarkStart w:name="z1945" w:id="177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774"/>
    <w:bookmarkStart w:name="z1946" w:id="177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775"/>
    <w:bookmarkStart w:name="z1947" w:id="1776"/>
    <w:p>
      <w:pPr>
        <w:spacing w:after="0"/>
        <w:ind w:left="0"/>
        <w:jc w:val="both"/>
      </w:pPr>
      <w:r>
        <w:rPr>
          <w:rFonts w:ascii="Times New Roman"/>
          <w:b w:val="false"/>
          <w:i w:val="false"/>
          <w:color w:val="000000"/>
          <w:sz w:val="28"/>
        </w:rPr>
        <w:t>
      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776"/>
    <w:bookmarkStart w:name="z1948" w:id="177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777"/>
    <w:bookmarkStart w:name="z1949" w:id="1778"/>
    <w:p>
      <w:pPr>
        <w:spacing w:after="0"/>
        <w:ind w:left="0"/>
        <w:jc w:val="both"/>
      </w:pPr>
      <w:r>
        <w:rPr>
          <w:rFonts w:ascii="Times New Roman"/>
          <w:b w:val="false"/>
          <w:i w:val="false"/>
          <w:color w:val="000000"/>
          <w:sz w:val="28"/>
        </w:rPr>
        <w:t>
      8. Юридический адрес Департамента: Республика Казахстан, 160013, город Шымкент, Аль-Фарабийский район, улица Диваева, дом № 148.</w:t>
      </w:r>
    </w:p>
    <w:bookmarkEnd w:id="1778"/>
    <w:bookmarkStart w:name="z1950" w:id="1779"/>
    <w:p>
      <w:pPr>
        <w:spacing w:after="0"/>
        <w:ind w:left="0"/>
        <w:jc w:val="both"/>
      </w:pPr>
      <w:r>
        <w:rPr>
          <w:rFonts w:ascii="Times New Roman"/>
          <w:b w:val="false"/>
          <w:i w:val="false"/>
          <w:color w:val="000000"/>
          <w:sz w:val="28"/>
        </w:rPr>
        <w:t>
      9. Полное наименование Департамента – республиканское государственное учреждение "Департамент Комитета труда и социальной защиты Министерства труда и социальной защиты населения Республики Казахстан по городу Шымкент".</w:t>
      </w:r>
    </w:p>
    <w:bookmarkEnd w:id="1779"/>
    <w:bookmarkStart w:name="z1951" w:id="178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780"/>
    <w:bookmarkStart w:name="z1952" w:id="1781"/>
    <w:p>
      <w:pPr>
        <w:spacing w:after="0"/>
        <w:ind w:left="0"/>
        <w:jc w:val="both"/>
      </w:pPr>
      <w:r>
        <w:rPr>
          <w:rFonts w:ascii="Times New Roman"/>
          <w:b w:val="false"/>
          <w:i w:val="false"/>
          <w:color w:val="000000"/>
          <w:sz w:val="28"/>
        </w:rPr>
        <w:t xml:space="preserve">
      11. Финансирование деятельности Департамента осуществляется за счет средств республиканского бюджета. </w:t>
      </w:r>
    </w:p>
    <w:bookmarkEnd w:id="1781"/>
    <w:bookmarkStart w:name="z1953" w:id="178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782"/>
    <w:bookmarkStart w:name="z1954" w:id="1783"/>
    <w:p>
      <w:pPr>
        <w:spacing w:after="0"/>
        <w:ind w:left="0"/>
        <w:jc w:val="both"/>
      </w:pPr>
      <w:r>
        <w:rPr>
          <w:rFonts w:ascii="Times New Roman"/>
          <w:b w:val="false"/>
          <w:i w:val="false"/>
          <w:color w:val="000000"/>
          <w:sz w:val="28"/>
        </w:rPr>
        <w:t>
      Если Департаменту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 если иное не установлено законодательством Республики Казахстан.</w:t>
      </w:r>
    </w:p>
    <w:bookmarkEnd w:id="1783"/>
    <w:bookmarkStart w:name="z1955" w:id="1784"/>
    <w:p>
      <w:pPr>
        <w:spacing w:after="0"/>
        <w:ind w:left="0"/>
        <w:jc w:val="left"/>
      </w:pPr>
      <w:r>
        <w:rPr>
          <w:rFonts w:ascii="Times New Roman"/>
          <w:b/>
          <w:i w:val="false"/>
          <w:color w:val="000000"/>
        </w:rPr>
        <w:t xml:space="preserve"> Глава 2. Задачи, права и обязанности Департамента</w:t>
      </w:r>
    </w:p>
    <w:bookmarkEnd w:id="1784"/>
    <w:bookmarkStart w:name="z1956" w:id="1785"/>
    <w:p>
      <w:pPr>
        <w:spacing w:after="0"/>
        <w:ind w:left="0"/>
        <w:jc w:val="both"/>
      </w:pPr>
      <w:r>
        <w:rPr>
          <w:rFonts w:ascii="Times New Roman"/>
          <w:b w:val="false"/>
          <w:i w:val="false"/>
          <w:color w:val="000000"/>
          <w:sz w:val="28"/>
        </w:rPr>
        <w:t>
      13. Задачи Департамента:</w:t>
      </w:r>
    </w:p>
    <w:bookmarkEnd w:id="1785"/>
    <w:bookmarkStart w:name="z1957" w:id="1786"/>
    <w:p>
      <w:pPr>
        <w:spacing w:after="0"/>
        <w:ind w:left="0"/>
        <w:jc w:val="both"/>
      </w:pPr>
      <w:r>
        <w:rPr>
          <w:rFonts w:ascii="Times New Roman"/>
          <w:b w:val="false"/>
          <w:i w:val="false"/>
          <w:color w:val="000000"/>
          <w:sz w:val="28"/>
        </w:rPr>
        <w:t>
      1) реализация государственной политики в области пенсионного и социального обеспечения, социальной защиты лиц с инвалидностью, медико-социальной экспертизы в пределах своей компетенции;</w:t>
      </w:r>
    </w:p>
    <w:bookmarkEnd w:id="1786"/>
    <w:bookmarkStart w:name="z1958" w:id="1787"/>
    <w:p>
      <w:pPr>
        <w:spacing w:after="0"/>
        <w:ind w:left="0"/>
        <w:jc w:val="both"/>
      </w:pPr>
      <w:r>
        <w:rPr>
          <w:rFonts w:ascii="Times New Roman"/>
          <w:b w:val="false"/>
          <w:i w:val="false"/>
          <w:color w:val="000000"/>
          <w:sz w:val="28"/>
        </w:rPr>
        <w:t>
      2) обеспечивать осуществление государственного контроля за соблюдением законодательства в области пенсионного и социального обеспечения, социальной защиты лиц с инвалидностью, и в сфере оказания специальных социальных услуг, медико-социальной экспертизы, об обязательном социальном страховании в пределах своих полномочий.</w:t>
      </w:r>
    </w:p>
    <w:bookmarkEnd w:id="1787"/>
    <w:bookmarkStart w:name="z1959" w:id="1788"/>
    <w:p>
      <w:pPr>
        <w:spacing w:after="0"/>
        <w:ind w:left="0"/>
        <w:jc w:val="both"/>
      </w:pPr>
      <w:r>
        <w:rPr>
          <w:rFonts w:ascii="Times New Roman"/>
          <w:b w:val="false"/>
          <w:i w:val="false"/>
          <w:color w:val="000000"/>
          <w:sz w:val="28"/>
        </w:rPr>
        <w:t>
      14. Полномочия Департамента:</w:t>
      </w:r>
    </w:p>
    <w:bookmarkEnd w:id="1788"/>
    <w:bookmarkStart w:name="z1960" w:id="1789"/>
    <w:p>
      <w:pPr>
        <w:spacing w:after="0"/>
        <w:ind w:left="0"/>
        <w:jc w:val="both"/>
      </w:pPr>
      <w:r>
        <w:rPr>
          <w:rFonts w:ascii="Times New Roman"/>
          <w:b w:val="false"/>
          <w:i w:val="false"/>
          <w:color w:val="000000"/>
          <w:sz w:val="28"/>
        </w:rPr>
        <w:t>
      1) права:</w:t>
      </w:r>
    </w:p>
    <w:bookmarkEnd w:id="1789"/>
    <w:bookmarkStart w:name="z1961" w:id="1790"/>
    <w:p>
      <w:pPr>
        <w:spacing w:after="0"/>
        <w:ind w:left="0"/>
        <w:jc w:val="both"/>
      </w:pPr>
      <w:r>
        <w:rPr>
          <w:rFonts w:ascii="Times New Roman"/>
          <w:b w:val="false"/>
          <w:i w:val="false"/>
          <w:color w:val="000000"/>
          <w:sz w:val="28"/>
        </w:rPr>
        <w:t>
      осуществлять в установленном законодательством Республики Казахстан порядке в пределах своей компетенции проверки и профилактический контроль по соблюдению требований законодательства в области социальной защиты населения, в сфере специальных социальных услуг;</w:t>
      </w:r>
    </w:p>
    <w:bookmarkEnd w:id="1790"/>
    <w:bookmarkStart w:name="z1962" w:id="1791"/>
    <w:p>
      <w:pPr>
        <w:spacing w:after="0"/>
        <w:ind w:left="0"/>
        <w:jc w:val="both"/>
      </w:pPr>
      <w:r>
        <w:rPr>
          <w:rFonts w:ascii="Times New Roman"/>
          <w:b w:val="false"/>
          <w:i w:val="false"/>
          <w:color w:val="000000"/>
          <w:sz w:val="28"/>
        </w:rPr>
        <w:t>
      взаимодействие с иными государственными органами и организациями независимо от форм собственности, запрашивать и получать от них необходимые сведения и материалы, в том числе для осуществления контрольных функций;</w:t>
      </w:r>
    </w:p>
    <w:bookmarkEnd w:id="1791"/>
    <w:bookmarkStart w:name="z1963" w:id="1792"/>
    <w:p>
      <w:pPr>
        <w:spacing w:after="0"/>
        <w:ind w:left="0"/>
        <w:jc w:val="both"/>
      </w:pPr>
      <w:r>
        <w:rPr>
          <w:rFonts w:ascii="Times New Roman"/>
          <w:b w:val="false"/>
          <w:i w:val="false"/>
          <w:color w:val="000000"/>
          <w:sz w:val="28"/>
        </w:rPr>
        <w:t>
      запрашивать и получать в установленном законодательством Республики Казахстан порядке от подведомственных организаций Министерства, местных исполнительных органов, физических и юридических лиц документы и справки информационного характера, необходимые для обеспечения аналитической работы и выполнения возложенных на Департамент задач и функций;</w:t>
      </w:r>
    </w:p>
    <w:bookmarkEnd w:id="1792"/>
    <w:bookmarkStart w:name="z1964" w:id="1793"/>
    <w:p>
      <w:pPr>
        <w:spacing w:after="0"/>
        <w:ind w:left="0"/>
        <w:jc w:val="both"/>
      </w:pPr>
      <w:r>
        <w:rPr>
          <w:rFonts w:ascii="Times New Roman"/>
          <w:b w:val="false"/>
          <w:i w:val="false"/>
          <w:color w:val="000000"/>
          <w:sz w:val="28"/>
        </w:rPr>
        <w:t>
      участвовать в работе комиссий и рабочих групп по обсуждению вопросов, входящих в компетенцию Департамента, Комитета и Министерства;</w:t>
      </w:r>
    </w:p>
    <w:bookmarkEnd w:id="1793"/>
    <w:bookmarkStart w:name="z1965" w:id="1794"/>
    <w:p>
      <w:pPr>
        <w:spacing w:after="0"/>
        <w:ind w:left="0"/>
        <w:jc w:val="both"/>
      </w:pPr>
      <w:r>
        <w:rPr>
          <w:rFonts w:ascii="Times New Roman"/>
          <w:b w:val="false"/>
          <w:i w:val="false"/>
          <w:color w:val="000000"/>
          <w:sz w:val="28"/>
        </w:rPr>
        <w:t>
      вносить предложения по совершенствованию нормативных правовых актов, применяемых в деятельности Департамента, Комитета и Министерства;</w:t>
      </w:r>
    </w:p>
    <w:bookmarkEnd w:id="1794"/>
    <w:bookmarkStart w:name="z1966" w:id="1795"/>
    <w:p>
      <w:pPr>
        <w:spacing w:after="0"/>
        <w:ind w:left="0"/>
        <w:jc w:val="both"/>
      </w:pPr>
      <w:r>
        <w:rPr>
          <w:rFonts w:ascii="Times New Roman"/>
          <w:b w:val="false"/>
          <w:i w:val="false"/>
          <w:color w:val="000000"/>
          <w:sz w:val="28"/>
        </w:rPr>
        <w:t>
      вступать в гражданско-правовые отношения от собственного имени;</w:t>
      </w:r>
    </w:p>
    <w:bookmarkEnd w:id="1795"/>
    <w:bookmarkStart w:name="z1967" w:id="1796"/>
    <w:p>
      <w:pPr>
        <w:spacing w:after="0"/>
        <w:ind w:left="0"/>
        <w:jc w:val="both"/>
      </w:pPr>
      <w:r>
        <w:rPr>
          <w:rFonts w:ascii="Times New Roman"/>
          <w:b w:val="false"/>
          <w:i w:val="false"/>
          <w:color w:val="000000"/>
          <w:sz w:val="28"/>
        </w:rPr>
        <w:t>
      на основании соответствующей доверенности представлять Министерство, Комитет в государственных учреждениях, организациях независимо от форм собственности, судах республики по вопросам, входящим в компетенцию Департамента;</w:t>
      </w:r>
    </w:p>
    <w:bookmarkEnd w:id="1796"/>
    <w:bookmarkStart w:name="z1968" w:id="1797"/>
    <w:p>
      <w:pPr>
        <w:spacing w:after="0"/>
        <w:ind w:left="0"/>
        <w:jc w:val="both"/>
      </w:pPr>
      <w:r>
        <w:rPr>
          <w:rFonts w:ascii="Times New Roman"/>
          <w:b w:val="false"/>
          <w:i w:val="false"/>
          <w:color w:val="000000"/>
          <w:sz w:val="28"/>
        </w:rPr>
        <w:t>
      принимать решения по вопросам, входящим в компетенцию Департамента;</w:t>
      </w:r>
    </w:p>
    <w:bookmarkEnd w:id="1797"/>
    <w:bookmarkStart w:name="z1969" w:id="1798"/>
    <w:p>
      <w:pPr>
        <w:spacing w:after="0"/>
        <w:ind w:left="0"/>
        <w:jc w:val="both"/>
      </w:pPr>
      <w:r>
        <w:rPr>
          <w:rFonts w:ascii="Times New Roman"/>
          <w:b w:val="false"/>
          <w:i w:val="false"/>
          <w:color w:val="000000"/>
          <w:sz w:val="28"/>
        </w:rPr>
        <w:t>
      оказывать содействие в пределах своей компетенции административным органам, должностным лицам в случаях, предусмотренных Административным процедурно-процессуальным кодексом Республики Казахстан;</w:t>
      </w:r>
    </w:p>
    <w:bookmarkEnd w:id="1798"/>
    <w:bookmarkStart w:name="z1970" w:id="1799"/>
    <w:p>
      <w:pPr>
        <w:spacing w:after="0"/>
        <w:ind w:left="0"/>
        <w:jc w:val="both"/>
      </w:pPr>
      <w:r>
        <w:rPr>
          <w:rFonts w:ascii="Times New Roman"/>
          <w:b w:val="false"/>
          <w:i w:val="false"/>
          <w:color w:val="000000"/>
          <w:sz w:val="28"/>
        </w:rPr>
        <w:t>
      отказывать в реализации прав участника административной процедуры в случаях и по основаниям, которые установлены Административным процедурно-процессуальным кодексом Республики Казахстан;</w:t>
      </w:r>
    </w:p>
    <w:bookmarkEnd w:id="1799"/>
    <w:bookmarkStart w:name="z1971" w:id="1800"/>
    <w:p>
      <w:pPr>
        <w:spacing w:after="0"/>
        <w:ind w:left="0"/>
        <w:jc w:val="both"/>
      </w:pPr>
      <w:r>
        <w:rPr>
          <w:rFonts w:ascii="Times New Roman"/>
          <w:b w:val="false"/>
          <w:i w:val="false"/>
          <w:color w:val="000000"/>
          <w:sz w:val="28"/>
        </w:rPr>
        <w:t xml:space="preserve">
      осуществлять иные права, предусмотренные законодательными актами; </w:t>
      </w:r>
    </w:p>
    <w:bookmarkEnd w:id="1800"/>
    <w:bookmarkStart w:name="z1972" w:id="1801"/>
    <w:p>
      <w:pPr>
        <w:spacing w:after="0"/>
        <w:ind w:left="0"/>
        <w:jc w:val="both"/>
      </w:pPr>
      <w:r>
        <w:rPr>
          <w:rFonts w:ascii="Times New Roman"/>
          <w:b w:val="false"/>
          <w:i w:val="false"/>
          <w:color w:val="000000"/>
          <w:sz w:val="28"/>
        </w:rPr>
        <w:t xml:space="preserve">
      2) обязанности: </w:t>
      </w:r>
    </w:p>
    <w:bookmarkEnd w:id="1801"/>
    <w:bookmarkStart w:name="z1973" w:id="1802"/>
    <w:p>
      <w:pPr>
        <w:spacing w:after="0"/>
        <w:ind w:left="0"/>
        <w:jc w:val="both"/>
      </w:pPr>
      <w:r>
        <w:rPr>
          <w:rFonts w:ascii="Times New Roman"/>
          <w:b w:val="false"/>
          <w:i w:val="false"/>
          <w:color w:val="000000"/>
          <w:sz w:val="28"/>
        </w:rPr>
        <w:t>
      обеспечивать своевременное и качественное исполнение поручений Главы государства, Администрации Президента Республики Казахстан и Правительства Республики Казахстан, а также планов законопроектных работ Правительства Республики Казахстан на соответствующие годы;</w:t>
      </w:r>
    </w:p>
    <w:bookmarkEnd w:id="1802"/>
    <w:bookmarkStart w:name="z1974" w:id="1803"/>
    <w:p>
      <w:pPr>
        <w:spacing w:after="0"/>
        <w:ind w:left="0"/>
        <w:jc w:val="both"/>
      </w:pPr>
      <w:r>
        <w:rPr>
          <w:rFonts w:ascii="Times New Roman"/>
          <w:b w:val="false"/>
          <w:i w:val="false"/>
          <w:color w:val="000000"/>
          <w:sz w:val="28"/>
        </w:rPr>
        <w:t>
      соблюдать законодательство Республики Казахстан, не нарушая права и свободы, охраняемые законом интересы физических и юридических лиц;</w:t>
      </w:r>
    </w:p>
    <w:bookmarkEnd w:id="1803"/>
    <w:bookmarkStart w:name="z1975" w:id="1804"/>
    <w:p>
      <w:pPr>
        <w:spacing w:after="0"/>
        <w:ind w:left="0"/>
        <w:jc w:val="both"/>
      </w:pPr>
      <w:r>
        <w:rPr>
          <w:rFonts w:ascii="Times New Roman"/>
          <w:b w:val="false"/>
          <w:i w:val="false"/>
          <w:color w:val="000000"/>
          <w:sz w:val="28"/>
        </w:rPr>
        <w:t>
      принимать и регистрировать обращения, содействовать их оформлению и приложенных к ним документов, предоставлять возможность устранять формальные ошибки и дополнять прилагаемые документы;</w:t>
      </w:r>
    </w:p>
    <w:bookmarkEnd w:id="1804"/>
    <w:bookmarkStart w:name="z1976" w:id="1805"/>
    <w:p>
      <w:pPr>
        <w:spacing w:after="0"/>
        <w:ind w:left="0"/>
        <w:jc w:val="both"/>
      </w:pPr>
      <w:r>
        <w:rPr>
          <w:rFonts w:ascii="Times New Roman"/>
          <w:b w:val="false"/>
          <w:i w:val="false"/>
          <w:color w:val="000000"/>
          <w:sz w:val="28"/>
        </w:rPr>
        <w:t>
      разъяснять участнику административной процедуры его права и обязанности по вопросам, связанным с осуществлением административной процедуры;</w:t>
      </w:r>
    </w:p>
    <w:bookmarkEnd w:id="1805"/>
    <w:bookmarkStart w:name="z1977" w:id="1806"/>
    <w:p>
      <w:pPr>
        <w:spacing w:after="0"/>
        <w:ind w:left="0"/>
        <w:jc w:val="both"/>
      </w:pPr>
      <w:r>
        <w:rPr>
          <w:rFonts w:ascii="Times New Roman"/>
          <w:b w:val="false"/>
          <w:i w:val="false"/>
          <w:color w:val="000000"/>
          <w:sz w:val="28"/>
        </w:rPr>
        <w:t>
      заблаговременно уведомлять участника административной процедуры о месте и времени проводимого заслушивания;</w:t>
      </w:r>
    </w:p>
    <w:bookmarkEnd w:id="1806"/>
    <w:bookmarkStart w:name="z1978" w:id="1807"/>
    <w:p>
      <w:pPr>
        <w:spacing w:after="0"/>
        <w:ind w:left="0"/>
        <w:jc w:val="both"/>
      </w:pPr>
      <w:r>
        <w:rPr>
          <w:rFonts w:ascii="Times New Roman"/>
          <w:b w:val="false"/>
          <w:i w:val="false"/>
          <w:color w:val="000000"/>
          <w:sz w:val="28"/>
        </w:rPr>
        <w:t>
      заслушивать участника административной процедуры перед принятием решения по административной процедуре, за исключением случаев, предусмотренных Административным процедурно-процессуальным кодексом Республики Казахстан;</w:t>
      </w:r>
    </w:p>
    <w:bookmarkEnd w:id="1807"/>
    <w:bookmarkStart w:name="z1979" w:id="1808"/>
    <w:p>
      <w:pPr>
        <w:spacing w:after="0"/>
        <w:ind w:left="0"/>
        <w:jc w:val="both"/>
      </w:pPr>
      <w:r>
        <w:rPr>
          <w:rFonts w:ascii="Times New Roman"/>
          <w:b w:val="false"/>
          <w:i w:val="false"/>
          <w:color w:val="000000"/>
          <w:sz w:val="28"/>
        </w:rPr>
        <w:t>
      доводить административный акт до сведения участника административной процедуры либо их представителей в порядке, установленном Административным процедурно-процессуальным кодексом Республики Казахстан;</w:t>
      </w:r>
    </w:p>
    <w:bookmarkEnd w:id="1808"/>
    <w:bookmarkStart w:name="z1980" w:id="1809"/>
    <w:p>
      <w:pPr>
        <w:spacing w:after="0"/>
        <w:ind w:left="0"/>
        <w:jc w:val="both"/>
      </w:pPr>
      <w:r>
        <w:rPr>
          <w:rFonts w:ascii="Times New Roman"/>
          <w:b w:val="false"/>
          <w:i w:val="false"/>
          <w:color w:val="000000"/>
          <w:sz w:val="28"/>
        </w:rPr>
        <w:t>
      осуществлять иные обязанности, предусмотренные законодательными актами Республики Казахстан.</w:t>
      </w:r>
    </w:p>
    <w:bookmarkEnd w:id="1809"/>
    <w:bookmarkStart w:name="z1981" w:id="1810"/>
    <w:p>
      <w:pPr>
        <w:spacing w:after="0"/>
        <w:ind w:left="0"/>
        <w:jc w:val="both"/>
      </w:pPr>
      <w:r>
        <w:rPr>
          <w:rFonts w:ascii="Times New Roman"/>
          <w:b w:val="false"/>
          <w:i w:val="false"/>
          <w:color w:val="000000"/>
          <w:sz w:val="28"/>
        </w:rPr>
        <w:t>
      15. Функции Департамента:</w:t>
      </w:r>
    </w:p>
    <w:bookmarkEnd w:id="1810"/>
    <w:bookmarkStart w:name="z1982" w:id="1811"/>
    <w:p>
      <w:pPr>
        <w:spacing w:after="0"/>
        <w:ind w:left="0"/>
        <w:jc w:val="both"/>
      </w:pPr>
      <w:r>
        <w:rPr>
          <w:rFonts w:ascii="Times New Roman"/>
          <w:b w:val="false"/>
          <w:i w:val="false"/>
          <w:color w:val="000000"/>
          <w:sz w:val="28"/>
        </w:rPr>
        <w:t>
      1) принятие решения о назначении (изменении, возобновлении, отказе в назначении) выплат из республиканского бюджета: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единовременного государственного пособия, назначаемого и выплачиваемого в связи с рождением ребенка, ежемесячных государственных пособий, назначаемых и выплачиваемых: по уходу за ребенком по достижении им возраста одного года,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матери или отцу, усыновителю (удочерителю), опекуну (попечителю), воспитывающему ребенка с инвалидностью (детей с инвалидностью),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на момент приобретения права на пенсионные выплаты, бюджетной субсидии обязательных пенсионных взносов получателям социальной выплаты на случай потери дохода в связи с уходом за ребенком по достижении им возраста одного года;</w:t>
      </w:r>
    </w:p>
    <w:bookmarkEnd w:id="1811"/>
    <w:bookmarkStart w:name="z1983" w:id="1812"/>
    <w:p>
      <w:pPr>
        <w:spacing w:after="0"/>
        <w:ind w:left="0"/>
        <w:jc w:val="both"/>
      </w:pPr>
      <w:r>
        <w:rPr>
          <w:rFonts w:ascii="Times New Roman"/>
          <w:b w:val="false"/>
          <w:i w:val="false"/>
          <w:color w:val="000000"/>
          <w:sz w:val="28"/>
        </w:rPr>
        <w:t>
      2) рассмотрение в установленном законодательством Республики Казахстан порядке обращений физических и юридических лиц по вопросам, входящим в компетенцию Департамента;</w:t>
      </w:r>
    </w:p>
    <w:bookmarkEnd w:id="1812"/>
    <w:bookmarkStart w:name="z1984" w:id="1813"/>
    <w:p>
      <w:pPr>
        <w:spacing w:after="0"/>
        <w:ind w:left="0"/>
        <w:jc w:val="both"/>
      </w:pPr>
      <w:r>
        <w:rPr>
          <w:rFonts w:ascii="Times New Roman"/>
          <w:b w:val="false"/>
          <w:i w:val="false"/>
          <w:color w:val="000000"/>
          <w:sz w:val="28"/>
        </w:rPr>
        <w:t>
      3) проведение медико-социальной экспертизы;</w:t>
      </w:r>
    </w:p>
    <w:bookmarkEnd w:id="1813"/>
    <w:bookmarkStart w:name="z1985" w:id="1814"/>
    <w:p>
      <w:pPr>
        <w:spacing w:after="0"/>
        <w:ind w:left="0"/>
        <w:jc w:val="both"/>
      </w:pPr>
      <w:r>
        <w:rPr>
          <w:rFonts w:ascii="Times New Roman"/>
          <w:b w:val="false"/>
          <w:i w:val="false"/>
          <w:color w:val="000000"/>
          <w:sz w:val="28"/>
        </w:rPr>
        <w:t>
      4)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bookmarkEnd w:id="1814"/>
    <w:bookmarkStart w:name="z1986" w:id="1815"/>
    <w:p>
      <w:pPr>
        <w:spacing w:after="0"/>
        <w:ind w:left="0"/>
        <w:jc w:val="both"/>
      </w:pPr>
      <w:r>
        <w:rPr>
          <w:rFonts w:ascii="Times New Roman"/>
          <w:b w:val="false"/>
          <w:i w:val="false"/>
          <w:color w:val="000000"/>
          <w:sz w:val="28"/>
        </w:rPr>
        <w:t>
      5) формирование Централизованного банка данных лиц, имеющих инвалидность;</w:t>
      </w:r>
    </w:p>
    <w:bookmarkEnd w:id="1815"/>
    <w:bookmarkStart w:name="z1987" w:id="1816"/>
    <w:p>
      <w:pPr>
        <w:spacing w:after="0"/>
        <w:ind w:left="0"/>
        <w:jc w:val="both"/>
      </w:pPr>
      <w:r>
        <w:rPr>
          <w:rFonts w:ascii="Times New Roman"/>
          <w:b w:val="false"/>
          <w:i w:val="false"/>
          <w:color w:val="000000"/>
          <w:sz w:val="28"/>
        </w:rPr>
        <w:t>
      6) изучение уровня и причин инвалидности населения;</w:t>
      </w:r>
    </w:p>
    <w:bookmarkEnd w:id="1816"/>
    <w:bookmarkStart w:name="z1988" w:id="1817"/>
    <w:p>
      <w:pPr>
        <w:spacing w:after="0"/>
        <w:ind w:left="0"/>
        <w:jc w:val="both"/>
      </w:pPr>
      <w:r>
        <w:rPr>
          <w:rFonts w:ascii="Times New Roman"/>
          <w:b w:val="false"/>
          <w:i w:val="false"/>
          <w:color w:val="000000"/>
          <w:sz w:val="28"/>
        </w:rPr>
        <w:t>
      7) при первичном установлении инвалидности прием документов на назначение государственного социального пособия по инвалидности, специального государственного пособия по инвалидности, пособия воспитывающему ребенка - с инвалидностью, специального государственного пособия по уходу за лицом с инвалидностью первой группы, а также социальной выплаты на случай утраты трудоспособности из Государственного фонда социального страхования;</w:t>
      </w:r>
    </w:p>
    <w:bookmarkEnd w:id="1817"/>
    <w:bookmarkStart w:name="z1989" w:id="1818"/>
    <w:p>
      <w:pPr>
        <w:spacing w:after="0"/>
        <w:ind w:left="0"/>
        <w:jc w:val="both"/>
      </w:pPr>
      <w:r>
        <w:rPr>
          <w:rFonts w:ascii="Times New Roman"/>
          <w:b w:val="false"/>
          <w:i w:val="false"/>
          <w:color w:val="000000"/>
          <w:sz w:val="28"/>
        </w:rPr>
        <w:t>
      8) разработка социальной и профессиональной частей индивидуальной программы реабилитации лиц с инвалидностью,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bookmarkEnd w:id="1818"/>
    <w:bookmarkStart w:name="z1990" w:id="1819"/>
    <w:p>
      <w:pPr>
        <w:spacing w:after="0"/>
        <w:ind w:left="0"/>
        <w:jc w:val="both"/>
      </w:pPr>
      <w:r>
        <w:rPr>
          <w:rFonts w:ascii="Times New Roman"/>
          <w:b w:val="false"/>
          <w:i w:val="false"/>
          <w:color w:val="000000"/>
          <w:sz w:val="28"/>
        </w:rPr>
        <w:t xml:space="preserve">
      9) контроль за реализацией индивидуальных программ реабилитации лиц с инвалидностью в пределах своей компетенции; </w:t>
      </w:r>
    </w:p>
    <w:bookmarkEnd w:id="1819"/>
    <w:bookmarkStart w:name="z1991" w:id="1820"/>
    <w:p>
      <w:pPr>
        <w:spacing w:after="0"/>
        <w:ind w:left="0"/>
        <w:jc w:val="both"/>
      </w:pPr>
      <w:r>
        <w:rPr>
          <w:rFonts w:ascii="Times New Roman"/>
          <w:b w:val="false"/>
          <w:i w:val="false"/>
          <w:color w:val="000000"/>
          <w:sz w:val="28"/>
        </w:rPr>
        <w:t>
      10) исполнение поручений руководства Комитета и Министерства;</w:t>
      </w:r>
    </w:p>
    <w:bookmarkEnd w:id="1820"/>
    <w:bookmarkStart w:name="z1992" w:id="1821"/>
    <w:p>
      <w:pPr>
        <w:spacing w:after="0"/>
        <w:ind w:left="0"/>
        <w:jc w:val="both"/>
      </w:pPr>
      <w:r>
        <w:rPr>
          <w:rFonts w:ascii="Times New Roman"/>
          <w:b w:val="false"/>
          <w:i w:val="false"/>
          <w:color w:val="000000"/>
          <w:sz w:val="28"/>
        </w:rPr>
        <w:t>
      11) оказание государственных услуг в сфере социальной защиты населения в пределах своей компетенции;</w:t>
      </w:r>
    </w:p>
    <w:bookmarkEnd w:id="1821"/>
    <w:bookmarkStart w:name="z1993" w:id="1822"/>
    <w:p>
      <w:pPr>
        <w:spacing w:after="0"/>
        <w:ind w:left="0"/>
        <w:jc w:val="both"/>
      </w:pPr>
      <w:r>
        <w:rPr>
          <w:rFonts w:ascii="Times New Roman"/>
          <w:b w:val="false"/>
          <w:i w:val="false"/>
          <w:color w:val="000000"/>
          <w:sz w:val="28"/>
        </w:rPr>
        <w:t>
      12) участие в реализации Стратегического и Операционного планов Министерства и планов работы Комитета;</w:t>
      </w:r>
    </w:p>
    <w:bookmarkEnd w:id="1822"/>
    <w:bookmarkStart w:name="z1994" w:id="1823"/>
    <w:p>
      <w:pPr>
        <w:spacing w:after="0"/>
        <w:ind w:left="0"/>
        <w:jc w:val="both"/>
      </w:pPr>
      <w:r>
        <w:rPr>
          <w:rFonts w:ascii="Times New Roman"/>
          <w:b w:val="false"/>
          <w:i w:val="false"/>
          <w:color w:val="000000"/>
          <w:sz w:val="28"/>
        </w:rPr>
        <w:t>
      13) проведение информационно-разъяснительных работ по вопросам, входящим в компетенцию Департамента;</w:t>
      </w:r>
    </w:p>
    <w:bookmarkEnd w:id="1823"/>
    <w:bookmarkStart w:name="z1995" w:id="1824"/>
    <w:p>
      <w:pPr>
        <w:spacing w:after="0"/>
        <w:ind w:left="0"/>
        <w:jc w:val="both"/>
      </w:pPr>
      <w:r>
        <w:rPr>
          <w:rFonts w:ascii="Times New Roman"/>
          <w:b w:val="false"/>
          <w:i w:val="false"/>
          <w:color w:val="000000"/>
          <w:sz w:val="28"/>
        </w:rPr>
        <w:t>
      14) рассмотрение дел об административных правонарушениях и наложение административных взысканий в области социальной защиты населения;</w:t>
      </w:r>
    </w:p>
    <w:bookmarkEnd w:id="1824"/>
    <w:bookmarkStart w:name="z1996" w:id="1825"/>
    <w:p>
      <w:pPr>
        <w:spacing w:after="0"/>
        <w:ind w:left="0"/>
        <w:jc w:val="both"/>
      </w:pPr>
      <w:r>
        <w:rPr>
          <w:rFonts w:ascii="Times New Roman"/>
          <w:b w:val="false"/>
          <w:i w:val="false"/>
          <w:color w:val="000000"/>
          <w:sz w:val="28"/>
        </w:rPr>
        <w:t>
      15) контроль за своевременным и правильным принятием решения о назначении (изменении, возобновлении, отказе в назначении) социальных выплат из Государственного фонда социального страхования;</w:t>
      </w:r>
    </w:p>
    <w:bookmarkEnd w:id="1825"/>
    <w:bookmarkStart w:name="z1997" w:id="1826"/>
    <w:p>
      <w:pPr>
        <w:spacing w:after="0"/>
        <w:ind w:left="0"/>
        <w:jc w:val="both"/>
      </w:pPr>
      <w:r>
        <w:rPr>
          <w:rFonts w:ascii="Times New Roman"/>
          <w:b w:val="false"/>
          <w:i w:val="false"/>
          <w:color w:val="000000"/>
          <w:sz w:val="28"/>
        </w:rPr>
        <w:t>
      15-1) осуществление проверки деятельности местных исполнительных органов по полному и своевременному обеспечению лиц с инвалидностью социальными услугами индивидуального помощника, специалистом жестового языка для лиц с инвалидностью по слуху, санаторно-курортным лечением, техническими вспомогательными (компенсаторными) и специальными средствами передвижения, по допуску поставщиков товаров и (или) услуг на портал социальных услуг, их регистрация или снятие с регистрации на портале социальных услуг, по возмещению стоимости товаров и услуг из средств государственного бюджета при реализации их лицам с инвалидностью через портал социальных услуг;</w:t>
      </w:r>
    </w:p>
    <w:bookmarkEnd w:id="1826"/>
    <w:bookmarkStart w:name="z1998" w:id="1827"/>
    <w:p>
      <w:pPr>
        <w:spacing w:after="0"/>
        <w:ind w:left="0"/>
        <w:jc w:val="both"/>
      </w:pPr>
      <w:r>
        <w:rPr>
          <w:rFonts w:ascii="Times New Roman"/>
          <w:b w:val="false"/>
          <w:i w:val="false"/>
          <w:color w:val="000000"/>
          <w:sz w:val="28"/>
        </w:rPr>
        <w:t>
      16) иные функции, предусмотренные законодательством Республики Казахстан.</w:t>
      </w:r>
    </w:p>
    <w:bookmarkEnd w:id="1827"/>
    <w:bookmarkStart w:name="z1999" w:id="1828"/>
    <w:p>
      <w:pPr>
        <w:spacing w:after="0"/>
        <w:ind w:left="0"/>
        <w:jc w:val="left"/>
      </w:pPr>
      <w:r>
        <w:rPr>
          <w:rFonts w:ascii="Times New Roman"/>
          <w:b/>
          <w:i w:val="false"/>
          <w:color w:val="000000"/>
        </w:rPr>
        <w:t xml:space="preserve"> Глава 3. Статус и полномочия руководителя Департамента</w:t>
      </w:r>
    </w:p>
    <w:bookmarkEnd w:id="1828"/>
    <w:bookmarkStart w:name="z2000" w:id="1829"/>
    <w:p>
      <w:pPr>
        <w:spacing w:after="0"/>
        <w:ind w:left="0"/>
        <w:jc w:val="both"/>
      </w:pPr>
      <w:r>
        <w:rPr>
          <w:rFonts w:ascii="Times New Roman"/>
          <w:b w:val="false"/>
          <w:i w:val="false"/>
          <w:color w:val="000000"/>
          <w:sz w:val="28"/>
        </w:rPr>
        <w:t>
      16. Руководство Департаментом осуществляется первым руководителем (далее – руководитель Департамента), который несет персональную ответственность за выполнение возложенных на Департамент задач и осуществление им своих полномочий.</w:t>
      </w:r>
    </w:p>
    <w:bookmarkEnd w:id="1829"/>
    <w:bookmarkStart w:name="z2001" w:id="1830"/>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830"/>
    <w:bookmarkStart w:name="z2002" w:id="1831"/>
    <w:p>
      <w:pPr>
        <w:spacing w:after="0"/>
        <w:ind w:left="0"/>
        <w:jc w:val="both"/>
      </w:pPr>
      <w:r>
        <w:rPr>
          <w:rFonts w:ascii="Times New Roman"/>
          <w:b w:val="false"/>
          <w:i w:val="false"/>
          <w:color w:val="000000"/>
          <w:sz w:val="28"/>
        </w:rPr>
        <w:t>
      18.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831"/>
    <w:bookmarkStart w:name="z2003" w:id="1832"/>
    <w:p>
      <w:pPr>
        <w:spacing w:after="0"/>
        <w:ind w:left="0"/>
        <w:jc w:val="both"/>
      </w:pPr>
      <w:r>
        <w:rPr>
          <w:rFonts w:ascii="Times New Roman"/>
          <w:b w:val="false"/>
          <w:i w:val="false"/>
          <w:color w:val="000000"/>
          <w:sz w:val="28"/>
        </w:rPr>
        <w:t>
      19. Полномочия руководителя Департамента:</w:t>
      </w:r>
    </w:p>
    <w:bookmarkEnd w:id="1832"/>
    <w:bookmarkStart w:name="z2004" w:id="1833"/>
    <w:p>
      <w:pPr>
        <w:spacing w:after="0"/>
        <w:ind w:left="0"/>
        <w:jc w:val="both"/>
      </w:pPr>
      <w:r>
        <w:rPr>
          <w:rFonts w:ascii="Times New Roman"/>
          <w:b w:val="false"/>
          <w:i w:val="false"/>
          <w:color w:val="000000"/>
          <w:sz w:val="28"/>
        </w:rPr>
        <w:t>
      1) организует работу Департамента;</w:t>
      </w:r>
    </w:p>
    <w:bookmarkEnd w:id="1833"/>
    <w:bookmarkStart w:name="z2005" w:id="1834"/>
    <w:p>
      <w:pPr>
        <w:spacing w:after="0"/>
        <w:ind w:left="0"/>
        <w:jc w:val="both"/>
      </w:pPr>
      <w:r>
        <w:rPr>
          <w:rFonts w:ascii="Times New Roman"/>
          <w:b w:val="false"/>
          <w:i w:val="false"/>
          <w:color w:val="000000"/>
          <w:sz w:val="28"/>
        </w:rPr>
        <w:t>
      2) определяет обязанности и полномочия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834"/>
    <w:bookmarkStart w:name="z2006" w:id="1835"/>
    <w:p>
      <w:pPr>
        <w:spacing w:after="0"/>
        <w:ind w:left="0"/>
        <w:jc w:val="both"/>
      </w:pPr>
      <w:r>
        <w:rPr>
          <w:rFonts w:ascii="Times New Roman"/>
          <w:b w:val="false"/>
          <w:i w:val="false"/>
          <w:color w:val="000000"/>
          <w:sz w:val="28"/>
        </w:rPr>
        <w:t>
      3) назначает и освобождает от должностей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835"/>
    <w:bookmarkStart w:name="z2007" w:id="1836"/>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и наложения дисциплинарных взысканий в отношении работников Департамента, за исключением работников, вопросы трудовых отношений которых в соответствии с законодательством Республики Казахстан отнесены к компетенции вышестоящих должностных лиц;</w:t>
      </w:r>
    </w:p>
    <w:bookmarkEnd w:id="1836"/>
    <w:bookmarkStart w:name="z2008" w:id="1837"/>
    <w:p>
      <w:pPr>
        <w:spacing w:after="0"/>
        <w:ind w:left="0"/>
        <w:jc w:val="both"/>
      </w:pPr>
      <w:r>
        <w:rPr>
          <w:rFonts w:ascii="Times New Roman"/>
          <w:b w:val="false"/>
          <w:i w:val="false"/>
          <w:color w:val="000000"/>
          <w:sz w:val="28"/>
        </w:rPr>
        <w:t>
      5) вносит на рассмотрение Председателю Комитета вопросы предоставления отпусков, оказания материальной помощи, подготовки (переподготовки), повышения квалификации, поощрения, выплаты надбавок, премирования и наложения дисциплинарных взысканий на заместителей руководителя Департамента;</w:t>
      </w:r>
    </w:p>
    <w:bookmarkEnd w:id="1837"/>
    <w:bookmarkStart w:name="z2009" w:id="1838"/>
    <w:p>
      <w:pPr>
        <w:spacing w:after="0"/>
        <w:ind w:left="0"/>
        <w:jc w:val="both"/>
      </w:pPr>
      <w:r>
        <w:rPr>
          <w:rFonts w:ascii="Times New Roman"/>
          <w:b w:val="false"/>
          <w:i w:val="false"/>
          <w:color w:val="000000"/>
          <w:sz w:val="28"/>
        </w:rPr>
        <w:t>
      6) представляет Департамент в государственных органах и иных организациях независимо от форм собственности.</w:t>
      </w:r>
    </w:p>
    <w:bookmarkEnd w:id="1838"/>
    <w:bookmarkStart w:name="z2010" w:id="1839"/>
    <w:p>
      <w:pPr>
        <w:spacing w:after="0"/>
        <w:ind w:left="0"/>
        <w:jc w:val="both"/>
      </w:pPr>
      <w:r>
        <w:rPr>
          <w:rFonts w:ascii="Times New Roman"/>
          <w:b w:val="false"/>
          <w:i w:val="false"/>
          <w:color w:val="000000"/>
          <w:sz w:val="28"/>
        </w:rPr>
        <w:t>
      7) принимает решения о предъявлении от имени Департамента претензий и исков;</w:t>
      </w:r>
    </w:p>
    <w:bookmarkEnd w:id="1839"/>
    <w:bookmarkStart w:name="z2011" w:id="1840"/>
    <w:p>
      <w:pPr>
        <w:spacing w:after="0"/>
        <w:ind w:left="0"/>
        <w:jc w:val="both"/>
      </w:pPr>
      <w:r>
        <w:rPr>
          <w:rFonts w:ascii="Times New Roman"/>
          <w:b w:val="false"/>
          <w:i w:val="false"/>
          <w:color w:val="000000"/>
          <w:sz w:val="28"/>
        </w:rPr>
        <w:t>
      8) несет персональную ответственность за надлежащее принятие мер, направленных на противодействие коррупции в Департаменте и обеспечивает своевременное принятие надлежащих антикоррупционных мер.</w:t>
      </w:r>
    </w:p>
    <w:bookmarkEnd w:id="1840"/>
    <w:bookmarkStart w:name="z2012" w:id="1841"/>
    <w:p>
      <w:pPr>
        <w:spacing w:after="0"/>
        <w:ind w:left="0"/>
        <w:jc w:val="both"/>
      </w:pPr>
      <w:r>
        <w:rPr>
          <w:rFonts w:ascii="Times New Roman"/>
          <w:b w:val="false"/>
          <w:i w:val="false"/>
          <w:color w:val="000000"/>
          <w:sz w:val="28"/>
        </w:rPr>
        <w:t>
      9) осуществляет прием граждан;</w:t>
      </w:r>
    </w:p>
    <w:bookmarkEnd w:id="1841"/>
    <w:bookmarkStart w:name="z2013" w:id="1842"/>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bookmarkEnd w:id="1842"/>
    <w:bookmarkStart w:name="z2014" w:id="1843"/>
    <w:p>
      <w:pPr>
        <w:spacing w:after="0"/>
        <w:ind w:left="0"/>
        <w:jc w:val="both"/>
      </w:pPr>
      <w:r>
        <w:rPr>
          <w:rFonts w:ascii="Times New Roman"/>
          <w:b w:val="false"/>
          <w:i w:val="false"/>
          <w:color w:val="000000"/>
          <w:sz w:val="28"/>
        </w:rPr>
        <w:t>
      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bookmarkEnd w:id="1843"/>
    <w:bookmarkStart w:name="z2015" w:id="1844"/>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1844"/>
    <w:bookmarkStart w:name="z2016" w:id="1845"/>
    <w:p>
      <w:pPr>
        <w:spacing w:after="0"/>
        <w:ind w:left="0"/>
        <w:jc w:val="left"/>
      </w:pPr>
      <w:r>
        <w:rPr>
          <w:rFonts w:ascii="Times New Roman"/>
          <w:b/>
          <w:i w:val="false"/>
          <w:color w:val="000000"/>
        </w:rPr>
        <w:t xml:space="preserve"> Глава 4. Имущество Департамента</w:t>
      </w:r>
    </w:p>
    <w:bookmarkEnd w:id="1845"/>
    <w:bookmarkStart w:name="z2017" w:id="1846"/>
    <w:p>
      <w:pPr>
        <w:spacing w:after="0"/>
        <w:ind w:left="0"/>
        <w:jc w:val="both"/>
      </w:pPr>
      <w:r>
        <w:rPr>
          <w:rFonts w:ascii="Times New Roman"/>
          <w:b w:val="false"/>
          <w:i w:val="false"/>
          <w:color w:val="000000"/>
          <w:sz w:val="28"/>
        </w:rPr>
        <w:t>
      21. Департамент может иметь на праве оперативного управления обособленное имущество в случаях, предусмотренных законодательством Республики Казахстан.</w:t>
      </w:r>
    </w:p>
    <w:bookmarkEnd w:id="1846"/>
    <w:bookmarkStart w:name="z2018" w:id="1847"/>
    <w:p>
      <w:pPr>
        <w:spacing w:after="0"/>
        <w:ind w:left="0"/>
        <w:jc w:val="both"/>
      </w:pPr>
      <w:r>
        <w:rPr>
          <w:rFonts w:ascii="Times New Roman"/>
          <w:b w:val="false"/>
          <w:i w:val="false"/>
          <w:color w:val="000000"/>
          <w:sz w:val="28"/>
        </w:rPr>
        <w:t>
      Имущество Департамента формируется за счет имущества, переданного ему государством,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47"/>
    <w:bookmarkStart w:name="z2019" w:id="1848"/>
    <w:p>
      <w:pPr>
        <w:spacing w:after="0"/>
        <w:ind w:left="0"/>
        <w:jc w:val="both"/>
      </w:pPr>
      <w:r>
        <w:rPr>
          <w:rFonts w:ascii="Times New Roman"/>
          <w:b w:val="false"/>
          <w:i w:val="false"/>
          <w:color w:val="000000"/>
          <w:sz w:val="28"/>
        </w:rPr>
        <w:t>
      22. Имущество, закрепленное за Департаментом, относится к республиканской собственности.</w:t>
      </w:r>
    </w:p>
    <w:bookmarkEnd w:id="1848"/>
    <w:bookmarkStart w:name="z2020" w:id="1849"/>
    <w:p>
      <w:pPr>
        <w:spacing w:after="0"/>
        <w:ind w:left="0"/>
        <w:jc w:val="both"/>
      </w:pPr>
      <w:r>
        <w:rPr>
          <w:rFonts w:ascii="Times New Roman"/>
          <w:b w:val="false"/>
          <w:i w:val="false"/>
          <w:color w:val="000000"/>
          <w:sz w:val="28"/>
        </w:rPr>
        <w:t xml:space="preserve">
      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 Республики Казахстан.         </w:t>
      </w:r>
    </w:p>
    <w:bookmarkEnd w:id="1849"/>
    <w:bookmarkStart w:name="z2021" w:id="1850"/>
    <w:p>
      <w:pPr>
        <w:spacing w:after="0"/>
        <w:ind w:left="0"/>
        <w:jc w:val="left"/>
      </w:pPr>
      <w:r>
        <w:rPr>
          <w:rFonts w:ascii="Times New Roman"/>
          <w:b/>
          <w:i w:val="false"/>
          <w:color w:val="000000"/>
        </w:rPr>
        <w:t xml:space="preserve"> Глава 5. Реорганизация и упразднение Департамента</w:t>
      </w:r>
    </w:p>
    <w:bookmarkEnd w:id="1850"/>
    <w:bookmarkStart w:name="z2022" w:id="1851"/>
    <w:p>
      <w:pPr>
        <w:spacing w:after="0"/>
        <w:ind w:left="0"/>
        <w:jc w:val="both"/>
      </w:pPr>
      <w:r>
        <w:rPr>
          <w:rFonts w:ascii="Times New Roman"/>
          <w:b w:val="false"/>
          <w:i w:val="false"/>
          <w:color w:val="000000"/>
          <w:sz w:val="28"/>
        </w:rPr>
        <w:t xml:space="preserve">
      24. Реорганизация и упразднение Департамента осуществляются в соответствии с законодательством Республики Казахстан.             </w:t>
      </w:r>
    </w:p>
    <w:bookmarkEnd w:id="18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