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13e1" w14:textId="5c61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Меркенского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28 декабря 2022 года № 40-2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Меркенский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бюджет Актоганского сельского округа на 2023-2025 годы согласно приложению 1 соответственно, в том числе на 2023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доходы – 248658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11916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236352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251915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-3257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3257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Утвердить бюджет Жамбылского сельского округа на 2023-2025 годы согласно приложению 2 соответственно, в том числе на 2023 год в следующих объемах: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299152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57500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3810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237842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319569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-20417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20417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20417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Утвердить бюджет Меркенского сельского округа на 2023-2025 годы согласно приложению 3 соответственно, в том числе на 2023 год в следующих объемах: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410111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121578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287199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416228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- 6117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6117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6117 тысяч тенге.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2023-2025 годы согласно приложению 4 соответственно, в том числе на 2023 год в следующих объемах: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502165 тысяч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65673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435370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502266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-101 тысяч тенге;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101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тысяч тенге.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1-5. Утвердить бюджет Ойталского сельского округа на 2023-2025 годы согласно приложению 5 соответственно, в том числе на 2023 год в следующих объемах: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221824 тысяч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34300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187217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222519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 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-695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695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695 тысяч тенге.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бюджет Т.Рыскуловского сельского округа на 2023-2025 годы согласно приложению 6 соответственно, в том числе на 2023 год в следующих объемах: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278277 тысяч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11900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266277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411588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-133311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133311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133311 тысяч тенге.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1-7. Утвердить бюджет Таттинского сельского округа на 2023-2025 годы согласно приложению 7 соответственно, в том числе на 2023 год в следующих объемах: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128669 тысяч тенге, в том числе: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5885 тысяч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122115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128994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-325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325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 тысяч тенге.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1-8. Утвердить бюджет Акаралского сельского округа на 2023-2025 годы согласно приложению 8 соответственно, в том числе на 2023 год в следующих объемах: 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- 142757 тысяч тенге, в том числе: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9450 тысяч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133207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144911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-2154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2154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2154 тысяч тенге.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Утвердить бюджет Суратского сельского округа на 2023-2025 годы согласно приложению 9 соответственно, в том числе на 2023 год в следующих объемах: 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160806 тысяч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8900 тысяч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151806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163659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-2853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2853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2853 тысяч тенге.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2023-2025 годы согласно приложению 10 соответственно, в том числе на 2023 год в следующих объемах: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144767 тысяч тенге, в том числе: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11990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132677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148566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-3799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3799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3799 тысяч тенге.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Утвердить бюджет Андас батырского сельского округа на 2023-2025 годы согласно приложению 11 соответственно, в том числе на 2023 год в следующих объемах: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306155 тысяч тенге, в том числе: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25134 тысяч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280821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309253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-3098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3098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3098 тысяч тенге.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1-12. Утвердить бюджет Кенесского сельского округа на 2023-2025 годы согласно приложению 12 соответственно, в том числе на 2023 год в следующих объемах: 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105590 тысяч тенге, в том числе: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6908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98513 тысяч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106762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-1172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1172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1172 тысяч тенге.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Утвердить бюджет Акерменского сельского округа на 2023-2025 годы согласно приложению 13 соответственно, в том числе на 2023 год в следующих объемах: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376025 тысяч тенге, в том числе;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6193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369663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508720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-132695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132695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132695 тысяч тенге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Утвердить бюджет Аспаринского сельского округа на 2023-2025 годы согласно приложению 14 соответственно, в том числе на 2023 год в следующих объемах: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78008 тысяч тенге, в том числе: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3401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73007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79518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-1510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1510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1510 тысяч тенге;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программы, не подлежащие секвестру в процессе исполнения бюджета сельских округов на 2023 год не предусмотрены.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бюджете сельских округов на 2023 год предусмотреть суммы целевых текущих трансфертов.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шестого созыва районного маслихата по вопросам социально- экономического, финансов, бюджету и налогам, местного самоуправления и индустриально-инновационного развития.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26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2023 год</w:t>
      </w:r>
    </w:p>
    <w:bookmarkEnd w:id="251"/>
    <w:bookmarkStart w:name="z3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</w:tbl>
    <w:bookmarkStart w:name="z26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2024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6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2025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27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55"/>
    <w:bookmarkStart w:name="z3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</w:tbl>
    <w:bookmarkStart w:name="z27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27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2023 год</w:t>
      </w:r>
    </w:p>
    <w:bookmarkEnd w:id="259"/>
    <w:bookmarkStart w:name="z3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</w:tbl>
    <w:bookmarkStart w:name="z39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2024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2025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28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2023 год</w:t>
      </w:r>
    </w:p>
    <w:bookmarkEnd w:id="263"/>
    <w:bookmarkStart w:name="z3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bookmarkStart w:name="z39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2024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8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2025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28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2023 год</w:t>
      </w:r>
    </w:p>
    <w:bookmarkEnd w:id="267"/>
    <w:bookmarkStart w:name="z36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bookmarkStart w:name="z29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2025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295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2023 год</w:t>
      </w:r>
    </w:p>
    <w:bookmarkEnd w:id="271"/>
    <w:bookmarkStart w:name="z37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</w:t>
            </w:r>
          </w:p>
        </w:tc>
      </w:tr>
    </w:tbl>
    <w:bookmarkStart w:name="z29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2024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9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2025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30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2023 год</w:t>
      </w:r>
    </w:p>
    <w:bookmarkEnd w:id="275"/>
    <w:bookmarkStart w:name="z37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bookmarkStart w:name="z30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2024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2025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30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2023 год</w:t>
      </w:r>
    </w:p>
    <w:bookmarkEnd w:id="279"/>
    <w:bookmarkStart w:name="z37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</w:tbl>
    <w:bookmarkStart w:name="z30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2024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2025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31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округа на 2023 год</w:t>
      </w:r>
    </w:p>
    <w:bookmarkEnd w:id="283"/>
    <w:bookmarkStart w:name="z37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</w:tbl>
    <w:bookmarkStart w:name="z31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округа на 2024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округа на 2025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31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2023 год</w:t>
      </w:r>
    </w:p>
    <w:bookmarkEnd w:id="287"/>
    <w:bookmarkStart w:name="z37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</w:tbl>
    <w:bookmarkStart w:name="z32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2024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2025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32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2023 год</w:t>
      </w:r>
    </w:p>
    <w:bookmarkEnd w:id="291"/>
    <w:bookmarkStart w:name="z37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</w:tbl>
    <w:bookmarkStart w:name="z32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2024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2025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33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2023 год</w:t>
      </w:r>
    </w:p>
    <w:bookmarkEnd w:id="295"/>
    <w:bookmarkStart w:name="z37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</w:tbl>
    <w:bookmarkStart w:name="z33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2024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2025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33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2023 год</w:t>
      </w:r>
    </w:p>
    <w:bookmarkEnd w:id="299"/>
    <w:bookmarkStart w:name="z37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</w:tbl>
    <w:bookmarkStart w:name="z33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2024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2025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№40-2</w:t>
            </w:r>
          </w:p>
        </w:tc>
      </w:tr>
    </w:tbl>
    <w:bookmarkStart w:name="z343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2023 год</w:t>
      </w:r>
    </w:p>
    <w:bookmarkEnd w:id="303"/>
    <w:bookmarkStart w:name="z37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Меркенского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</w:tbl>
    <w:bookmarkStart w:name="z344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2024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2025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