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360433" w14:textId="d36043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Каражалского городского маслихата</w:t>
      </w:r>
    </w:p>
    <w:p>
      <w:pPr>
        <w:spacing w:after="0"/>
        <w:ind w:left="0"/>
        <w:jc w:val="both"/>
      </w:pPr>
      <w:r>
        <w:rPr>
          <w:rFonts w:ascii="Times New Roman"/>
          <w:b w:val="false"/>
          <w:i w:val="false"/>
          <w:color w:val="000000"/>
          <w:sz w:val="28"/>
        </w:rPr>
        <w:t>Решение Каражалского городского маслихата области Ұлытау от 18 августа 2022 года № 156.</w:t>
      </w:r>
    </w:p>
    <w:p>
      <w:pPr>
        <w:spacing w:after="0"/>
        <w:ind w:left="0"/>
        <w:jc w:val="both"/>
      </w:pPr>
      <w:bookmarkStart w:name="z4" w:id="0"/>
      <w:r>
        <w:rPr>
          <w:rFonts w:ascii="Times New Roman"/>
          <w:b w:val="false"/>
          <w:i w:val="false"/>
          <w:color w:val="000000"/>
          <w:sz w:val="28"/>
        </w:rPr>
        <w:t xml:space="preserve">
      В соответствии со </w:t>
      </w:r>
      <w:r>
        <w:rPr>
          <w:rFonts w:ascii="Times New Roman"/>
          <w:b w:val="false"/>
          <w:i w:val="false"/>
          <w:color w:val="000000"/>
          <w:sz w:val="28"/>
        </w:rPr>
        <w:t>статьей 9</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с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3 декабря 2013 года №704 "Об утверждении Типового регламента маслихата" РЕШИЛ:</w:t>
      </w:r>
    </w:p>
    <w:bookmarkEnd w:id="0"/>
    <w:bookmarkStart w:name="z5" w:id="1"/>
    <w:p>
      <w:pPr>
        <w:spacing w:after="0"/>
        <w:ind w:left="0"/>
        <w:jc w:val="both"/>
      </w:pPr>
      <w:r>
        <w:rPr>
          <w:rFonts w:ascii="Times New Roman"/>
          <w:b w:val="false"/>
          <w:i w:val="false"/>
          <w:color w:val="000000"/>
          <w:sz w:val="28"/>
        </w:rPr>
        <w:t xml:space="preserve">
      1. Утвердить прилагаемый </w:t>
      </w:r>
      <w:r>
        <w:rPr>
          <w:rFonts w:ascii="Times New Roman"/>
          <w:b w:val="false"/>
          <w:i w:val="false"/>
          <w:color w:val="000000"/>
          <w:sz w:val="28"/>
        </w:rPr>
        <w:t>Регламент</w:t>
      </w:r>
      <w:r>
        <w:rPr>
          <w:rFonts w:ascii="Times New Roman"/>
          <w:b w:val="false"/>
          <w:i w:val="false"/>
          <w:color w:val="000000"/>
          <w:sz w:val="28"/>
        </w:rPr>
        <w:t xml:space="preserve"> Каражалского городского маслихата.</w:t>
      </w:r>
    </w:p>
    <w:bookmarkEnd w:id="1"/>
    <w:bookmarkStart w:name="z6" w:id="2"/>
    <w:p>
      <w:pPr>
        <w:spacing w:after="0"/>
        <w:ind w:left="0"/>
        <w:jc w:val="both"/>
      </w:pPr>
      <w:r>
        <w:rPr>
          <w:rFonts w:ascii="Times New Roman"/>
          <w:b w:val="false"/>
          <w:i w:val="false"/>
          <w:color w:val="000000"/>
          <w:sz w:val="28"/>
        </w:rPr>
        <w:t>
      2. Отменить решение Каражалского городского маслихата "Об утверждении Регламента Каражалского городского маслихата" от 6 октября 2017 года №163.</w:t>
      </w:r>
    </w:p>
    <w:bookmarkEnd w:id="2"/>
    <w:bookmarkStart w:name="z7" w:id="3"/>
    <w:p>
      <w:pPr>
        <w:spacing w:after="0"/>
        <w:ind w:left="0"/>
        <w:jc w:val="both"/>
      </w:pPr>
      <w:r>
        <w:rPr>
          <w:rFonts w:ascii="Times New Roman"/>
          <w:b w:val="false"/>
          <w:i w:val="false"/>
          <w:color w:val="000000"/>
          <w:sz w:val="28"/>
        </w:rPr>
        <w:t>
      3. Настоящее решение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Секретарь городского маслихата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З. Оспанова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w:t>
            </w:r>
            <w:r>
              <w:br/>
            </w:r>
            <w:r>
              <w:rPr>
                <w:rFonts w:ascii="Times New Roman"/>
                <w:b w:val="false"/>
                <w:i w:val="false"/>
                <w:color w:val="000000"/>
                <w:sz w:val="20"/>
              </w:rPr>
              <w:t>Каражалского городского маслихата</w:t>
            </w:r>
            <w:r>
              <w:br/>
            </w:r>
            <w:r>
              <w:rPr>
                <w:rFonts w:ascii="Times New Roman"/>
                <w:b w:val="false"/>
                <w:i w:val="false"/>
                <w:color w:val="000000"/>
                <w:sz w:val="20"/>
              </w:rPr>
              <w:t>от 18 мая 2023 года</w:t>
            </w:r>
            <w:r>
              <w:br/>
            </w:r>
            <w:r>
              <w:rPr>
                <w:rFonts w:ascii="Times New Roman"/>
                <w:b w:val="false"/>
                <w:i w:val="false"/>
                <w:color w:val="000000"/>
                <w:sz w:val="20"/>
              </w:rPr>
              <w:t>№ 33</w:t>
            </w:r>
          </w:p>
        </w:tc>
      </w:tr>
    </w:tbl>
    <w:bookmarkStart w:name="z10" w:id="4"/>
    <w:p>
      <w:pPr>
        <w:spacing w:after="0"/>
        <w:ind w:left="0"/>
        <w:jc w:val="left"/>
      </w:pPr>
      <w:r>
        <w:rPr>
          <w:rFonts w:ascii="Times New Roman"/>
          <w:b/>
          <w:i w:val="false"/>
          <w:color w:val="000000"/>
        </w:rPr>
        <w:t xml:space="preserve"> Регламент Каражалского городского маслихата</w:t>
      </w:r>
    </w:p>
    <w:bookmarkEnd w:id="4"/>
    <w:p>
      <w:pPr>
        <w:spacing w:after="0"/>
        <w:ind w:left="0"/>
        <w:jc w:val="both"/>
      </w:pPr>
      <w:r>
        <w:rPr>
          <w:rFonts w:ascii="Times New Roman"/>
          <w:b w:val="false"/>
          <w:i w:val="false"/>
          <w:color w:val="ff0000"/>
          <w:sz w:val="28"/>
        </w:rPr>
        <w:t xml:space="preserve">
      Сноска. Приложение – в редакции решения Каражалского городского маслихата области Ұлытау от 18.05.2023 </w:t>
      </w:r>
      <w:r>
        <w:rPr>
          <w:rFonts w:ascii="Times New Roman"/>
          <w:b w:val="false"/>
          <w:i w:val="false"/>
          <w:color w:val="ff0000"/>
          <w:sz w:val="28"/>
        </w:rPr>
        <w:t>№ 33</w:t>
      </w:r>
      <w:r>
        <w:rPr>
          <w:rFonts w:ascii="Times New Roman"/>
          <w:b w:val="false"/>
          <w:i w:val="false"/>
          <w:color w:val="ff0000"/>
          <w:sz w:val="28"/>
        </w:rPr>
        <w:t xml:space="preserve"> (вводится в действие со дня подписания).</w:t>
      </w:r>
    </w:p>
    <w:bookmarkStart w:name="z11" w:id="5"/>
    <w:p>
      <w:pPr>
        <w:spacing w:after="0"/>
        <w:ind w:left="0"/>
        <w:jc w:val="left"/>
      </w:pPr>
      <w:r>
        <w:rPr>
          <w:rFonts w:ascii="Times New Roman"/>
          <w:b/>
          <w:i w:val="false"/>
          <w:color w:val="000000"/>
        </w:rPr>
        <w:t xml:space="preserve"> Глава 1. Общие положения</w:t>
      </w:r>
    </w:p>
    <w:bookmarkEnd w:id="5"/>
    <w:p>
      <w:pPr>
        <w:spacing w:after="0"/>
        <w:ind w:left="0"/>
        <w:jc w:val="both"/>
      </w:pPr>
      <w:r>
        <w:rPr>
          <w:rFonts w:ascii="Times New Roman"/>
          <w:b w:val="false"/>
          <w:i w:val="false"/>
          <w:color w:val="000000"/>
          <w:sz w:val="28"/>
        </w:rPr>
        <w:t xml:space="preserve">
      1. Настоящий Регламент Каражалского городского маслихата (далее – Регламент) разработан в соответствии со </w:t>
      </w:r>
      <w:r>
        <w:rPr>
          <w:rFonts w:ascii="Times New Roman"/>
          <w:b w:val="false"/>
          <w:i w:val="false"/>
          <w:color w:val="000000"/>
          <w:sz w:val="28"/>
        </w:rPr>
        <w:t>статьей 9</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(далее – Закон) и устанавливает порядок проведения сессий Каражалского городского маслихата, заседаний его органов, внесения и рассмотрения на них вопросов образования и избрания органов маслихата, заслушивания отчетов об их деятельности, отчетов о проделанной работе маслихата перед населением и деятельности его постоянных комиссий, рассмотрения депутатских запросов, полномочия, организацию деятельности депутатских объединений в маслихате, а также голосования, организацию работы аппарата и другие процедурные и организационные вопросы.</w:t>
      </w:r>
    </w:p>
    <w:bookmarkStart w:name="z13" w:id="6"/>
    <w:p>
      <w:pPr>
        <w:spacing w:after="0"/>
        <w:ind w:left="0"/>
        <w:jc w:val="both"/>
      </w:pPr>
      <w:r>
        <w:rPr>
          <w:rFonts w:ascii="Times New Roman"/>
          <w:b w:val="false"/>
          <w:i w:val="false"/>
          <w:color w:val="000000"/>
          <w:sz w:val="28"/>
        </w:rPr>
        <w:t>
      2. Маслихат (местный представительный орган) является выборным органом, избираемым населением области, города республиканского значения и столицы или района (города областного значения), выражающим волю населения и в соответствии с законодательством Республики Казахстан определяющим меры, необходимые для ее реализации, контролирующим их осуществление. Маслихат не обладает правами юридического лица.</w:t>
      </w:r>
    </w:p>
    <w:bookmarkEnd w:id="6"/>
    <w:bookmarkStart w:name="z14" w:id="7"/>
    <w:p>
      <w:pPr>
        <w:spacing w:after="0"/>
        <w:ind w:left="0"/>
        <w:jc w:val="both"/>
      </w:pPr>
      <w:r>
        <w:rPr>
          <w:rFonts w:ascii="Times New Roman"/>
          <w:b w:val="false"/>
          <w:i w:val="false"/>
          <w:color w:val="000000"/>
          <w:sz w:val="28"/>
        </w:rPr>
        <w:t xml:space="preserve">
      3. Деятельность маслихата регулируется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Законом и иными нормативными правовыми актами Республики Казахстан.</w:t>
      </w:r>
    </w:p>
    <w:bookmarkEnd w:id="7"/>
    <w:bookmarkStart w:name="z15" w:id="8"/>
    <w:p>
      <w:pPr>
        <w:spacing w:after="0"/>
        <w:ind w:left="0"/>
        <w:jc w:val="left"/>
      </w:pPr>
      <w:r>
        <w:rPr>
          <w:rFonts w:ascii="Times New Roman"/>
          <w:b/>
          <w:i w:val="false"/>
          <w:color w:val="000000"/>
        </w:rPr>
        <w:t xml:space="preserve"> Глава 2. Порядок проведения сессии маслихата</w:t>
      </w:r>
    </w:p>
    <w:bookmarkEnd w:id="8"/>
    <w:bookmarkStart w:name="z16" w:id="9"/>
    <w:p>
      <w:pPr>
        <w:spacing w:after="0"/>
        <w:ind w:left="0"/>
        <w:jc w:val="both"/>
      </w:pPr>
      <w:r>
        <w:rPr>
          <w:rFonts w:ascii="Times New Roman"/>
          <w:b w:val="false"/>
          <w:i w:val="false"/>
          <w:color w:val="000000"/>
          <w:sz w:val="28"/>
        </w:rPr>
        <w:t>
      4. Основной формой деятельности маслихата является сессия, на которой решаются вопросы, отнесенные к его ведению законами Республики Казахстан.</w:t>
      </w:r>
    </w:p>
    <w:bookmarkEnd w:id="9"/>
    <w:bookmarkStart w:name="z17" w:id="10"/>
    <w:p>
      <w:pPr>
        <w:spacing w:after="0"/>
        <w:ind w:left="0"/>
        <w:jc w:val="both"/>
      </w:pPr>
      <w:r>
        <w:rPr>
          <w:rFonts w:ascii="Times New Roman"/>
          <w:b w:val="false"/>
          <w:i w:val="false"/>
          <w:color w:val="000000"/>
          <w:sz w:val="28"/>
        </w:rPr>
        <w:t>
      Сессия маслихата правомочна, если на ней присутствует не менее двух третей от общего числа депутатов маслихата. Сессия проводится в форме пленарных заседаний с организацией онлайн-трансляции на интернет-ресурсах с учетом технических возможностей маслихата, за исключением случаев, указанных в части пятой настоящего пункта.</w:t>
      </w:r>
    </w:p>
    <w:bookmarkEnd w:id="10"/>
    <w:bookmarkStart w:name="z18" w:id="11"/>
    <w:p>
      <w:pPr>
        <w:spacing w:after="0"/>
        <w:ind w:left="0"/>
        <w:jc w:val="both"/>
      </w:pPr>
      <w:r>
        <w:rPr>
          <w:rFonts w:ascii="Times New Roman"/>
          <w:b w:val="false"/>
          <w:i w:val="false"/>
          <w:color w:val="000000"/>
          <w:sz w:val="28"/>
        </w:rPr>
        <w:t>
      В работе сессии по решению маслихата может быть сделан перерыв на срок, установленный маслихатом, но не превышающий пятнадцати календарных дней. Продолжительность сессии определяется маслихатом.</w:t>
      </w:r>
    </w:p>
    <w:bookmarkEnd w:id="11"/>
    <w:bookmarkStart w:name="z19" w:id="12"/>
    <w:p>
      <w:pPr>
        <w:spacing w:after="0"/>
        <w:ind w:left="0"/>
        <w:jc w:val="both"/>
      </w:pPr>
      <w:r>
        <w:rPr>
          <w:rFonts w:ascii="Times New Roman"/>
          <w:b w:val="false"/>
          <w:i w:val="false"/>
          <w:color w:val="000000"/>
          <w:sz w:val="28"/>
        </w:rPr>
        <w:t>
      Перед каждым заседанием маслихата проводится регистрация присутствующих депутатов, ее результаты оглашаются председателем маслихата перед началом заседаний.</w:t>
      </w:r>
    </w:p>
    <w:bookmarkEnd w:id="12"/>
    <w:bookmarkStart w:name="z20" w:id="13"/>
    <w:p>
      <w:pPr>
        <w:spacing w:after="0"/>
        <w:ind w:left="0"/>
        <w:jc w:val="both"/>
      </w:pPr>
      <w:r>
        <w:rPr>
          <w:rFonts w:ascii="Times New Roman"/>
          <w:b w:val="false"/>
          <w:i w:val="false"/>
          <w:color w:val="000000"/>
          <w:sz w:val="28"/>
        </w:rPr>
        <w:t>
      Сессия маслихата, как правило, носит открытый характер. Проведение закрытых сессий допускается по решению маслихата, принимаемому по предложению председателя маслихата или одной трети от числа депутатов, присутствующих на сессии маслихата, если за это проголосовало большинство от общего числа присутствующих депутатов.</w:t>
      </w:r>
    </w:p>
    <w:bookmarkEnd w:id="13"/>
    <w:bookmarkStart w:name="z21" w:id="14"/>
    <w:p>
      <w:pPr>
        <w:spacing w:after="0"/>
        <w:ind w:left="0"/>
        <w:jc w:val="both"/>
      </w:pPr>
      <w:r>
        <w:rPr>
          <w:rFonts w:ascii="Times New Roman"/>
          <w:b w:val="false"/>
          <w:i w:val="false"/>
          <w:color w:val="000000"/>
          <w:sz w:val="28"/>
        </w:rPr>
        <w:t>
      При объявлении режима чрезвычайного положения или ликвидации чрезвычайный ситуаций и их последствий на период введения ограничительных мер, в том числе карантина сессия может проводиться посредством видео-конференц-связи или иных средств связи.</w:t>
      </w:r>
    </w:p>
    <w:bookmarkEnd w:id="14"/>
    <w:bookmarkStart w:name="z22" w:id="15"/>
    <w:p>
      <w:pPr>
        <w:spacing w:after="0"/>
        <w:ind w:left="0"/>
        <w:jc w:val="both"/>
      </w:pPr>
      <w:r>
        <w:rPr>
          <w:rFonts w:ascii="Times New Roman"/>
          <w:b w:val="false"/>
          <w:i w:val="false"/>
          <w:color w:val="000000"/>
          <w:sz w:val="28"/>
        </w:rPr>
        <w:t>
      5. Первая сессия вновь избранного маслихата созывается председателем Каражалской городской территориальной избирательной комиссии не позднее чем в тридцатидневный срок со дня регистрации депутатов маслихата при наличии не менее трех четвертей от числа депутатов, определенного для данного маслихата.</w:t>
      </w:r>
    </w:p>
    <w:bookmarkEnd w:id="15"/>
    <w:bookmarkStart w:name="z23" w:id="16"/>
    <w:p>
      <w:pPr>
        <w:spacing w:after="0"/>
        <w:ind w:left="0"/>
        <w:jc w:val="both"/>
      </w:pPr>
      <w:r>
        <w:rPr>
          <w:rFonts w:ascii="Times New Roman"/>
          <w:b w:val="false"/>
          <w:i w:val="false"/>
          <w:color w:val="000000"/>
          <w:sz w:val="28"/>
        </w:rPr>
        <w:t>
      6. Председатель Каражалской городской территориальной избирательной комиссии открывает первую сессию маслихата и ведет его избрания председателя маслихата. Председатель Каражалской городской территориальной избирательной комиссии предлагает депутатам внести кандидатуру председателя маслихата из числа депутатов, по которой проводится открытое или тайное голосование. Избранным считается кандидат, набравший большинство голосов от общего числа депутатов.</w:t>
      </w:r>
    </w:p>
    <w:bookmarkEnd w:id="16"/>
    <w:bookmarkStart w:name="z24" w:id="17"/>
    <w:p>
      <w:pPr>
        <w:spacing w:after="0"/>
        <w:ind w:left="0"/>
        <w:jc w:val="both"/>
      </w:pPr>
      <w:r>
        <w:rPr>
          <w:rFonts w:ascii="Times New Roman"/>
          <w:b w:val="false"/>
          <w:i w:val="false"/>
          <w:color w:val="000000"/>
          <w:sz w:val="28"/>
        </w:rPr>
        <w:t>
      7. Маслихат принимает решения голосованием.</w:t>
      </w:r>
    </w:p>
    <w:bookmarkEnd w:id="17"/>
    <w:bookmarkStart w:name="z25" w:id="18"/>
    <w:p>
      <w:pPr>
        <w:spacing w:after="0"/>
        <w:ind w:left="0"/>
        <w:jc w:val="both"/>
      </w:pPr>
      <w:r>
        <w:rPr>
          <w:rFonts w:ascii="Times New Roman"/>
          <w:b w:val="false"/>
          <w:i w:val="false"/>
          <w:color w:val="000000"/>
          <w:sz w:val="28"/>
        </w:rPr>
        <w:t>
      Голосование осуществляется:</w:t>
      </w:r>
    </w:p>
    <w:bookmarkEnd w:id="18"/>
    <w:bookmarkStart w:name="z26" w:id="19"/>
    <w:p>
      <w:pPr>
        <w:spacing w:after="0"/>
        <w:ind w:left="0"/>
        <w:jc w:val="both"/>
      </w:pPr>
      <w:r>
        <w:rPr>
          <w:rFonts w:ascii="Times New Roman"/>
          <w:b w:val="false"/>
          <w:i w:val="false"/>
          <w:color w:val="000000"/>
          <w:sz w:val="28"/>
        </w:rPr>
        <w:t>
      1) с использованием электронной системы подсчета голосов, при ее наличии;</w:t>
      </w:r>
    </w:p>
    <w:bookmarkEnd w:id="19"/>
    <w:bookmarkStart w:name="z27" w:id="20"/>
    <w:p>
      <w:pPr>
        <w:spacing w:after="0"/>
        <w:ind w:left="0"/>
        <w:jc w:val="both"/>
      </w:pPr>
      <w:r>
        <w:rPr>
          <w:rFonts w:ascii="Times New Roman"/>
          <w:b w:val="false"/>
          <w:i w:val="false"/>
          <w:color w:val="000000"/>
          <w:sz w:val="28"/>
        </w:rPr>
        <w:t>
      2) поднятием руки;</w:t>
      </w:r>
    </w:p>
    <w:bookmarkEnd w:id="20"/>
    <w:bookmarkStart w:name="z28" w:id="21"/>
    <w:p>
      <w:pPr>
        <w:spacing w:after="0"/>
        <w:ind w:left="0"/>
        <w:jc w:val="both"/>
      </w:pPr>
      <w:r>
        <w:rPr>
          <w:rFonts w:ascii="Times New Roman"/>
          <w:b w:val="false"/>
          <w:i w:val="false"/>
          <w:color w:val="000000"/>
          <w:sz w:val="28"/>
        </w:rPr>
        <w:t>
      3) с использованием бюллетеней.</w:t>
      </w:r>
    </w:p>
    <w:bookmarkEnd w:id="21"/>
    <w:bookmarkStart w:name="z29" w:id="22"/>
    <w:p>
      <w:pPr>
        <w:spacing w:after="0"/>
        <w:ind w:left="0"/>
        <w:jc w:val="both"/>
      </w:pPr>
      <w:r>
        <w:rPr>
          <w:rFonts w:ascii="Times New Roman"/>
          <w:b w:val="false"/>
          <w:i w:val="false"/>
          <w:color w:val="000000"/>
          <w:sz w:val="28"/>
        </w:rPr>
        <w:t>
      При отсутствии необходимого числа депутатов для проведения голосования председатель маслихата либо лицо, его замещающее, принимают меры к обеспечению кворума. При невозможности обеспечения кворума председательствующий переносит голосование на следующее заседание маслихата.</w:t>
      </w:r>
    </w:p>
    <w:bookmarkEnd w:id="22"/>
    <w:bookmarkStart w:name="z30" w:id="23"/>
    <w:p>
      <w:pPr>
        <w:spacing w:after="0"/>
        <w:ind w:left="0"/>
        <w:jc w:val="both"/>
      </w:pPr>
      <w:r>
        <w:rPr>
          <w:rFonts w:ascii="Times New Roman"/>
          <w:b w:val="false"/>
          <w:i w:val="false"/>
          <w:color w:val="000000"/>
          <w:sz w:val="28"/>
        </w:rPr>
        <w:t>
      При выявлении ошибок в процедуре и технике проведенного голосования по решению маслихата проводится повторное голосование.</w:t>
      </w:r>
    </w:p>
    <w:bookmarkEnd w:id="23"/>
    <w:bookmarkStart w:name="z31" w:id="24"/>
    <w:p>
      <w:pPr>
        <w:spacing w:after="0"/>
        <w:ind w:left="0"/>
        <w:jc w:val="both"/>
      </w:pPr>
      <w:r>
        <w:rPr>
          <w:rFonts w:ascii="Times New Roman"/>
          <w:b w:val="false"/>
          <w:i w:val="false"/>
          <w:color w:val="000000"/>
          <w:sz w:val="28"/>
        </w:rPr>
        <w:t>
      Результаты голосования по всем вопросам оглашаются председателем маслихата или лицом, его заменяющим, с указанием количества принявших участие в голосовании, проголосовавших "за", "против", воздержавшихся и итога голосования. Данные вносятся в протокол заседания маслихата.</w:t>
      </w:r>
    </w:p>
    <w:bookmarkEnd w:id="24"/>
    <w:bookmarkStart w:name="z32" w:id="25"/>
    <w:p>
      <w:pPr>
        <w:spacing w:after="0"/>
        <w:ind w:left="0"/>
        <w:jc w:val="both"/>
      </w:pPr>
      <w:r>
        <w:rPr>
          <w:rFonts w:ascii="Times New Roman"/>
          <w:b w:val="false"/>
          <w:i w:val="false"/>
          <w:color w:val="000000"/>
          <w:sz w:val="28"/>
        </w:rPr>
        <w:t>
      Отмена, внесение изменений и дополнений в ранее принятые решения маслихата производятся путем такого же голосования, каким они были приняты.</w:t>
      </w:r>
    </w:p>
    <w:bookmarkEnd w:id="25"/>
    <w:bookmarkStart w:name="z33" w:id="26"/>
    <w:p>
      <w:pPr>
        <w:spacing w:after="0"/>
        <w:ind w:left="0"/>
        <w:jc w:val="both"/>
      </w:pPr>
      <w:r>
        <w:rPr>
          <w:rFonts w:ascii="Times New Roman"/>
          <w:b w:val="false"/>
          <w:i w:val="false"/>
          <w:color w:val="000000"/>
          <w:sz w:val="28"/>
        </w:rPr>
        <w:t>
      8. Очередная сессия маслихата созывается решением председателя маслихата не реже четырех раз в год и ведется председателем маслихата.</w:t>
      </w:r>
    </w:p>
    <w:bookmarkEnd w:id="26"/>
    <w:bookmarkStart w:name="z34" w:id="27"/>
    <w:p>
      <w:pPr>
        <w:spacing w:after="0"/>
        <w:ind w:left="0"/>
        <w:jc w:val="both"/>
      </w:pPr>
      <w:r>
        <w:rPr>
          <w:rFonts w:ascii="Times New Roman"/>
          <w:b w:val="false"/>
          <w:i w:val="false"/>
          <w:color w:val="000000"/>
          <w:sz w:val="28"/>
        </w:rPr>
        <w:t>
      Проведение очередных сессий планируется маслихатом на сессии.</w:t>
      </w:r>
    </w:p>
    <w:bookmarkEnd w:id="27"/>
    <w:bookmarkStart w:name="z35" w:id="28"/>
    <w:p>
      <w:pPr>
        <w:spacing w:after="0"/>
        <w:ind w:left="0"/>
        <w:jc w:val="both"/>
      </w:pPr>
      <w:r>
        <w:rPr>
          <w:rFonts w:ascii="Times New Roman"/>
          <w:b w:val="false"/>
          <w:i w:val="false"/>
          <w:color w:val="000000"/>
          <w:sz w:val="28"/>
        </w:rPr>
        <w:t>
      9. Внеочередная сессия маслихата созывается и ведется председателем маслихата по предложению не менее одной трети от числа депутатов, избранных в данный маслихат, а также по обращению акима соответствующей территорий.</w:t>
      </w:r>
    </w:p>
    <w:bookmarkEnd w:id="28"/>
    <w:bookmarkStart w:name="z36" w:id="29"/>
    <w:p>
      <w:pPr>
        <w:spacing w:after="0"/>
        <w:ind w:left="0"/>
        <w:jc w:val="both"/>
      </w:pPr>
      <w:r>
        <w:rPr>
          <w:rFonts w:ascii="Times New Roman"/>
          <w:b w:val="false"/>
          <w:i w:val="false"/>
          <w:color w:val="000000"/>
          <w:sz w:val="28"/>
        </w:rPr>
        <w:t>
      Внеочередная сессия созывается не позднее пяти рабочих дней со дня принятия решения о проведении внеочередной сессии. На внеочередной сессии рассматриваются исключительно вопросы, послужившие основанием для ее созыва.</w:t>
      </w:r>
    </w:p>
    <w:bookmarkEnd w:id="29"/>
    <w:bookmarkStart w:name="z37" w:id="30"/>
    <w:p>
      <w:pPr>
        <w:spacing w:after="0"/>
        <w:ind w:left="0"/>
        <w:jc w:val="both"/>
      </w:pPr>
      <w:r>
        <w:rPr>
          <w:rFonts w:ascii="Times New Roman"/>
          <w:b w:val="false"/>
          <w:i w:val="false"/>
          <w:color w:val="000000"/>
          <w:sz w:val="28"/>
        </w:rPr>
        <w:t>
      10. О времени созыва и месте проведения сессии маслихата, а также вопросах, вносимых на рассмотрение сессии, председатель маслихата оповещает депутатов, население, акима посредством размещения указанной информации на официальном интернет-ресурсе соответствующего маслихата.</w:t>
      </w:r>
    </w:p>
    <w:bookmarkEnd w:id="30"/>
    <w:bookmarkStart w:name="z38" w:id="31"/>
    <w:p>
      <w:pPr>
        <w:spacing w:after="0"/>
        <w:ind w:left="0"/>
        <w:jc w:val="both"/>
      </w:pPr>
      <w:r>
        <w:rPr>
          <w:rFonts w:ascii="Times New Roman"/>
          <w:b w:val="false"/>
          <w:i w:val="false"/>
          <w:color w:val="000000"/>
          <w:sz w:val="28"/>
        </w:rPr>
        <w:t>
      Информация должна быть размещена на интернет-ресурсе соответствующего маслихата не позднее чем за десять дней до сессии, а в случае созыва внеочередной сессии – не позднее чем за три дня.</w:t>
      </w:r>
    </w:p>
    <w:bookmarkEnd w:id="31"/>
    <w:bookmarkStart w:name="z39" w:id="32"/>
    <w:p>
      <w:pPr>
        <w:spacing w:after="0"/>
        <w:ind w:left="0"/>
        <w:jc w:val="both"/>
      </w:pPr>
      <w:r>
        <w:rPr>
          <w:rFonts w:ascii="Times New Roman"/>
          <w:b w:val="false"/>
          <w:i w:val="false"/>
          <w:color w:val="000000"/>
          <w:sz w:val="28"/>
        </w:rPr>
        <w:t>
      По вопросам, вносимым на рассмотрение сессии, председатель маслихата не позднее чем за пять дней до сессии, а в случае созыва внеочередной сессии, не позднее чем за три дня представляет депутатам и акиму необходимые материалы в бумажном или электронном виде.</w:t>
      </w:r>
    </w:p>
    <w:bookmarkEnd w:id="32"/>
    <w:bookmarkStart w:name="z40" w:id="33"/>
    <w:p>
      <w:pPr>
        <w:spacing w:after="0"/>
        <w:ind w:left="0"/>
        <w:jc w:val="both"/>
      </w:pPr>
      <w:r>
        <w:rPr>
          <w:rFonts w:ascii="Times New Roman"/>
          <w:b w:val="false"/>
          <w:i w:val="false"/>
          <w:color w:val="000000"/>
          <w:sz w:val="28"/>
        </w:rPr>
        <w:t>
      11. В период проведения сессий, заседаний постоянных комиссий и иных органов маслихата, на время осуществления депутатских полномочий и в период повышения квалификации депутатов маслихата, связанных с осуществлением депутатских полномочий в порядке, установленном регламентом, депутат освобождается от выполнения служебных обязанностей с возмещением ему за счет средств местного бюджета средней заработной платы по месту основной работы, но в размере, не превышающем заработную плату руководителя аппарата акима соответствующей административно-территориальной единицы со стажем работы в указанной должности до одного года, и командировочных расходов на срок проведения сессий, заседаний постоянных комиссий и иных органов маслихата, повышения квалификации с учетом времени в пути.</w:t>
      </w:r>
    </w:p>
    <w:bookmarkEnd w:id="33"/>
    <w:bookmarkStart w:name="z41" w:id="34"/>
    <w:p>
      <w:pPr>
        <w:spacing w:after="0"/>
        <w:ind w:left="0"/>
        <w:jc w:val="both"/>
      </w:pPr>
      <w:r>
        <w:rPr>
          <w:rFonts w:ascii="Times New Roman"/>
          <w:b w:val="false"/>
          <w:i w:val="false"/>
          <w:color w:val="000000"/>
          <w:sz w:val="28"/>
        </w:rPr>
        <w:t>
      12. Повестка дня сессии формируется председателем маслихата на основе плана работы маслихата, вопросов, вносимых постоянными комиссиями и иными органами маслихата, депутатской фракцией, депутатскими группами и депутатами, акимом города Каражал.</w:t>
      </w:r>
    </w:p>
    <w:bookmarkEnd w:id="34"/>
    <w:bookmarkStart w:name="z42" w:id="35"/>
    <w:p>
      <w:pPr>
        <w:spacing w:after="0"/>
        <w:ind w:left="0"/>
        <w:jc w:val="both"/>
      </w:pPr>
      <w:r>
        <w:rPr>
          <w:rFonts w:ascii="Times New Roman"/>
          <w:b w:val="false"/>
          <w:i w:val="false"/>
          <w:color w:val="000000"/>
          <w:sz w:val="28"/>
        </w:rPr>
        <w:t>
      Предложения к повестке дня сессии могут представляться председателю маслихата собраниями местного сообщества, общественными объединениями.</w:t>
      </w:r>
    </w:p>
    <w:bookmarkEnd w:id="35"/>
    <w:bookmarkStart w:name="z43" w:id="36"/>
    <w:p>
      <w:pPr>
        <w:spacing w:after="0"/>
        <w:ind w:left="0"/>
        <w:jc w:val="both"/>
      </w:pPr>
      <w:r>
        <w:rPr>
          <w:rFonts w:ascii="Times New Roman"/>
          <w:b w:val="false"/>
          <w:i w:val="false"/>
          <w:color w:val="000000"/>
          <w:sz w:val="28"/>
        </w:rPr>
        <w:t>
      Повестка дня сессии при ее обсуждении может быть дополнена и изменена. Маслихат принимает решение об утверждении повестки дня сессии.</w:t>
      </w:r>
    </w:p>
    <w:bookmarkEnd w:id="36"/>
    <w:bookmarkStart w:name="z44" w:id="37"/>
    <w:p>
      <w:pPr>
        <w:spacing w:after="0"/>
        <w:ind w:left="0"/>
        <w:jc w:val="both"/>
      </w:pPr>
      <w:r>
        <w:rPr>
          <w:rFonts w:ascii="Times New Roman"/>
          <w:b w:val="false"/>
          <w:i w:val="false"/>
          <w:color w:val="000000"/>
          <w:sz w:val="28"/>
        </w:rPr>
        <w:t>
      Голосование по повестке дня проводится раздельно по каждому вопросу. Вопрос считается внесенным в повестку дня, если за него проголосовало большинство депутатов маслихата.</w:t>
      </w:r>
    </w:p>
    <w:bookmarkEnd w:id="37"/>
    <w:bookmarkStart w:name="z45" w:id="38"/>
    <w:p>
      <w:pPr>
        <w:spacing w:after="0"/>
        <w:ind w:left="0"/>
        <w:jc w:val="both"/>
      </w:pPr>
      <w:r>
        <w:rPr>
          <w:rFonts w:ascii="Times New Roman"/>
          <w:b w:val="false"/>
          <w:i w:val="false"/>
          <w:color w:val="000000"/>
          <w:sz w:val="28"/>
        </w:rPr>
        <w:t>
      13. Для качественной подготовки вопросов, вносимых на сессию, председатель маслихата своевременно разрабатывает и утверждает план мероприятий по подготовке сессии по согласованию с акимом города Каражал.</w:t>
      </w:r>
    </w:p>
    <w:bookmarkEnd w:id="38"/>
    <w:bookmarkStart w:name="z46" w:id="39"/>
    <w:p>
      <w:pPr>
        <w:spacing w:after="0"/>
        <w:ind w:left="0"/>
        <w:jc w:val="both"/>
      </w:pPr>
      <w:r>
        <w:rPr>
          <w:rFonts w:ascii="Times New Roman"/>
          <w:b w:val="false"/>
          <w:i w:val="false"/>
          <w:color w:val="000000"/>
          <w:sz w:val="28"/>
        </w:rPr>
        <w:t>
      14. По вопросам, относящимся к ведению маслихата, на сессии городского маслихата приглашаются акимы города Каражал, поселков Жайрем и Шалгинск, руководители и иные должностные лица организаций, работа которых рассматривается на сессии. Допускается присутствие на сессиях представителей средств массовой информации, государственных органов и общественных объединений по приглашению председателя маслихата.</w:t>
      </w:r>
    </w:p>
    <w:bookmarkEnd w:id="39"/>
    <w:bookmarkStart w:name="z47" w:id="40"/>
    <w:p>
      <w:pPr>
        <w:spacing w:after="0"/>
        <w:ind w:left="0"/>
        <w:jc w:val="both"/>
      </w:pPr>
      <w:r>
        <w:rPr>
          <w:rFonts w:ascii="Times New Roman"/>
          <w:b w:val="false"/>
          <w:i w:val="false"/>
          <w:color w:val="000000"/>
          <w:sz w:val="28"/>
        </w:rPr>
        <w:t>
      15. Для лиц, приглашенных на заседание маслихата, отводятся специальные места в зале заседаний. Не допускаются вмешательство приглашенных лиц в работу сессии маслихата, проявление одобрения или неодобрения решений сессии маслихата.</w:t>
      </w:r>
    </w:p>
    <w:bookmarkEnd w:id="40"/>
    <w:bookmarkStart w:name="z48" w:id="41"/>
    <w:p>
      <w:pPr>
        <w:spacing w:after="0"/>
        <w:ind w:left="0"/>
        <w:jc w:val="both"/>
      </w:pPr>
      <w:r>
        <w:rPr>
          <w:rFonts w:ascii="Times New Roman"/>
          <w:b w:val="false"/>
          <w:i w:val="false"/>
          <w:color w:val="000000"/>
          <w:sz w:val="28"/>
        </w:rPr>
        <w:t>
      Приглашенное лицо в случае грубого нарушения порядка может быть удалено из зала заседаний по решению председателя маслихата или требованию большинства присутствующих на сессии депутатов.</w:t>
      </w:r>
    </w:p>
    <w:bookmarkEnd w:id="41"/>
    <w:bookmarkStart w:name="z49" w:id="42"/>
    <w:p>
      <w:pPr>
        <w:spacing w:after="0"/>
        <w:ind w:left="0"/>
        <w:jc w:val="both"/>
      </w:pPr>
      <w:r>
        <w:rPr>
          <w:rFonts w:ascii="Times New Roman"/>
          <w:b w:val="false"/>
          <w:i w:val="false"/>
          <w:color w:val="000000"/>
          <w:sz w:val="28"/>
        </w:rPr>
        <w:t>
      16. Заседания маслихата проводятся в определенное маслихатом время.</w:t>
      </w:r>
    </w:p>
    <w:bookmarkEnd w:id="42"/>
    <w:bookmarkStart w:name="z50" w:id="43"/>
    <w:p>
      <w:pPr>
        <w:spacing w:after="0"/>
        <w:ind w:left="0"/>
        <w:jc w:val="both"/>
      </w:pPr>
      <w:r>
        <w:rPr>
          <w:rFonts w:ascii="Times New Roman"/>
          <w:b w:val="false"/>
          <w:i w:val="false"/>
          <w:color w:val="000000"/>
          <w:sz w:val="28"/>
        </w:rPr>
        <w:t>
      Председатель маслихата может объявить перерыв по собственной инициативе или мотивированному предложению депутатов. В конце пленарного заседания отводится время для выступления депутатов с краткими заявлениями и сообщениями, прения по которым не открываются.</w:t>
      </w:r>
    </w:p>
    <w:bookmarkEnd w:id="43"/>
    <w:bookmarkStart w:name="z51" w:id="44"/>
    <w:p>
      <w:pPr>
        <w:spacing w:after="0"/>
        <w:ind w:left="0"/>
        <w:jc w:val="both"/>
      </w:pPr>
      <w:r>
        <w:rPr>
          <w:rFonts w:ascii="Times New Roman"/>
          <w:b w:val="false"/>
          <w:i w:val="false"/>
          <w:color w:val="000000"/>
          <w:sz w:val="28"/>
        </w:rPr>
        <w:t>
      17. Регламент выступлений на заседаниях маслихата для докладов, содокладов, выступлений в прениях и по порядку ведения заседания, обсуждения кандидатур, голосования, справок и вопросов определяется маслихатом. Докладчикам и содокладчикам отводится время для ответов на вопросы. В случае, если выступающий превысил отведенное время, председатель маслихата прерывает его выступление или с согласия большинства присутствующих на заседании депутатов продлевает время для выступления.</w:t>
      </w:r>
    </w:p>
    <w:bookmarkEnd w:id="44"/>
    <w:bookmarkStart w:name="z52" w:id="45"/>
    <w:p>
      <w:pPr>
        <w:spacing w:after="0"/>
        <w:ind w:left="0"/>
        <w:jc w:val="both"/>
      </w:pPr>
      <w:r>
        <w:rPr>
          <w:rFonts w:ascii="Times New Roman"/>
          <w:b w:val="false"/>
          <w:i w:val="false"/>
          <w:color w:val="000000"/>
          <w:sz w:val="28"/>
        </w:rPr>
        <w:t>
      Депутат маслихата может выступить по одному и тому же вопросу не более двух раз. Не считаются выступлениями в прениях депутатские запросы, выступления для дачи пояснений и ответов на вопросы. Передача права на выступление другому депутату не допускается.</w:t>
      </w:r>
    </w:p>
    <w:bookmarkEnd w:id="45"/>
    <w:bookmarkStart w:name="z53" w:id="46"/>
    <w:p>
      <w:pPr>
        <w:spacing w:after="0"/>
        <w:ind w:left="0"/>
        <w:jc w:val="both"/>
      </w:pPr>
      <w:r>
        <w:rPr>
          <w:rFonts w:ascii="Times New Roman"/>
          <w:b w:val="false"/>
          <w:i w:val="false"/>
          <w:color w:val="000000"/>
          <w:sz w:val="28"/>
        </w:rPr>
        <w:t>
      Прения прекращаются открытым голосованием большинством присутствующих на сессии депутатов. При постановке вопроса о прекращении прений председатель маслихата информирует о числе записавшихся и выступивших депутатов, выясняет, кто настаивает на предоставлении слова.</w:t>
      </w:r>
    </w:p>
    <w:bookmarkEnd w:id="46"/>
    <w:bookmarkStart w:name="z54" w:id="47"/>
    <w:p>
      <w:pPr>
        <w:spacing w:after="0"/>
        <w:ind w:left="0"/>
        <w:jc w:val="both"/>
      </w:pPr>
      <w:r>
        <w:rPr>
          <w:rFonts w:ascii="Times New Roman"/>
          <w:b w:val="false"/>
          <w:i w:val="false"/>
          <w:color w:val="000000"/>
          <w:sz w:val="28"/>
        </w:rPr>
        <w:t>
      18. Слово по порядку ведения заседания предоставляется депутату вне очереди после окончания предыдущего выступления. Председатель маслихата может предоставить вне очереди слово для справки, депутатского запроса, ответа на вопрос и дачи разъяснений по обсуждаемому вопросу.</w:t>
      </w:r>
    </w:p>
    <w:bookmarkEnd w:id="47"/>
    <w:bookmarkStart w:name="z55" w:id="48"/>
    <w:p>
      <w:pPr>
        <w:spacing w:after="0"/>
        <w:ind w:left="0"/>
        <w:jc w:val="both"/>
      </w:pPr>
      <w:r>
        <w:rPr>
          <w:rFonts w:ascii="Times New Roman"/>
          <w:b w:val="false"/>
          <w:i w:val="false"/>
          <w:color w:val="000000"/>
          <w:sz w:val="28"/>
        </w:rPr>
        <w:t>
      Вопросы докладчикам подаются в письменном или устном виде. Письменные вопросы подаются председателю маслихата и оглашаются на заседании маслихата.</w:t>
      </w:r>
    </w:p>
    <w:bookmarkEnd w:id="48"/>
    <w:bookmarkStart w:name="z56" w:id="49"/>
    <w:p>
      <w:pPr>
        <w:spacing w:after="0"/>
        <w:ind w:left="0"/>
        <w:jc w:val="left"/>
      </w:pPr>
      <w:r>
        <w:rPr>
          <w:rFonts w:ascii="Times New Roman"/>
          <w:b/>
          <w:i w:val="false"/>
          <w:color w:val="000000"/>
        </w:rPr>
        <w:t xml:space="preserve"> Глава 3. Порядок принятия актов маслихата</w:t>
      </w:r>
    </w:p>
    <w:bookmarkEnd w:id="49"/>
    <w:bookmarkStart w:name="z57" w:id="50"/>
    <w:p>
      <w:pPr>
        <w:spacing w:after="0"/>
        <w:ind w:left="0"/>
        <w:jc w:val="both"/>
      </w:pPr>
      <w:r>
        <w:rPr>
          <w:rFonts w:ascii="Times New Roman"/>
          <w:b w:val="false"/>
          <w:i w:val="false"/>
          <w:color w:val="000000"/>
          <w:sz w:val="28"/>
        </w:rPr>
        <w:t>
      19. Маслихат по вопросам своей компетенции принимает решения большинством голосов от общего числа депутатов маслихата, если иное не установлено Законом.</w:t>
      </w:r>
    </w:p>
    <w:bookmarkEnd w:id="50"/>
    <w:bookmarkStart w:name="z58" w:id="51"/>
    <w:p>
      <w:pPr>
        <w:spacing w:after="0"/>
        <w:ind w:left="0"/>
        <w:jc w:val="both"/>
      </w:pPr>
      <w:r>
        <w:rPr>
          <w:rFonts w:ascii="Times New Roman"/>
          <w:b w:val="false"/>
          <w:i w:val="false"/>
          <w:color w:val="000000"/>
          <w:sz w:val="28"/>
        </w:rPr>
        <w:t>
      20. Проекты решений передаются руководителем аппарата маслихата председателю маслихата.</w:t>
      </w:r>
    </w:p>
    <w:bookmarkEnd w:id="51"/>
    <w:bookmarkStart w:name="z59" w:id="52"/>
    <w:p>
      <w:pPr>
        <w:spacing w:after="0"/>
        <w:ind w:left="0"/>
        <w:jc w:val="both"/>
      </w:pPr>
      <w:r>
        <w:rPr>
          <w:rFonts w:ascii="Times New Roman"/>
          <w:b w:val="false"/>
          <w:i w:val="false"/>
          <w:color w:val="000000"/>
          <w:sz w:val="28"/>
        </w:rPr>
        <w:t>
      Принятые к рассмотрению проекты решений с приложением всех необходимых материалов направляются председателем маслихата в постоянные комиссии для рассмотрения и подготовки предложений. Городским маслихатом одной из постоянных комиссий могут быть поручены подготовка заключения по проекту акта маслихата, содоклада на сессию, проведение сбора и анализа дополнительной информации.</w:t>
      </w:r>
    </w:p>
    <w:bookmarkEnd w:id="52"/>
    <w:bookmarkStart w:name="z60" w:id="53"/>
    <w:p>
      <w:pPr>
        <w:spacing w:after="0"/>
        <w:ind w:left="0"/>
        <w:jc w:val="both"/>
      </w:pPr>
      <w:r>
        <w:rPr>
          <w:rFonts w:ascii="Times New Roman"/>
          <w:b w:val="false"/>
          <w:i w:val="false"/>
          <w:color w:val="000000"/>
          <w:sz w:val="28"/>
        </w:rPr>
        <w:t xml:space="preserve">
      Подготовка проекта решения о бюджете соответствующей территории осуществляется в порядке, предусмотренном </w:t>
      </w:r>
      <w:r>
        <w:rPr>
          <w:rFonts w:ascii="Times New Roman"/>
          <w:b w:val="false"/>
          <w:i w:val="false"/>
          <w:color w:val="000000"/>
          <w:sz w:val="28"/>
        </w:rPr>
        <w:t>пунктом 29</w:t>
      </w:r>
      <w:r>
        <w:rPr>
          <w:rFonts w:ascii="Times New Roman"/>
          <w:b w:val="false"/>
          <w:i w:val="false"/>
          <w:color w:val="000000"/>
          <w:sz w:val="28"/>
        </w:rPr>
        <w:t xml:space="preserve"> настоящего Регламента.</w:t>
      </w:r>
    </w:p>
    <w:bookmarkEnd w:id="53"/>
    <w:bookmarkStart w:name="z61" w:id="54"/>
    <w:p>
      <w:pPr>
        <w:spacing w:after="0"/>
        <w:ind w:left="0"/>
        <w:jc w:val="both"/>
      </w:pPr>
      <w:r>
        <w:rPr>
          <w:rFonts w:ascii="Times New Roman"/>
          <w:b w:val="false"/>
          <w:i w:val="false"/>
          <w:color w:val="000000"/>
          <w:sz w:val="28"/>
        </w:rPr>
        <w:t>
      Для работы над проектами решений и подготовки других вопросов постоянные комиссии могут создавать рабочие группы. При необходимости в состав рабочей группы могут привлекаться депутаты из другой постоянной комиссии. В работе рабочей группы может принимать участие любой депутат.</w:t>
      </w:r>
    </w:p>
    <w:bookmarkEnd w:id="54"/>
    <w:bookmarkStart w:name="z62" w:id="55"/>
    <w:p>
      <w:pPr>
        <w:spacing w:after="0"/>
        <w:ind w:left="0"/>
        <w:jc w:val="both"/>
      </w:pPr>
      <w:r>
        <w:rPr>
          <w:rFonts w:ascii="Times New Roman"/>
          <w:b w:val="false"/>
          <w:i w:val="false"/>
          <w:color w:val="000000"/>
          <w:sz w:val="28"/>
        </w:rPr>
        <w:t>
      В случаях, предусмотренных законодательством Республики Казахстан, по представлению соответствующего местного исполнительного органа маслихат принимает совместное с ним решение.</w:t>
      </w:r>
    </w:p>
    <w:bookmarkEnd w:id="55"/>
    <w:bookmarkStart w:name="z63" w:id="56"/>
    <w:p>
      <w:pPr>
        <w:spacing w:after="0"/>
        <w:ind w:left="0"/>
        <w:jc w:val="both"/>
      </w:pPr>
      <w:r>
        <w:rPr>
          <w:rFonts w:ascii="Times New Roman"/>
          <w:b w:val="false"/>
          <w:i w:val="false"/>
          <w:color w:val="000000"/>
          <w:sz w:val="28"/>
        </w:rPr>
        <w:t>
      21. Нормативные правовые решения маслихата подлежат государственной регистрации в органах юстиции и опубликованию в установленном законодательством Республики Казахстан порядке, за исключением случаев, предусмотренных законодательством.</w:t>
      </w:r>
    </w:p>
    <w:bookmarkEnd w:id="56"/>
    <w:bookmarkStart w:name="z64" w:id="57"/>
    <w:p>
      <w:pPr>
        <w:spacing w:after="0"/>
        <w:ind w:left="0"/>
        <w:jc w:val="both"/>
      </w:pPr>
      <w:r>
        <w:rPr>
          <w:rFonts w:ascii="Times New Roman"/>
          <w:b w:val="false"/>
          <w:i w:val="false"/>
          <w:color w:val="000000"/>
          <w:sz w:val="28"/>
        </w:rPr>
        <w:t>
      22. При наличии разногласий между постоянными комиссиями, принимающими участие в подготовке вопроса сессии, председателями комиссий и председателем маслихата принимаются меры по их преодолению, оставшиеся разногласия доводятся до сведения депутатов маслихата.</w:t>
      </w:r>
    </w:p>
    <w:bookmarkEnd w:id="57"/>
    <w:bookmarkStart w:name="z65" w:id="58"/>
    <w:p>
      <w:pPr>
        <w:spacing w:after="0"/>
        <w:ind w:left="0"/>
        <w:jc w:val="both"/>
      </w:pPr>
      <w:r>
        <w:rPr>
          <w:rFonts w:ascii="Times New Roman"/>
          <w:b w:val="false"/>
          <w:i w:val="false"/>
          <w:color w:val="000000"/>
          <w:sz w:val="28"/>
        </w:rPr>
        <w:t>
      23. При рассмотрении вопроса на сессии заслушиваются основной доклад комиссии (рабочей группы) или депутатской фракции, ответственной за проекты решений, а при необходимости и содоклад других комиссий (рабочих групп) или депутатских фракций, участвующих в рассмотрении вопроса.</w:t>
      </w:r>
    </w:p>
    <w:bookmarkEnd w:id="58"/>
    <w:bookmarkStart w:name="z66" w:id="59"/>
    <w:p>
      <w:pPr>
        <w:spacing w:after="0"/>
        <w:ind w:left="0"/>
        <w:jc w:val="both"/>
      </w:pPr>
      <w:r>
        <w:rPr>
          <w:rFonts w:ascii="Times New Roman"/>
          <w:b w:val="false"/>
          <w:i w:val="false"/>
          <w:color w:val="000000"/>
          <w:sz w:val="28"/>
        </w:rPr>
        <w:t>
      В докладе комиссии (рабочей группы) или депутатской фракции, ответственной за проекты решений, указываются вошедшие в проекты решений и отклоненные предложения, аргументируются причины принятия или отклонения поправок.</w:t>
      </w:r>
    </w:p>
    <w:bookmarkEnd w:id="59"/>
    <w:bookmarkStart w:name="z67" w:id="60"/>
    <w:p>
      <w:pPr>
        <w:spacing w:after="0"/>
        <w:ind w:left="0"/>
        <w:jc w:val="both"/>
      </w:pPr>
      <w:r>
        <w:rPr>
          <w:rFonts w:ascii="Times New Roman"/>
          <w:b w:val="false"/>
          <w:i w:val="false"/>
          <w:color w:val="000000"/>
          <w:sz w:val="28"/>
        </w:rPr>
        <w:t>
      Постоянные комиссии, отдельные члены комиссии и рабочих групп, несогласные с положениями содоклада или заключениями по проектам решений, могут изложить свои мнения до начала общих прений по рассматриваемому вопросу.</w:t>
      </w:r>
    </w:p>
    <w:bookmarkEnd w:id="60"/>
    <w:bookmarkStart w:name="z68" w:id="61"/>
    <w:p>
      <w:pPr>
        <w:spacing w:after="0"/>
        <w:ind w:left="0"/>
        <w:jc w:val="both"/>
      </w:pPr>
      <w:r>
        <w:rPr>
          <w:rFonts w:ascii="Times New Roman"/>
          <w:b w:val="false"/>
          <w:i w:val="false"/>
          <w:color w:val="000000"/>
          <w:sz w:val="28"/>
        </w:rPr>
        <w:t>
      24. Обсуждение проекта решения проводится по пунктам. Поправки к проектам решений подаются в письменном виде с четкими формулировками предлагаемых изменений или дополнений, указанием их места в тексте проекта решения. Не удовлетворяющие этим требованиям поправки к рассмотрению не принимаются.</w:t>
      </w:r>
    </w:p>
    <w:bookmarkEnd w:id="61"/>
    <w:bookmarkStart w:name="z69" w:id="62"/>
    <w:p>
      <w:pPr>
        <w:spacing w:after="0"/>
        <w:ind w:left="0"/>
        <w:jc w:val="both"/>
      </w:pPr>
      <w:r>
        <w:rPr>
          <w:rFonts w:ascii="Times New Roman"/>
          <w:b w:val="false"/>
          <w:i w:val="false"/>
          <w:color w:val="000000"/>
          <w:sz w:val="28"/>
        </w:rPr>
        <w:t>
      Решения маслихата по процедурным вопросам принимаются открытым голосованием большинством голосов депутатов, присутствующих на заседании, протокольно, без принятия отдельного решения и фиксируются в протоколе заседания.</w:t>
      </w:r>
    </w:p>
    <w:bookmarkEnd w:id="62"/>
    <w:bookmarkStart w:name="z70" w:id="63"/>
    <w:p>
      <w:pPr>
        <w:spacing w:after="0"/>
        <w:ind w:left="0"/>
        <w:jc w:val="both"/>
      </w:pPr>
      <w:r>
        <w:rPr>
          <w:rFonts w:ascii="Times New Roman"/>
          <w:b w:val="false"/>
          <w:i w:val="false"/>
          <w:color w:val="000000"/>
          <w:sz w:val="28"/>
        </w:rPr>
        <w:t>
      Процедурными являются вопросы: о порядке ведения заседания, очередности обсуждения вопросов, прекращении прений, ограничении или продлении времени выступлений, способах голосования, удостоверении кворума и пересчете голосов, возврате к ранее принятым решениям и (или) к проведению повторного голосования по рассматриваемым вопросам.</w:t>
      </w:r>
    </w:p>
    <w:bookmarkEnd w:id="63"/>
    <w:bookmarkStart w:name="z71" w:id="64"/>
    <w:p>
      <w:pPr>
        <w:spacing w:after="0"/>
        <w:ind w:left="0"/>
        <w:jc w:val="both"/>
      </w:pPr>
      <w:r>
        <w:rPr>
          <w:rFonts w:ascii="Times New Roman"/>
          <w:b w:val="false"/>
          <w:i w:val="false"/>
          <w:color w:val="000000"/>
          <w:sz w:val="28"/>
        </w:rPr>
        <w:t>
      25. Сессия маслихата принимает решения по каждому вопросу повестки дня. При внесении по одному вопросу нескольких вариантов решений каждый из них вручается присутствующим на сессии депутатам.</w:t>
      </w:r>
    </w:p>
    <w:bookmarkEnd w:id="64"/>
    <w:bookmarkStart w:name="z72" w:id="65"/>
    <w:p>
      <w:pPr>
        <w:spacing w:after="0"/>
        <w:ind w:left="0"/>
        <w:jc w:val="both"/>
      </w:pPr>
      <w:r>
        <w:rPr>
          <w:rFonts w:ascii="Times New Roman"/>
          <w:b w:val="false"/>
          <w:i w:val="false"/>
          <w:color w:val="000000"/>
          <w:sz w:val="28"/>
        </w:rPr>
        <w:t>
      На голосование ставятся все внесенные проекты решений. После принятия одного из проектов за основу депутаты приступают к процедуре принятия поправок к нему.</w:t>
      </w:r>
    </w:p>
    <w:bookmarkEnd w:id="65"/>
    <w:bookmarkStart w:name="z73" w:id="66"/>
    <w:p>
      <w:pPr>
        <w:spacing w:after="0"/>
        <w:ind w:left="0"/>
        <w:jc w:val="both"/>
      </w:pPr>
      <w:r>
        <w:rPr>
          <w:rFonts w:ascii="Times New Roman"/>
          <w:b w:val="false"/>
          <w:i w:val="false"/>
          <w:color w:val="000000"/>
          <w:sz w:val="28"/>
        </w:rPr>
        <w:t>
      26. При наличии поправок к проекту решения маслихата голосование осуществляется в следующей последовательности:</w:t>
      </w:r>
    </w:p>
    <w:bookmarkEnd w:id="66"/>
    <w:bookmarkStart w:name="z74" w:id="67"/>
    <w:p>
      <w:pPr>
        <w:spacing w:after="0"/>
        <w:ind w:left="0"/>
        <w:jc w:val="both"/>
      </w:pPr>
      <w:r>
        <w:rPr>
          <w:rFonts w:ascii="Times New Roman"/>
          <w:b w:val="false"/>
          <w:i w:val="false"/>
          <w:color w:val="000000"/>
          <w:sz w:val="28"/>
        </w:rPr>
        <w:t>
      1) предложенный (доработанный) проект решения маслихата принимается за основу, а при его отклонении дальнейшее голосование по поправкам прекращается;</w:t>
      </w:r>
    </w:p>
    <w:bookmarkEnd w:id="67"/>
    <w:bookmarkStart w:name="z75" w:id="68"/>
    <w:p>
      <w:pPr>
        <w:spacing w:after="0"/>
        <w:ind w:left="0"/>
        <w:jc w:val="both"/>
      </w:pPr>
      <w:r>
        <w:rPr>
          <w:rFonts w:ascii="Times New Roman"/>
          <w:b w:val="false"/>
          <w:i w:val="false"/>
          <w:color w:val="000000"/>
          <w:sz w:val="28"/>
        </w:rPr>
        <w:t>
      2) на голосование поочередно ставятся поправки, не включенные в принятый за основу проект;</w:t>
      </w:r>
    </w:p>
    <w:bookmarkEnd w:id="68"/>
    <w:bookmarkStart w:name="z76" w:id="69"/>
    <w:p>
      <w:pPr>
        <w:spacing w:after="0"/>
        <w:ind w:left="0"/>
        <w:jc w:val="both"/>
      </w:pPr>
      <w:r>
        <w:rPr>
          <w:rFonts w:ascii="Times New Roman"/>
          <w:b w:val="false"/>
          <w:i w:val="false"/>
          <w:color w:val="000000"/>
          <w:sz w:val="28"/>
        </w:rPr>
        <w:t>
      3) решение сессии ставится на голосование в целом с учетом принятых поправок. Повторное голосование по отклоненным проектам решений и поправкам к ним на текущей сессии не допускается.</w:t>
      </w:r>
    </w:p>
    <w:bookmarkEnd w:id="69"/>
    <w:bookmarkStart w:name="z77" w:id="70"/>
    <w:p>
      <w:pPr>
        <w:spacing w:after="0"/>
        <w:ind w:left="0"/>
        <w:jc w:val="both"/>
      </w:pPr>
      <w:r>
        <w:rPr>
          <w:rFonts w:ascii="Times New Roman"/>
          <w:b w:val="false"/>
          <w:i w:val="false"/>
          <w:color w:val="000000"/>
          <w:sz w:val="28"/>
        </w:rPr>
        <w:t>
      27. Поправки вносятся на голосование раздельно, последовательность которого определяется председателем маслихата либо лицом, его замещающим. Перед голосованием по взаимоисключающим поправкам последнее зачитывается председательствующим. Допускается выступление авторов поправок с разъяснениями их сути или с предложением о снятии их с обсуждения.</w:t>
      </w:r>
    </w:p>
    <w:bookmarkEnd w:id="70"/>
    <w:bookmarkStart w:name="z78" w:id="71"/>
    <w:p>
      <w:pPr>
        <w:spacing w:after="0"/>
        <w:ind w:left="0"/>
        <w:jc w:val="both"/>
      </w:pPr>
      <w:r>
        <w:rPr>
          <w:rFonts w:ascii="Times New Roman"/>
          <w:b w:val="false"/>
          <w:i w:val="false"/>
          <w:color w:val="000000"/>
          <w:sz w:val="28"/>
        </w:rPr>
        <w:t>
      Изменения в решения маслихата вносятся в порядке, установленном для их принятия.</w:t>
      </w:r>
    </w:p>
    <w:bookmarkEnd w:id="71"/>
    <w:bookmarkStart w:name="z79" w:id="72"/>
    <w:p>
      <w:pPr>
        <w:spacing w:after="0"/>
        <w:ind w:left="0"/>
        <w:jc w:val="both"/>
      </w:pPr>
      <w:r>
        <w:rPr>
          <w:rFonts w:ascii="Times New Roman"/>
          <w:b w:val="false"/>
          <w:i w:val="false"/>
          <w:color w:val="000000"/>
          <w:sz w:val="28"/>
        </w:rPr>
        <w:t>
      Протоколы сессий отпечатываются не позднее чем через месяц после сессии и хранятся в установленном законодательством порядке.</w:t>
      </w:r>
    </w:p>
    <w:bookmarkEnd w:id="72"/>
    <w:bookmarkStart w:name="z80" w:id="73"/>
    <w:p>
      <w:pPr>
        <w:spacing w:after="0"/>
        <w:ind w:left="0"/>
        <w:jc w:val="both"/>
      </w:pPr>
      <w:r>
        <w:rPr>
          <w:rFonts w:ascii="Times New Roman"/>
          <w:b w:val="false"/>
          <w:i w:val="false"/>
          <w:color w:val="000000"/>
          <w:sz w:val="28"/>
        </w:rPr>
        <w:t>
      28. Проекты планов, программ социально-экономического развития территории, отчетов об их исполнении, схем управления территорией и другие выносимые на рассмотрение сессии маслихата вопросы, а также проекты решений по ним на казахском и русском языках с пояснительной запиской и визами согласования по принадлежности с приложением всех необходимых материалов вносятся в маслихат не позднее чем за три недели до очередной сессии.</w:t>
      </w:r>
    </w:p>
    <w:bookmarkEnd w:id="73"/>
    <w:bookmarkStart w:name="z81" w:id="74"/>
    <w:p>
      <w:pPr>
        <w:spacing w:after="0"/>
        <w:ind w:left="0"/>
        <w:jc w:val="both"/>
      </w:pPr>
      <w:r>
        <w:rPr>
          <w:rFonts w:ascii="Times New Roman"/>
          <w:b w:val="false"/>
          <w:i w:val="false"/>
          <w:color w:val="000000"/>
          <w:sz w:val="28"/>
        </w:rPr>
        <w:t>
      Проекты решений местных представительных органов, предусматривающие увеличение расходов или сокращение доходов местных бюджетов, могут быть внесены на рассмотрение маслихатов лишь при наличии положительного заключения акима.</w:t>
      </w:r>
    </w:p>
    <w:bookmarkEnd w:id="74"/>
    <w:bookmarkStart w:name="z82" w:id="75"/>
    <w:p>
      <w:pPr>
        <w:spacing w:after="0"/>
        <w:ind w:left="0"/>
        <w:jc w:val="both"/>
      </w:pPr>
      <w:r>
        <w:rPr>
          <w:rFonts w:ascii="Times New Roman"/>
          <w:b w:val="false"/>
          <w:i w:val="false"/>
          <w:color w:val="000000"/>
          <w:sz w:val="28"/>
        </w:rPr>
        <w:t>
      29. Проект бюджета соответствующей территории рассматривается в постоянных комиссиях маслихата. Маслихат либо председатель маслихата создают временную комиссию маслихата по рассмотрению проекта бюджета, в состав которой могут быть включены работники аппарата маслихата, представители местных исполнительных органов и аппаратов акимов поселков Жайрем и Шалгинск.</w:t>
      </w:r>
    </w:p>
    <w:bookmarkEnd w:id="75"/>
    <w:bookmarkStart w:name="z83" w:id="76"/>
    <w:p>
      <w:pPr>
        <w:spacing w:after="0"/>
        <w:ind w:left="0"/>
        <w:jc w:val="both"/>
      </w:pPr>
      <w:r>
        <w:rPr>
          <w:rFonts w:ascii="Times New Roman"/>
          <w:b w:val="false"/>
          <w:i w:val="false"/>
          <w:color w:val="000000"/>
          <w:sz w:val="28"/>
        </w:rPr>
        <w:t>
      Председатель маслихата в течение двух рабочих дней со дня поступления проекта бюджета направляет в адрес соответствующих комиссий поручение с указанием необходимых сроков для подготовки заключения по проекту бюджета.</w:t>
      </w:r>
    </w:p>
    <w:bookmarkEnd w:id="76"/>
    <w:bookmarkStart w:name="z84" w:id="77"/>
    <w:p>
      <w:pPr>
        <w:spacing w:after="0"/>
        <w:ind w:left="0"/>
        <w:jc w:val="both"/>
      </w:pPr>
      <w:r>
        <w:rPr>
          <w:rFonts w:ascii="Times New Roman"/>
          <w:b w:val="false"/>
          <w:i w:val="false"/>
          <w:color w:val="000000"/>
          <w:sz w:val="28"/>
        </w:rPr>
        <w:t>
      Постоянные комиссии с учетом мнения временной комиссии маслихата вырабатывают предложения по проекту бюджета соответствующей территории с соответствующими обоснованиями, расчетами и направляют их в профильную постоянную комиссию, которая осуществляет свод предложений и подготовку заключения по проекту бюджета соответствующей территории.</w:t>
      </w:r>
    </w:p>
    <w:bookmarkEnd w:id="77"/>
    <w:bookmarkStart w:name="z85" w:id="78"/>
    <w:p>
      <w:pPr>
        <w:spacing w:after="0"/>
        <w:ind w:left="0"/>
        <w:jc w:val="both"/>
      </w:pPr>
      <w:r>
        <w:rPr>
          <w:rFonts w:ascii="Times New Roman"/>
          <w:b w:val="false"/>
          <w:i w:val="false"/>
          <w:color w:val="000000"/>
          <w:sz w:val="28"/>
        </w:rPr>
        <w:t>
      Местный уполномоченный орган по бюджетному планированию не позднее чем за две недели до начала сессии представляет председателю маслихата окончательный вариант проекта решения о бюджете с приложением всех необходимых материалов.</w:t>
      </w:r>
    </w:p>
    <w:bookmarkEnd w:id="78"/>
    <w:bookmarkStart w:name="z86" w:id="79"/>
    <w:p>
      <w:pPr>
        <w:spacing w:after="0"/>
        <w:ind w:left="0"/>
        <w:jc w:val="both"/>
      </w:pPr>
      <w:r>
        <w:rPr>
          <w:rFonts w:ascii="Times New Roman"/>
          <w:b w:val="false"/>
          <w:i w:val="false"/>
          <w:color w:val="000000"/>
          <w:sz w:val="28"/>
        </w:rPr>
        <w:t>
      Областной бюджет, бюджет города республиканского значения, столицы утверждается на сессии соответствующего маслихата не позднее двухнедельного срока после подписания Президентом Республики Казахстан закона о республиканском бюджете.</w:t>
      </w:r>
    </w:p>
    <w:bookmarkEnd w:id="79"/>
    <w:bookmarkStart w:name="z87" w:id="80"/>
    <w:p>
      <w:pPr>
        <w:spacing w:after="0"/>
        <w:ind w:left="0"/>
        <w:jc w:val="both"/>
      </w:pPr>
      <w:r>
        <w:rPr>
          <w:rFonts w:ascii="Times New Roman"/>
          <w:b w:val="false"/>
          <w:i w:val="false"/>
          <w:color w:val="000000"/>
          <w:sz w:val="28"/>
        </w:rPr>
        <w:t>
      Каражалский гоородской бюджет утверждается маслихатом города Каражал не позднее двухнедельного срока после подписания решения областного маслихата об утверждении областного бюджета.</w:t>
      </w:r>
    </w:p>
    <w:bookmarkEnd w:id="80"/>
    <w:bookmarkStart w:name="z88" w:id="81"/>
    <w:p>
      <w:pPr>
        <w:spacing w:after="0"/>
        <w:ind w:left="0"/>
        <w:jc w:val="both"/>
      </w:pPr>
      <w:r>
        <w:rPr>
          <w:rFonts w:ascii="Times New Roman"/>
          <w:b w:val="false"/>
          <w:i w:val="false"/>
          <w:color w:val="000000"/>
          <w:sz w:val="28"/>
        </w:rPr>
        <w:t>
      Бюджеты поселков Жайрем и Шалгинск утверждаются маслихатом города Каражал до конца финансового года со дня подписания решения маслихата города Каражал об утверждении районного (города областного значения) бюджета.</w:t>
      </w:r>
    </w:p>
    <w:bookmarkEnd w:id="81"/>
    <w:bookmarkStart w:name="z89" w:id="82"/>
    <w:p>
      <w:pPr>
        <w:spacing w:after="0"/>
        <w:ind w:left="0"/>
        <w:jc w:val="both"/>
      </w:pPr>
      <w:r>
        <w:rPr>
          <w:rFonts w:ascii="Times New Roman"/>
          <w:b w:val="false"/>
          <w:i w:val="false"/>
          <w:color w:val="000000"/>
          <w:sz w:val="28"/>
        </w:rPr>
        <w:t>
      Допускается утверждение бюджетов поселков Жайрем и Шалгинск отдельными решениями маслихата города Каражал.</w:t>
      </w:r>
    </w:p>
    <w:bookmarkEnd w:id="82"/>
    <w:bookmarkStart w:name="z90" w:id="83"/>
    <w:p>
      <w:pPr>
        <w:spacing w:after="0"/>
        <w:ind w:left="0"/>
        <w:jc w:val="both"/>
      </w:pPr>
      <w:r>
        <w:rPr>
          <w:rFonts w:ascii="Times New Roman"/>
          <w:b w:val="false"/>
          <w:i w:val="false"/>
          <w:color w:val="000000"/>
          <w:sz w:val="28"/>
        </w:rPr>
        <w:t>
      30. При внесении на очередную сессию маслихата внеплановых вопросов, касающихся уточнения местного бюджета на соответствующий год, представление материалов осуществляется в сроки, предусмотренные бюджетным законодательством.</w:t>
      </w:r>
    </w:p>
    <w:bookmarkEnd w:id="83"/>
    <w:bookmarkStart w:name="z91" w:id="84"/>
    <w:p>
      <w:pPr>
        <w:spacing w:after="0"/>
        <w:ind w:left="0"/>
        <w:jc w:val="both"/>
      </w:pPr>
      <w:r>
        <w:rPr>
          <w:rFonts w:ascii="Times New Roman"/>
          <w:b w:val="false"/>
          <w:i w:val="false"/>
          <w:color w:val="000000"/>
          <w:sz w:val="28"/>
        </w:rPr>
        <w:t>
      31. При уточнении бюджета соответствующей территории на внеочередной сессии маслихата в течение двух рабочих дней со дня принятия решения о ее созыве проводится работа по рассмотрению проекта бюджета в постоянных (временных) комиссиях.</w:t>
      </w:r>
    </w:p>
    <w:bookmarkEnd w:id="84"/>
    <w:bookmarkStart w:name="z92" w:id="85"/>
    <w:p>
      <w:pPr>
        <w:spacing w:after="0"/>
        <w:ind w:left="0"/>
        <w:jc w:val="left"/>
      </w:pPr>
      <w:r>
        <w:rPr>
          <w:rFonts w:ascii="Times New Roman"/>
          <w:b/>
          <w:i w:val="false"/>
          <w:color w:val="000000"/>
        </w:rPr>
        <w:t xml:space="preserve"> Глава 4. Порядок заслушивания отчетов</w:t>
      </w:r>
    </w:p>
    <w:bookmarkEnd w:id="85"/>
    <w:bookmarkStart w:name="z93" w:id="86"/>
    <w:p>
      <w:pPr>
        <w:spacing w:after="0"/>
        <w:ind w:left="0"/>
        <w:jc w:val="both"/>
      </w:pPr>
      <w:r>
        <w:rPr>
          <w:rFonts w:ascii="Times New Roman"/>
          <w:b w:val="false"/>
          <w:i w:val="false"/>
          <w:color w:val="000000"/>
          <w:sz w:val="28"/>
        </w:rPr>
        <w:t>
      32. Маслихат осуществляет контроль за исполнением местного бюджета, экономических и социальных программ развития территорий путем заслушивания отчетов акима соответствующей территории.</w:t>
      </w:r>
    </w:p>
    <w:bookmarkEnd w:id="86"/>
    <w:bookmarkStart w:name="z94" w:id="87"/>
    <w:p>
      <w:pPr>
        <w:spacing w:after="0"/>
        <w:ind w:left="0"/>
        <w:jc w:val="both"/>
      </w:pPr>
      <w:r>
        <w:rPr>
          <w:rFonts w:ascii="Times New Roman"/>
          <w:b w:val="false"/>
          <w:i w:val="false"/>
          <w:color w:val="000000"/>
          <w:sz w:val="28"/>
        </w:rPr>
        <w:t>
      33. Заслушивание ежегодного отчета акима соответствующей территории перед депутатами на заседании маслихата начинается с краткого вступительного слова председателя маслихата либо лица, его замещающего, по повестке дня.</w:t>
      </w:r>
    </w:p>
    <w:bookmarkEnd w:id="87"/>
    <w:bookmarkStart w:name="z95" w:id="88"/>
    <w:p>
      <w:pPr>
        <w:spacing w:after="0"/>
        <w:ind w:left="0"/>
        <w:jc w:val="both"/>
      </w:pPr>
      <w:r>
        <w:rPr>
          <w:rFonts w:ascii="Times New Roman"/>
          <w:b w:val="false"/>
          <w:i w:val="false"/>
          <w:color w:val="000000"/>
          <w:sz w:val="28"/>
        </w:rPr>
        <w:t>
      После выступления председателя маслихата либо лица, его замещающего, слово предоставляется акиму соответствующей территории.</w:t>
      </w:r>
    </w:p>
    <w:bookmarkEnd w:id="88"/>
    <w:bookmarkStart w:name="z96" w:id="89"/>
    <w:p>
      <w:pPr>
        <w:spacing w:after="0"/>
        <w:ind w:left="0"/>
        <w:jc w:val="both"/>
      </w:pPr>
      <w:r>
        <w:rPr>
          <w:rFonts w:ascii="Times New Roman"/>
          <w:b w:val="false"/>
          <w:i w:val="false"/>
          <w:color w:val="000000"/>
          <w:sz w:val="28"/>
        </w:rPr>
        <w:t>
      Доклад акима должен содержать сведения о социально-экономическом развитии соответствующей административно-территориальной единицы за истекший год, достижении ключевых показателей программ развития регионов, задачах и основных направлениях дальнейшего развития региона, процессе формирования проектов местных бюджетов в части определения приоритетов социально-экономического развития региона.</w:t>
      </w:r>
    </w:p>
    <w:bookmarkEnd w:id="89"/>
    <w:bookmarkStart w:name="z97" w:id="90"/>
    <w:p>
      <w:pPr>
        <w:spacing w:after="0"/>
        <w:ind w:left="0"/>
        <w:jc w:val="both"/>
      </w:pPr>
      <w:r>
        <w:rPr>
          <w:rFonts w:ascii="Times New Roman"/>
          <w:b w:val="false"/>
          <w:i w:val="false"/>
          <w:color w:val="000000"/>
          <w:sz w:val="28"/>
        </w:rPr>
        <w:t>
      После отчета депутаты вправе задавать вопросы и получать на них ответы, высказывать свое мнение.</w:t>
      </w:r>
    </w:p>
    <w:bookmarkEnd w:id="90"/>
    <w:bookmarkStart w:name="z98" w:id="91"/>
    <w:p>
      <w:pPr>
        <w:spacing w:after="0"/>
        <w:ind w:left="0"/>
        <w:jc w:val="both"/>
      </w:pPr>
      <w:r>
        <w:rPr>
          <w:rFonts w:ascii="Times New Roman"/>
          <w:b w:val="false"/>
          <w:i w:val="false"/>
          <w:color w:val="000000"/>
          <w:sz w:val="28"/>
        </w:rPr>
        <w:t>
      Отчет акима (лица, исполняющего его обязанности) о выполнении возложенных на него функций и задач и проект решения по нему вносятся на рассмотрение маслихата за три недели до соответствующей сессии.</w:t>
      </w:r>
    </w:p>
    <w:bookmarkEnd w:id="91"/>
    <w:bookmarkStart w:name="z99" w:id="92"/>
    <w:p>
      <w:pPr>
        <w:spacing w:after="0"/>
        <w:ind w:left="0"/>
        <w:jc w:val="both"/>
      </w:pPr>
      <w:r>
        <w:rPr>
          <w:rFonts w:ascii="Times New Roman"/>
          <w:b w:val="false"/>
          <w:i w:val="false"/>
          <w:color w:val="000000"/>
          <w:sz w:val="28"/>
        </w:rPr>
        <w:t>
      34. По окончании заседания председатель маслихата либо лицо, его замещающее, ставят на голосование вопрос:</w:t>
      </w:r>
    </w:p>
    <w:bookmarkEnd w:id="92"/>
    <w:bookmarkStart w:name="z100" w:id="93"/>
    <w:p>
      <w:pPr>
        <w:spacing w:after="0"/>
        <w:ind w:left="0"/>
        <w:jc w:val="both"/>
      </w:pPr>
      <w:r>
        <w:rPr>
          <w:rFonts w:ascii="Times New Roman"/>
          <w:b w:val="false"/>
          <w:i w:val="false"/>
          <w:color w:val="000000"/>
          <w:sz w:val="28"/>
        </w:rPr>
        <w:t>
      1) об утверждении отчета акима (лица, исполняющего его обязанности);</w:t>
      </w:r>
    </w:p>
    <w:bookmarkEnd w:id="93"/>
    <w:bookmarkStart w:name="z101" w:id="94"/>
    <w:p>
      <w:pPr>
        <w:spacing w:after="0"/>
        <w:ind w:left="0"/>
        <w:jc w:val="both"/>
      </w:pPr>
      <w:r>
        <w:rPr>
          <w:rFonts w:ascii="Times New Roman"/>
          <w:b w:val="false"/>
          <w:i w:val="false"/>
          <w:color w:val="000000"/>
          <w:sz w:val="28"/>
        </w:rPr>
        <w:t>
      2) об отклонении отчета и необходимости его повторного заслушивания.</w:t>
      </w:r>
    </w:p>
    <w:bookmarkEnd w:id="94"/>
    <w:bookmarkStart w:name="z102" w:id="95"/>
    <w:p>
      <w:pPr>
        <w:spacing w:after="0"/>
        <w:ind w:left="0"/>
        <w:jc w:val="both"/>
      </w:pPr>
      <w:r>
        <w:rPr>
          <w:rFonts w:ascii="Times New Roman"/>
          <w:b w:val="false"/>
          <w:i w:val="false"/>
          <w:color w:val="000000"/>
          <w:sz w:val="28"/>
        </w:rPr>
        <w:t>
      Повторное заслушивание отчета акима (лица, исполняющего его обязанности) осуществляется не позднее 10 рабочих дней со дня отклонения.</w:t>
      </w:r>
    </w:p>
    <w:bookmarkEnd w:id="95"/>
    <w:bookmarkStart w:name="z103" w:id="96"/>
    <w:p>
      <w:pPr>
        <w:spacing w:after="0"/>
        <w:ind w:left="0"/>
        <w:jc w:val="both"/>
      </w:pPr>
      <w:r>
        <w:rPr>
          <w:rFonts w:ascii="Times New Roman"/>
          <w:b w:val="false"/>
          <w:i w:val="false"/>
          <w:color w:val="000000"/>
          <w:sz w:val="28"/>
        </w:rPr>
        <w:t>
      Доработанный отчет акима (лица, исполняющего его обязанности) вносится в маслихат не позднее 5 рабочих дней со дня отклонения.</w:t>
      </w:r>
    </w:p>
    <w:bookmarkEnd w:id="96"/>
    <w:bookmarkStart w:name="z104" w:id="97"/>
    <w:p>
      <w:pPr>
        <w:spacing w:after="0"/>
        <w:ind w:left="0"/>
        <w:jc w:val="both"/>
      </w:pPr>
      <w:r>
        <w:rPr>
          <w:rFonts w:ascii="Times New Roman"/>
          <w:b w:val="false"/>
          <w:i w:val="false"/>
          <w:color w:val="000000"/>
          <w:sz w:val="28"/>
        </w:rPr>
        <w:t>
      35. Основаниями для рассмотрения маслихатом вопроса о выражении недоверия акиму являются:</w:t>
      </w:r>
    </w:p>
    <w:bookmarkEnd w:id="97"/>
    <w:bookmarkStart w:name="z105" w:id="98"/>
    <w:p>
      <w:pPr>
        <w:spacing w:after="0"/>
        <w:ind w:left="0"/>
        <w:jc w:val="both"/>
      </w:pPr>
      <w:r>
        <w:rPr>
          <w:rFonts w:ascii="Times New Roman"/>
          <w:b w:val="false"/>
          <w:i w:val="false"/>
          <w:color w:val="000000"/>
          <w:sz w:val="28"/>
        </w:rPr>
        <w:t>
      1) двукратное неутверждение маслихатом представленных акимом отчетов об исполнении планов, экономических и социальных программ развития территории, местного бюджета;</w:t>
      </w:r>
    </w:p>
    <w:bookmarkEnd w:id="98"/>
    <w:bookmarkStart w:name="z106" w:id="99"/>
    <w:p>
      <w:pPr>
        <w:spacing w:after="0"/>
        <w:ind w:left="0"/>
        <w:jc w:val="both"/>
      </w:pPr>
      <w:r>
        <w:rPr>
          <w:rFonts w:ascii="Times New Roman"/>
          <w:b w:val="false"/>
          <w:i w:val="false"/>
          <w:color w:val="000000"/>
          <w:sz w:val="28"/>
        </w:rPr>
        <w:t>
      2) инициирование собранием местного сообщества вопроса об освобождении от должности акимов поселков Жайрем, Шалгинск.</w:t>
      </w:r>
    </w:p>
    <w:bookmarkEnd w:id="99"/>
    <w:bookmarkStart w:name="z107" w:id="100"/>
    <w:p>
      <w:pPr>
        <w:spacing w:after="0"/>
        <w:ind w:left="0"/>
        <w:jc w:val="both"/>
      </w:pPr>
      <w:r>
        <w:rPr>
          <w:rFonts w:ascii="Times New Roman"/>
          <w:b w:val="false"/>
          <w:i w:val="false"/>
          <w:color w:val="000000"/>
          <w:sz w:val="28"/>
        </w:rPr>
        <w:t xml:space="preserve">
      Инициирование вопроса об освобождении от должности акимов поселков Жайрем, Шалгинск подтверждается протоколом собрания местного сообщества в соответствии со </w:t>
      </w:r>
      <w:r>
        <w:rPr>
          <w:rFonts w:ascii="Times New Roman"/>
          <w:b w:val="false"/>
          <w:i w:val="false"/>
          <w:color w:val="000000"/>
          <w:sz w:val="28"/>
        </w:rPr>
        <w:t>статьей 39-3</w:t>
      </w:r>
      <w:r>
        <w:rPr>
          <w:rFonts w:ascii="Times New Roman"/>
          <w:b w:val="false"/>
          <w:i w:val="false"/>
          <w:color w:val="000000"/>
          <w:sz w:val="28"/>
        </w:rPr>
        <w:t xml:space="preserve"> Закона.</w:t>
      </w:r>
    </w:p>
    <w:bookmarkEnd w:id="100"/>
    <w:bookmarkStart w:name="z108" w:id="101"/>
    <w:p>
      <w:pPr>
        <w:spacing w:after="0"/>
        <w:ind w:left="0"/>
        <w:jc w:val="both"/>
      </w:pPr>
      <w:r>
        <w:rPr>
          <w:rFonts w:ascii="Times New Roman"/>
          <w:b w:val="false"/>
          <w:i w:val="false"/>
          <w:color w:val="000000"/>
          <w:sz w:val="28"/>
        </w:rPr>
        <w:t>
      36. Маслихат заслушивает отчеты председателя маслихата, председателей постоянных комиссий и иных органов маслихата.</w:t>
      </w:r>
    </w:p>
    <w:bookmarkEnd w:id="101"/>
    <w:bookmarkStart w:name="z109" w:id="102"/>
    <w:p>
      <w:pPr>
        <w:spacing w:after="0"/>
        <w:ind w:left="0"/>
        <w:jc w:val="both"/>
      </w:pPr>
      <w:r>
        <w:rPr>
          <w:rFonts w:ascii="Times New Roman"/>
          <w:b w:val="false"/>
          <w:i w:val="false"/>
          <w:color w:val="000000"/>
          <w:sz w:val="28"/>
        </w:rPr>
        <w:t>
      Председатель маслихата не реже одного раза в год на очередных сессиях маслихата отчитывается о проделанной работе по организации деятельности маслихата, ходе рассмотрения депутатских запросов и депутатских обращений, обращениях избирателей и принятых по ним мерам, взаимодействии маслихата с иными органами местного самоуправления, деятельности аппарата маслихата.</w:t>
      </w:r>
    </w:p>
    <w:bookmarkEnd w:id="102"/>
    <w:bookmarkStart w:name="z110" w:id="103"/>
    <w:p>
      <w:pPr>
        <w:spacing w:after="0"/>
        <w:ind w:left="0"/>
        <w:jc w:val="both"/>
      </w:pPr>
      <w:r>
        <w:rPr>
          <w:rFonts w:ascii="Times New Roman"/>
          <w:b w:val="false"/>
          <w:i w:val="false"/>
          <w:color w:val="000000"/>
          <w:sz w:val="28"/>
        </w:rPr>
        <w:t>
      Председатели постоянных комиссий и иных органов маслихата не реже одного раза в год на очередных сессиях маслихата отчитываются о выполнении возложенных функций и полномочий.</w:t>
      </w:r>
    </w:p>
    <w:bookmarkEnd w:id="103"/>
    <w:bookmarkStart w:name="z111" w:id="104"/>
    <w:p>
      <w:pPr>
        <w:spacing w:after="0"/>
        <w:ind w:left="0"/>
        <w:jc w:val="both"/>
      </w:pPr>
      <w:r>
        <w:rPr>
          <w:rFonts w:ascii="Times New Roman"/>
          <w:b w:val="false"/>
          <w:i w:val="false"/>
          <w:color w:val="000000"/>
          <w:sz w:val="28"/>
        </w:rPr>
        <w:t>
      37. Отчет ревизионной комиссий области об исполнении бюджета рассматриваются маслихатом ежегодно.</w:t>
      </w:r>
    </w:p>
    <w:bookmarkEnd w:id="104"/>
    <w:bookmarkStart w:name="z112" w:id="105"/>
    <w:p>
      <w:pPr>
        <w:spacing w:after="0"/>
        <w:ind w:left="0"/>
        <w:jc w:val="both"/>
      </w:pPr>
      <w:r>
        <w:rPr>
          <w:rFonts w:ascii="Times New Roman"/>
          <w:b w:val="false"/>
          <w:i w:val="false"/>
          <w:color w:val="000000"/>
          <w:sz w:val="28"/>
        </w:rPr>
        <w:t>
      38. Маслихат не реже одного раза в год отчитывается перед населением о проделанной работе маслихата, деятельности его постоянных комиссий.</w:t>
      </w:r>
    </w:p>
    <w:bookmarkEnd w:id="105"/>
    <w:bookmarkStart w:name="z113" w:id="106"/>
    <w:p>
      <w:pPr>
        <w:spacing w:after="0"/>
        <w:ind w:left="0"/>
        <w:jc w:val="both"/>
      </w:pPr>
      <w:r>
        <w:rPr>
          <w:rFonts w:ascii="Times New Roman"/>
          <w:b w:val="false"/>
          <w:i w:val="false"/>
          <w:color w:val="000000"/>
          <w:sz w:val="28"/>
        </w:rPr>
        <w:t>
      39. Отчет маслихата города Каражал представляется населению не реже одного раза в год на сходах местного сообщества группой депутатов, возглавляемой председателем маслихата либо лицом, его замещающим, либо председателями постоянных комиссий.</w:t>
      </w:r>
    </w:p>
    <w:bookmarkEnd w:id="106"/>
    <w:bookmarkStart w:name="z114" w:id="107"/>
    <w:p>
      <w:pPr>
        <w:spacing w:after="0"/>
        <w:ind w:left="0"/>
        <w:jc w:val="both"/>
      </w:pPr>
      <w:r>
        <w:rPr>
          <w:rFonts w:ascii="Times New Roman"/>
          <w:b w:val="false"/>
          <w:i w:val="false"/>
          <w:color w:val="000000"/>
          <w:sz w:val="28"/>
        </w:rPr>
        <w:t>
      Заслушивание председателя маслихата либо лица, его замещающего, либо председателя постоянных комиссий перед населением начинается кратким вступительным словом акима соответствующей территории по повестке дня.</w:t>
      </w:r>
    </w:p>
    <w:bookmarkEnd w:id="107"/>
    <w:bookmarkStart w:name="z115" w:id="108"/>
    <w:p>
      <w:pPr>
        <w:spacing w:after="0"/>
        <w:ind w:left="0"/>
        <w:jc w:val="both"/>
      </w:pPr>
      <w:r>
        <w:rPr>
          <w:rFonts w:ascii="Times New Roman"/>
          <w:b w:val="false"/>
          <w:i w:val="false"/>
          <w:color w:val="000000"/>
          <w:sz w:val="28"/>
        </w:rPr>
        <w:t>
      После акима соответствующей территории слово предоставляется председателю маслихата либо лицу, его замещающему, либо председателю постоянных комиссий.</w:t>
      </w:r>
    </w:p>
    <w:bookmarkEnd w:id="108"/>
    <w:bookmarkStart w:name="z116" w:id="109"/>
    <w:p>
      <w:pPr>
        <w:spacing w:after="0"/>
        <w:ind w:left="0"/>
        <w:jc w:val="both"/>
      </w:pPr>
      <w:r>
        <w:rPr>
          <w:rFonts w:ascii="Times New Roman"/>
          <w:b w:val="false"/>
          <w:i w:val="false"/>
          <w:color w:val="000000"/>
          <w:sz w:val="28"/>
        </w:rPr>
        <w:t>
      После отчета население вправе задавать вопросы и получать на них ответы, высказывать свое мнение, которые заносятся в протокол.</w:t>
      </w:r>
    </w:p>
    <w:bookmarkEnd w:id="109"/>
    <w:bookmarkStart w:name="z117" w:id="110"/>
    <w:p>
      <w:pPr>
        <w:spacing w:after="0"/>
        <w:ind w:left="0"/>
        <w:jc w:val="both"/>
      </w:pPr>
      <w:r>
        <w:rPr>
          <w:rFonts w:ascii="Times New Roman"/>
          <w:b w:val="false"/>
          <w:i w:val="false"/>
          <w:color w:val="000000"/>
          <w:sz w:val="28"/>
        </w:rPr>
        <w:t>
      Протоколы отчетных встреч подготавливаются руководителем аппарата маслихата и подписываются председателем маслихата либо лицом, его замещающим, либо председателем постоянной комиссии.</w:t>
      </w:r>
    </w:p>
    <w:bookmarkEnd w:id="110"/>
    <w:bookmarkStart w:name="z118" w:id="111"/>
    <w:p>
      <w:pPr>
        <w:spacing w:after="0"/>
        <w:ind w:left="0"/>
        <w:jc w:val="left"/>
      </w:pPr>
      <w:r>
        <w:rPr>
          <w:rFonts w:ascii="Times New Roman"/>
          <w:b/>
          <w:i w:val="false"/>
          <w:color w:val="000000"/>
        </w:rPr>
        <w:t xml:space="preserve"> Глава 5. Порядок рассмотрения депутатских запросов</w:t>
      </w:r>
    </w:p>
    <w:bookmarkEnd w:id="111"/>
    <w:bookmarkStart w:name="z119" w:id="112"/>
    <w:p>
      <w:pPr>
        <w:spacing w:after="0"/>
        <w:ind w:left="0"/>
        <w:jc w:val="both"/>
      </w:pPr>
      <w:r>
        <w:rPr>
          <w:rFonts w:ascii="Times New Roman"/>
          <w:b w:val="false"/>
          <w:i w:val="false"/>
          <w:color w:val="000000"/>
          <w:sz w:val="28"/>
        </w:rPr>
        <w:t>
      40. Депутат маслихата по вопросам, отнесенным к компетенции маслихата, обращается с официальным письменным запросом к акиму, председателю и члену соответствующей территориальной избирательной комиссии, прокурору и должностным лицам территориальных подразделений центральных государственных органов, исполнительных органов, финансируемых из местных бюджетов.</w:t>
      </w:r>
    </w:p>
    <w:bookmarkEnd w:id="112"/>
    <w:bookmarkStart w:name="z120" w:id="113"/>
    <w:p>
      <w:pPr>
        <w:spacing w:after="0"/>
        <w:ind w:left="0"/>
        <w:jc w:val="both"/>
      </w:pPr>
      <w:r>
        <w:rPr>
          <w:rFonts w:ascii="Times New Roman"/>
          <w:b w:val="false"/>
          <w:i w:val="false"/>
          <w:color w:val="000000"/>
          <w:sz w:val="28"/>
        </w:rPr>
        <w:t>
      41. Депутатские запросы, вносимые до начала сессии, подаются председателю маслихата и рассматриваются на ее заседании при решении вопроса о включении их в повестку дня сессии. Копия депутатского запроса направляется председателем маслихата органу или должностному лицу, которым он адресован, не позднее двух рабочих дней после его получения. Депутатские запросы, вносимые в ходе проведения сессии, подаются председательствующему на заседании.</w:t>
      </w:r>
    </w:p>
    <w:bookmarkEnd w:id="113"/>
    <w:bookmarkStart w:name="z121" w:id="114"/>
    <w:p>
      <w:pPr>
        <w:spacing w:after="0"/>
        <w:ind w:left="0"/>
        <w:jc w:val="both"/>
      </w:pPr>
      <w:r>
        <w:rPr>
          <w:rFonts w:ascii="Times New Roman"/>
          <w:b w:val="false"/>
          <w:i w:val="false"/>
          <w:color w:val="000000"/>
          <w:sz w:val="28"/>
        </w:rPr>
        <w:t>
      42. Депутатский запрос, не связанный с другими вопросами, которые предстоит рассмотреть на сессии, включается в повестку дня самостоятельным вопросом либо рассматривается в конце работы сессии в специально отведенное для этого время. Маслихат определяет повестку дня сессии таким образом, чтобы в ней был предусмотрен резерв времени для обращения с депутатскими запросами и вопросами. Депутатские запросы, связанные с другими вопросами, которые предстоит решить на сессии, не включаются в повестку дня и оглашаются председательствующим на сессии до начала прений по соответствующему вопросу.</w:t>
      </w:r>
    </w:p>
    <w:bookmarkEnd w:id="114"/>
    <w:bookmarkStart w:name="z122" w:id="115"/>
    <w:p>
      <w:pPr>
        <w:spacing w:after="0"/>
        <w:ind w:left="0"/>
        <w:jc w:val="both"/>
      </w:pPr>
      <w:r>
        <w:rPr>
          <w:rFonts w:ascii="Times New Roman"/>
          <w:b w:val="false"/>
          <w:i w:val="false"/>
          <w:color w:val="000000"/>
          <w:sz w:val="28"/>
        </w:rPr>
        <w:t>
      43. Маслихат может перенести рассмотрение депутатского запроса на другую сессию. До утверждения повестки дня сессии депутатские запросы могут быть отозваны внесшими их депутатами. После утверждения повестки дня сессии снятие депутатского запроса с рассмотрения осуществляется по решению маслихата. Депутатские запросы прилагаются к протоколу сессии.</w:t>
      </w:r>
    </w:p>
    <w:bookmarkEnd w:id="115"/>
    <w:bookmarkStart w:name="z123" w:id="116"/>
    <w:p>
      <w:pPr>
        <w:spacing w:after="0"/>
        <w:ind w:left="0"/>
        <w:jc w:val="both"/>
      </w:pPr>
      <w:r>
        <w:rPr>
          <w:rFonts w:ascii="Times New Roman"/>
          <w:b w:val="false"/>
          <w:i w:val="false"/>
          <w:color w:val="000000"/>
          <w:sz w:val="28"/>
        </w:rPr>
        <w:t xml:space="preserve">
      44. Ответ на депутатский запрос представляется в письменной форме, подписывается лицами, указанными в </w:t>
      </w:r>
      <w:r>
        <w:rPr>
          <w:rFonts w:ascii="Times New Roman"/>
          <w:b w:val="false"/>
          <w:i w:val="false"/>
          <w:color w:val="000000"/>
          <w:sz w:val="28"/>
        </w:rPr>
        <w:t>пункте 40</w:t>
      </w:r>
      <w:r>
        <w:rPr>
          <w:rFonts w:ascii="Times New Roman"/>
          <w:b w:val="false"/>
          <w:i w:val="false"/>
          <w:color w:val="000000"/>
          <w:sz w:val="28"/>
        </w:rPr>
        <w:t xml:space="preserve"> настоящего Регламента, или первым руководителем государственного органа, в адрес которого был направлен депутатский запрос, либо его заместителем в срок не позднее одного месяца.</w:t>
      </w:r>
    </w:p>
    <w:bookmarkEnd w:id="116"/>
    <w:bookmarkStart w:name="z124" w:id="117"/>
    <w:p>
      <w:pPr>
        <w:spacing w:after="0"/>
        <w:ind w:left="0"/>
        <w:jc w:val="both"/>
      </w:pPr>
      <w:r>
        <w:rPr>
          <w:rFonts w:ascii="Times New Roman"/>
          <w:b w:val="false"/>
          <w:i w:val="false"/>
          <w:color w:val="000000"/>
          <w:sz w:val="28"/>
        </w:rPr>
        <w:t>
      Депутату предоставляется возможность выразить свое мнение по ответу на депутатский запрос. Депутатские запросы, адресованные прокурору, не могут быть связаны с осуществлением уголовного преследования.</w:t>
      </w:r>
    </w:p>
    <w:bookmarkEnd w:id="117"/>
    <w:bookmarkStart w:name="z125" w:id="118"/>
    <w:p>
      <w:pPr>
        <w:spacing w:after="0"/>
        <w:ind w:left="0"/>
        <w:jc w:val="left"/>
      </w:pPr>
      <w:r>
        <w:rPr>
          <w:rFonts w:ascii="Times New Roman"/>
          <w:b/>
          <w:i w:val="false"/>
          <w:color w:val="000000"/>
        </w:rPr>
        <w:t xml:space="preserve"> Глава 6. Должностные лица, постоянные комиссии и иные органы маслихата, депутатские объединения маслихата</w:t>
      </w:r>
    </w:p>
    <w:bookmarkEnd w:id="118"/>
    <w:bookmarkStart w:name="z126" w:id="119"/>
    <w:p>
      <w:pPr>
        <w:spacing w:after="0"/>
        <w:ind w:left="0"/>
        <w:jc w:val="left"/>
      </w:pPr>
      <w:r>
        <w:rPr>
          <w:rFonts w:ascii="Times New Roman"/>
          <w:b/>
          <w:i w:val="false"/>
          <w:color w:val="000000"/>
        </w:rPr>
        <w:t xml:space="preserve"> Параграф 1. Председатель маслихата</w:t>
      </w:r>
    </w:p>
    <w:bookmarkEnd w:id="119"/>
    <w:bookmarkStart w:name="z127" w:id="120"/>
    <w:p>
      <w:pPr>
        <w:spacing w:after="0"/>
        <w:ind w:left="0"/>
        <w:jc w:val="both"/>
      </w:pPr>
      <w:r>
        <w:rPr>
          <w:rFonts w:ascii="Times New Roman"/>
          <w:b w:val="false"/>
          <w:i w:val="false"/>
          <w:color w:val="000000"/>
          <w:sz w:val="28"/>
        </w:rPr>
        <w:t>
      45. На первой сессии маслихата депутатами выдвигаются кандидатуры на должность председателя маслихата, который является должностным лицом, работающим на постоянной основе и подотчетным маслихату.</w:t>
      </w:r>
    </w:p>
    <w:bookmarkEnd w:id="120"/>
    <w:bookmarkStart w:name="z128" w:id="121"/>
    <w:p>
      <w:pPr>
        <w:spacing w:after="0"/>
        <w:ind w:left="0"/>
        <w:jc w:val="both"/>
      </w:pPr>
      <w:r>
        <w:rPr>
          <w:rFonts w:ascii="Times New Roman"/>
          <w:b w:val="false"/>
          <w:i w:val="false"/>
          <w:color w:val="000000"/>
          <w:sz w:val="28"/>
        </w:rPr>
        <w:t>
      Количество выдвинутых кандидатур не ограничивается. Кандидаты выступают с примерными программами своей предстоящей деятельности. Кандидат считается избранным на должность председателя маслихата, если в результате открытого или тайного голосования он получил большинство голосов от общего числа депутатов маслихата.</w:t>
      </w:r>
    </w:p>
    <w:bookmarkEnd w:id="121"/>
    <w:bookmarkStart w:name="z129" w:id="122"/>
    <w:p>
      <w:pPr>
        <w:spacing w:after="0"/>
        <w:ind w:left="0"/>
        <w:jc w:val="both"/>
      </w:pPr>
      <w:r>
        <w:rPr>
          <w:rFonts w:ascii="Times New Roman"/>
          <w:b w:val="false"/>
          <w:i w:val="false"/>
          <w:color w:val="000000"/>
          <w:sz w:val="28"/>
        </w:rPr>
        <w:t>
      Если на должность председателя маслихата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w:t>
      </w:r>
    </w:p>
    <w:bookmarkEnd w:id="122"/>
    <w:bookmarkStart w:name="z130" w:id="123"/>
    <w:p>
      <w:pPr>
        <w:spacing w:after="0"/>
        <w:ind w:left="0"/>
        <w:jc w:val="both"/>
      </w:pPr>
      <w:r>
        <w:rPr>
          <w:rFonts w:ascii="Times New Roman"/>
          <w:b w:val="false"/>
          <w:i w:val="false"/>
          <w:color w:val="000000"/>
          <w:sz w:val="28"/>
        </w:rPr>
        <w:t>
      Если при повторном голосовании ни один из этих кандидатов не набрал более половины голосов от общего числа депутатов, проводится повторное избрание.</w:t>
      </w:r>
    </w:p>
    <w:bookmarkEnd w:id="123"/>
    <w:bookmarkStart w:name="z131" w:id="124"/>
    <w:p>
      <w:pPr>
        <w:spacing w:after="0"/>
        <w:ind w:left="0"/>
        <w:jc w:val="both"/>
      </w:pPr>
      <w:r>
        <w:rPr>
          <w:rFonts w:ascii="Times New Roman"/>
          <w:b w:val="false"/>
          <w:i w:val="false"/>
          <w:color w:val="000000"/>
          <w:sz w:val="28"/>
        </w:rPr>
        <w:t>
      Председатель маслихата избирается на срок полномочий маслихата.</w:t>
      </w:r>
    </w:p>
    <w:bookmarkEnd w:id="124"/>
    <w:bookmarkStart w:name="z132" w:id="125"/>
    <w:p>
      <w:pPr>
        <w:spacing w:after="0"/>
        <w:ind w:left="0"/>
        <w:jc w:val="both"/>
      </w:pPr>
      <w:r>
        <w:rPr>
          <w:rFonts w:ascii="Times New Roman"/>
          <w:b w:val="false"/>
          <w:i w:val="false"/>
          <w:color w:val="000000"/>
          <w:sz w:val="28"/>
        </w:rPr>
        <w:t>
      Председатель маслихата осуществляет полномочия в соответствии с Законом и настоящим Регламентом.</w:t>
      </w:r>
    </w:p>
    <w:bookmarkEnd w:id="125"/>
    <w:bookmarkStart w:name="z133" w:id="126"/>
    <w:p>
      <w:pPr>
        <w:spacing w:after="0"/>
        <w:ind w:left="0"/>
        <w:jc w:val="both"/>
      </w:pPr>
      <w:r>
        <w:rPr>
          <w:rFonts w:ascii="Times New Roman"/>
          <w:b w:val="false"/>
          <w:i w:val="false"/>
          <w:color w:val="000000"/>
          <w:sz w:val="28"/>
        </w:rPr>
        <w:t>
      46. При отсутствии председателя Каражалского городского маслихата его полномочия временно осуществляются председателем одной из постоянных комиссий маслихата или депутатом маслихата, который определяется на сессии маслихата на весь срок очередного созыва.</w:t>
      </w:r>
    </w:p>
    <w:bookmarkEnd w:id="126"/>
    <w:bookmarkStart w:name="z134" w:id="127"/>
    <w:p>
      <w:pPr>
        <w:spacing w:after="0"/>
        <w:ind w:left="0"/>
        <w:jc w:val="both"/>
      </w:pPr>
      <w:r>
        <w:rPr>
          <w:rFonts w:ascii="Times New Roman"/>
          <w:b w:val="false"/>
          <w:i w:val="false"/>
          <w:color w:val="000000"/>
          <w:sz w:val="28"/>
        </w:rPr>
        <w:t>
      47. Председатель маслихата пользуется правом решающего голоса в случае, если при голосовании на сессии маслихата голоса депутатов разделяются поровну.</w:t>
      </w:r>
    </w:p>
    <w:bookmarkEnd w:id="127"/>
    <w:bookmarkStart w:name="z135" w:id="128"/>
    <w:p>
      <w:pPr>
        <w:spacing w:after="0"/>
        <w:ind w:left="0"/>
        <w:jc w:val="both"/>
      </w:pPr>
      <w:r>
        <w:rPr>
          <w:rFonts w:ascii="Times New Roman"/>
          <w:b w:val="false"/>
          <w:i w:val="false"/>
          <w:color w:val="000000"/>
          <w:sz w:val="28"/>
        </w:rPr>
        <w:t>
      48. Председатель маслихата не вправе состоять в постоянных комиссиях маслихата. При досрочном прекращении полномочий председателя маслихата избрание нового председателя проводится в порядке, установленном Законом и настоящим Регламентом.</w:t>
      </w:r>
    </w:p>
    <w:bookmarkEnd w:id="128"/>
    <w:bookmarkStart w:name="z136" w:id="129"/>
    <w:p>
      <w:pPr>
        <w:spacing w:after="0"/>
        <w:ind w:left="0"/>
        <w:jc w:val="left"/>
      </w:pPr>
      <w:r>
        <w:rPr>
          <w:rFonts w:ascii="Times New Roman"/>
          <w:b/>
          <w:i w:val="false"/>
          <w:color w:val="000000"/>
        </w:rPr>
        <w:t xml:space="preserve"> Параграф 2. Постоянные и временные комиссии маслихата</w:t>
      </w:r>
    </w:p>
    <w:bookmarkEnd w:id="129"/>
    <w:bookmarkStart w:name="z137" w:id="130"/>
    <w:p>
      <w:pPr>
        <w:spacing w:after="0"/>
        <w:ind w:left="0"/>
        <w:jc w:val="both"/>
      </w:pPr>
      <w:r>
        <w:rPr>
          <w:rFonts w:ascii="Times New Roman"/>
          <w:b w:val="false"/>
          <w:i w:val="false"/>
          <w:color w:val="000000"/>
          <w:sz w:val="28"/>
        </w:rPr>
        <w:t>
      49. На срок своих полномочий маслихат образует на первой сессии из числа депутатов постоянные комиссии для предварительного рассмотрения и подготовки вопросов, относящихся к ведению маслихата, содействия проведению в жизнь его решений, законов, осуществления функций в пределах своей компетенции. Члены постоянных комиссий избираются маслихатом открытым голосованием из числа депутатов.</w:t>
      </w:r>
    </w:p>
    <w:bookmarkEnd w:id="130"/>
    <w:bookmarkStart w:name="z138" w:id="131"/>
    <w:p>
      <w:pPr>
        <w:spacing w:after="0"/>
        <w:ind w:left="0"/>
        <w:jc w:val="both"/>
      </w:pPr>
      <w:r>
        <w:rPr>
          <w:rFonts w:ascii="Times New Roman"/>
          <w:b w:val="false"/>
          <w:i w:val="false"/>
          <w:color w:val="000000"/>
          <w:sz w:val="28"/>
        </w:rPr>
        <w:t>
      Перечень, количество и состав каждой постоянной комиссии ставятся на голосование отдельно. Их численный и персональный состав определяется маслихатом по предложению председателя маслихата.</w:t>
      </w:r>
    </w:p>
    <w:bookmarkEnd w:id="131"/>
    <w:bookmarkStart w:name="z139" w:id="132"/>
    <w:p>
      <w:pPr>
        <w:spacing w:after="0"/>
        <w:ind w:left="0"/>
        <w:jc w:val="both"/>
      </w:pPr>
      <w:r>
        <w:rPr>
          <w:rFonts w:ascii="Times New Roman"/>
          <w:b w:val="false"/>
          <w:i w:val="false"/>
          <w:color w:val="000000"/>
          <w:sz w:val="28"/>
        </w:rPr>
        <w:t>
      Количество постоянных комиссий не должно превышать семи.</w:t>
      </w:r>
    </w:p>
    <w:bookmarkEnd w:id="132"/>
    <w:bookmarkStart w:name="z140" w:id="133"/>
    <w:p>
      <w:pPr>
        <w:spacing w:after="0"/>
        <w:ind w:left="0"/>
        <w:jc w:val="both"/>
      </w:pPr>
      <w:r>
        <w:rPr>
          <w:rFonts w:ascii="Times New Roman"/>
          <w:b w:val="false"/>
          <w:i w:val="false"/>
          <w:color w:val="000000"/>
          <w:sz w:val="28"/>
        </w:rPr>
        <w:t>
      Постоянные комиссии могут образовывать рабочие группы.</w:t>
      </w:r>
    </w:p>
    <w:bookmarkEnd w:id="133"/>
    <w:bookmarkStart w:name="z141" w:id="134"/>
    <w:p>
      <w:pPr>
        <w:spacing w:after="0"/>
        <w:ind w:left="0"/>
        <w:jc w:val="both"/>
      </w:pPr>
      <w:r>
        <w:rPr>
          <w:rFonts w:ascii="Times New Roman"/>
          <w:b w:val="false"/>
          <w:i w:val="false"/>
          <w:color w:val="000000"/>
          <w:sz w:val="28"/>
        </w:rPr>
        <w:t>
      50. Организация деятельности, функции и полномочия постоянных комиссий определяются Законом и настоящим Регламентом.</w:t>
      </w:r>
    </w:p>
    <w:bookmarkEnd w:id="134"/>
    <w:bookmarkStart w:name="z142" w:id="135"/>
    <w:p>
      <w:pPr>
        <w:spacing w:after="0"/>
        <w:ind w:left="0"/>
        <w:jc w:val="both"/>
      </w:pPr>
      <w:r>
        <w:rPr>
          <w:rFonts w:ascii="Times New Roman"/>
          <w:b w:val="false"/>
          <w:i w:val="false"/>
          <w:color w:val="000000"/>
          <w:sz w:val="28"/>
        </w:rPr>
        <w:t>
      51. В целях подготовки к рассмотрению на сессиях отдельных вопросов, отнесенных к ведению маслихата, маслихат либо председатель маслихата могут образовывать временные комиссии. Состав, задачи, сроки полномочий и права временных комиссий определяются маслихатом при их образовании.</w:t>
      </w:r>
    </w:p>
    <w:bookmarkEnd w:id="135"/>
    <w:bookmarkStart w:name="z143" w:id="136"/>
    <w:p>
      <w:pPr>
        <w:spacing w:after="0"/>
        <w:ind w:left="0"/>
        <w:jc w:val="both"/>
      </w:pPr>
      <w:r>
        <w:rPr>
          <w:rFonts w:ascii="Times New Roman"/>
          <w:b w:val="false"/>
          <w:i w:val="false"/>
          <w:color w:val="000000"/>
          <w:sz w:val="28"/>
        </w:rPr>
        <w:t>
      52. Постоянные комиссии по собственной инициативе или решению маслихата могут проводить публичные слушания.</w:t>
      </w:r>
    </w:p>
    <w:bookmarkEnd w:id="136"/>
    <w:bookmarkStart w:name="z144" w:id="137"/>
    <w:p>
      <w:pPr>
        <w:spacing w:after="0"/>
        <w:ind w:left="0"/>
        <w:jc w:val="both"/>
      </w:pPr>
      <w:r>
        <w:rPr>
          <w:rFonts w:ascii="Times New Roman"/>
          <w:b w:val="false"/>
          <w:i w:val="false"/>
          <w:color w:val="000000"/>
          <w:sz w:val="28"/>
        </w:rPr>
        <w:t>
      Публичные слушания проводятся с целью обсуждения наиболее важных и общественно значимых вопросов, отнесенных к ведению постоянных комиссий, в форме расширенных заседаний этих комиссий с участием депутатов, представителей исполнительных органов, органов местного самоуправления, организаций, средств массовой информации, граждан.</w:t>
      </w:r>
    </w:p>
    <w:bookmarkEnd w:id="137"/>
    <w:bookmarkStart w:name="z145" w:id="138"/>
    <w:p>
      <w:pPr>
        <w:spacing w:after="0"/>
        <w:ind w:left="0"/>
        <w:jc w:val="both"/>
      </w:pPr>
      <w:r>
        <w:rPr>
          <w:rFonts w:ascii="Times New Roman"/>
          <w:b w:val="false"/>
          <w:i w:val="false"/>
          <w:color w:val="000000"/>
          <w:sz w:val="28"/>
        </w:rPr>
        <w:t>
      Для проведения публичных слушаний создается рабочая группа из числа депутатов. Для подготовки слушаний могут привлекаться специалисты иных государственных органов и организаций.</w:t>
      </w:r>
    </w:p>
    <w:bookmarkEnd w:id="138"/>
    <w:bookmarkStart w:name="z146" w:id="139"/>
    <w:p>
      <w:pPr>
        <w:spacing w:after="0"/>
        <w:ind w:left="0"/>
        <w:jc w:val="both"/>
      </w:pPr>
      <w:r>
        <w:rPr>
          <w:rFonts w:ascii="Times New Roman"/>
          <w:b w:val="false"/>
          <w:i w:val="false"/>
          <w:color w:val="000000"/>
          <w:sz w:val="28"/>
        </w:rPr>
        <w:t>
      Постоянная комиссия за месяц до проведения публичных слушаний через средства массовой информации доводит до сведения населения тему, дату и время проведения предстоящих публичных слушаний.</w:t>
      </w:r>
    </w:p>
    <w:bookmarkEnd w:id="139"/>
    <w:bookmarkStart w:name="z147" w:id="140"/>
    <w:p>
      <w:pPr>
        <w:spacing w:after="0"/>
        <w:ind w:left="0"/>
        <w:jc w:val="both"/>
      </w:pPr>
      <w:r>
        <w:rPr>
          <w:rFonts w:ascii="Times New Roman"/>
          <w:b w:val="false"/>
          <w:i w:val="false"/>
          <w:color w:val="000000"/>
          <w:sz w:val="28"/>
        </w:rPr>
        <w:t>
      На публичные слушания постоянная комиссия приглашает представителей заинтересованных государственных органов, общественности, средств массовой информации. На публичных слушаниях могут участвовать депутаты маслихата из других постоянных комиссий.</w:t>
      </w:r>
    </w:p>
    <w:bookmarkEnd w:id="140"/>
    <w:bookmarkStart w:name="z148" w:id="141"/>
    <w:p>
      <w:pPr>
        <w:spacing w:after="0"/>
        <w:ind w:left="0"/>
        <w:jc w:val="both"/>
      </w:pPr>
      <w:r>
        <w:rPr>
          <w:rFonts w:ascii="Times New Roman"/>
          <w:b w:val="false"/>
          <w:i w:val="false"/>
          <w:color w:val="000000"/>
          <w:sz w:val="28"/>
        </w:rPr>
        <w:t>
      На публичных слушаниях после выступления депутата постоянной комиссии отводится время для ответов на вопросы.</w:t>
      </w:r>
    </w:p>
    <w:bookmarkEnd w:id="141"/>
    <w:bookmarkStart w:name="z149" w:id="142"/>
    <w:p>
      <w:pPr>
        <w:spacing w:after="0"/>
        <w:ind w:left="0"/>
        <w:jc w:val="both"/>
      </w:pPr>
      <w:r>
        <w:rPr>
          <w:rFonts w:ascii="Times New Roman"/>
          <w:b w:val="false"/>
          <w:i w:val="false"/>
          <w:color w:val="000000"/>
          <w:sz w:val="28"/>
        </w:rPr>
        <w:t>
      Предложения и замечания, поступившие по итогам выступления к докладу депутата комиссии, заносятся в протокол публичных слушаний.</w:t>
      </w:r>
    </w:p>
    <w:bookmarkEnd w:id="142"/>
    <w:bookmarkStart w:name="z150" w:id="143"/>
    <w:p>
      <w:pPr>
        <w:spacing w:after="0"/>
        <w:ind w:left="0"/>
        <w:jc w:val="both"/>
      </w:pPr>
      <w:r>
        <w:rPr>
          <w:rFonts w:ascii="Times New Roman"/>
          <w:b w:val="false"/>
          <w:i w:val="false"/>
          <w:color w:val="000000"/>
          <w:sz w:val="28"/>
        </w:rPr>
        <w:t>
      Протокол публичных слушаний подготавливается сотрудником аппарата маслихата и подписывается депутатом, председательствовавшим на публичных слушаниях.</w:t>
      </w:r>
    </w:p>
    <w:bookmarkEnd w:id="143"/>
    <w:bookmarkStart w:name="z151" w:id="144"/>
    <w:p>
      <w:pPr>
        <w:spacing w:after="0"/>
        <w:ind w:left="0"/>
        <w:jc w:val="both"/>
      </w:pPr>
      <w:r>
        <w:rPr>
          <w:rFonts w:ascii="Times New Roman"/>
          <w:b w:val="false"/>
          <w:i w:val="false"/>
          <w:color w:val="000000"/>
          <w:sz w:val="28"/>
        </w:rPr>
        <w:t xml:space="preserve">
      53. Заседания постоянных комиссий, как правило, открытые, за исключением случаев, когда рассматриваемые вопросы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государственных секретах" отнесены к государственной или служебной тайне.</w:t>
      </w:r>
    </w:p>
    <w:bookmarkEnd w:id="144"/>
    <w:bookmarkStart w:name="z152" w:id="145"/>
    <w:p>
      <w:pPr>
        <w:spacing w:after="0"/>
        <w:ind w:left="0"/>
        <w:jc w:val="both"/>
      </w:pPr>
      <w:r>
        <w:rPr>
          <w:rFonts w:ascii="Times New Roman"/>
          <w:b w:val="false"/>
          <w:i w:val="false"/>
          <w:color w:val="000000"/>
          <w:sz w:val="28"/>
        </w:rPr>
        <w:t>
      Заседания постоянных комиссий созываются по мере необходимости и считаются правомочными при присутствии более половины от общего числа их членов.</w:t>
      </w:r>
    </w:p>
    <w:bookmarkEnd w:id="145"/>
    <w:bookmarkStart w:name="z153" w:id="146"/>
    <w:p>
      <w:pPr>
        <w:spacing w:after="0"/>
        <w:ind w:left="0"/>
        <w:jc w:val="both"/>
      </w:pPr>
      <w:r>
        <w:rPr>
          <w:rFonts w:ascii="Times New Roman"/>
          <w:b w:val="false"/>
          <w:i w:val="false"/>
          <w:color w:val="000000"/>
          <w:sz w:val="28"/>
        </w:rPr>
        <w:t>
      Постановление постоянной комиссии принимается большинством голосов от общего числа членов комиссии.</w:t>
      </w:r>
    </w:p>
    <w:bookmarkEnd w:id="146"/>
    <w:bookmarkStart w:name="z154" w:id="147"/>
    <w:p>
      <w:pPr>
        <w:spacing w:after="0"/>
        <w:ind w:left="0"/>
        <w:jc w:val="both"/>
      </w:pPr>
      <w:r>
        <w:rPr>
          <w:rFonts w:ascii="Times New Roman"/>
          <w:b w:val="false"/>
          <w:i w:val="false"/>
          <w:color w:val="000000"/>
          <w:sz w:val="28"/>
        </w:rPr>
        <w:t>
      Постановление постоянной комиссии и протокол заседания подписывают ее председатель, а в случае проведения совместного заседания нескольких постоянных комиссий – председатели соответствующих комиссий.</w:t>
      </w:r>
    </w:p>
    <w:bookmarkEnd w:id="147"/>
    <w:bookmarkStart w:name="z155" w:id="148"/>
    <w:p>
      <w:pPr>
        <w:spacing w:after="0"/>
        <w:ind w:left="0"/>
        <w:jc w:val="left"/>
      </w:pPr>
      <w:r>
        <w:rPr>
          <w:rFonts w:ascii="Times New Roman"/>
          <w:b/>
          <w:i w:val="false"/>
          <w:color w:val="000000"/>
        </w:rPr>
        <w:t xml:space="preserve"> Параграф 3. Председатель постоянной комиссии маслихата</w:t>
      </w:r>
    </w:p>
    <w:bookmarkEnd w:id="148"/>
    <w:bookmarkStart w:name="z156" w:id="149"/>
    <w:p>
      <w:pPr>
        <w:spacing w:after="0"/>
        <w:ind w:left="0"/>
        <w:jc w:val="both"/>
      </w:pPr>
      <w:r>
        <w:rPr>
          <w:rFonts w:ascii="Times New Roman"/>
          <w:b w:val="false"/>
          <w:i w:val="false"/>
          <w:color w:val="000000"/>
          <w:sz w:val="28"/>
        </w:rPr>
        <w:t>
      54. Председатель постоянной комиссии маслихата избирается из числа депутатов открытым голосованием большинством голосов от общего числа депутатов и освобождается от должности маслихатом на сессии маслихата.</w:t>
      </w:r>
    </w:p>
    <w:bookmarkEnd w:id="149"/>
    <w:bookmarkStart w:name="z157" w:id="150"/>
    <w:p>
      <w:pPr>
        <w:spacing w:after="0"/>
        <w:ind w:left="0"/>
        <w:jc w:val="both"/>
      </w:pPr>
      <w:r>
        <w:rPr>
          <w:rFonts w:ascii="Times New Roman"/>
          <w:b w:val="false"/>
          <w:i w:val="false"/>
          <w:color w:val="000000"/>
          <w:sz w:val="28"/>
        </w:rPr>
        <w:t>
      Если на должность председателя постоянной комиссии маслихата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w:t>
      </w:r>
    </w:p>
    <w:bookmarkEnd w:id="150"/>
    <w:bookmarkStart w:name="z158" w:id="151"/>
    <w:p>
      <w:pPr>
        <w:spacing w:after="0"/>
        <w:ind w:left="0"/>
        <w:jc w:val="both"/>
      </w:pPr>
      <w:r>
        <w:rPr>
          <w:rFonts w:ascii="Times New Roman"/>
          <w:b w:val="false"/>
          <w:i w:val="false"/>
          <w:color w:val="000000"/>
          <w:sz w:val="28"/>
        </w:rPr>
        <w:t>
      Если при повторном голосовании ни один из этих кандидатов не набрал более половины голосов от общего числа депутатов, проводится повторное избрание.</w:t>
      </w:r>
    </w:p>
    <w:bookmarkEnd w:id="151"/>
    <w:bookmarkStart w:name="z159" w:id="152"/>
    <w:p>
      <w:pPr>
        <w:spacing w:after="0"/>
        <w:ind w:left="0"/>
        <w:jc w:val="both"/>
      </w:pPr>
      <w:r>
        <w:rPr>
          <w:rFonts w:ascii="Times New Roman"/>
          <w:b w:val="false"/>
          <w:i w:val="false"/>
          <w:color w:val="000000"/>
          <w:sz w:val="28"/>
        </w:rPr>
        <w:t>
      Председатель постоянной комиссии пользуется правом решающего голоса в случае, если при голосовании на заседании комиссии голоса депутатов разделятся поровну.</w:t>
      </w:r>
    </w:p>
    <w:bookmarkEnd w:id="152"/>
    <w:bookmarkStart w:name="z160" w:id="153"/>
    <w:p>
      <w:pPr>
        <w:spacing w:after="0"/>
        <w:ind w:left="0"/>
        <w:jc w:val="both"/>
      </w:pPr>
      <w:r>
        <w:rPr>
          <w:rFonts w:ascii="Times New Roman"/>
          <w:b w:val="false"/>
          <w:i w:val="false"/>
          <w:color w:val="000000"/>
          <w:sz w:val="28"/>
        </w:rPr>
        <w:t xml:space="preserve">
      55. При отсутствии председателя одной из постоянных комиссий маслихата по решению председателя маслихата его полномочия временно осуществляются председателем другой постоянной комиссии маслихата или депутатом, являющимся членом данной постоянной комиссии маслихата, если иное не предусмотрено </w:t>
      </w:r>
      <w:r>
        <w:rPr>
          <w:rFonts w:ascii="Times New Roman"/>
          <w:b w:val="false"/>
          <w:i w:val="false"/>
          <w:color w:val="000000"/>
          <w:sz w:val="28"/>
        </w:rPr>
        <w:t>пунктом 60</w:t>
      </w:r>
      <w:r>
        <w:rPr>
          <w:rFonts w:ascii="Times New Roman"/>
          <w:b w:val="false"/>
          <w:i w:val="false"/>
          <w:color w:val="000000"/>
          <w:sz w:val="28"/>
        </w:rPr>
        <w:t xml:space="preserve"> настоящего Регламента.</w:t>
      </w:r>
    </w:p>
    <w:bookmarkEnd w:id="153"/>
    <w:bookmarkStart w:name="z161" w:id="154"/>
    <w:p>
      <w:pPr>
        <w:spacing w:after="0"/>
        <w:ind w:left="0"/>
        <w:jc w:val="both"/>
      </w:pPr>
      <w:r>
        <w:rPr>
          <w:rFonts w:ascii="Times New Roman"/>
          <w:b w:val="false"/>
          <w:i w:val="false"/>
          <w:color w:val="000000"/>
          <w:sz w:val="28"/>
        </w:rPr>
        <w:t>
      56. Председатель постоянной комиссии маслихата осуществляет полномочия в соответствии с законодательством Республики Казахстан, настоящим Регламентом и решением маслихата.</w:t>
      </w:r>
    </w:p>
    <w:bookmarkEnd w:id="154"/>
    <w:bookmarkStart w:name="z162" w:id="155"/>
    <w:p>
      <w:pPr>
        <w:spacing w:after="0"/>
        <w:ind w:left="0"/>
        <w:jc w:val="left"/>
      </w:pPr>
      <w:r>
        <w:rPr>
          <w:rFonts w:ascii="Times New Roman"/>
          <w:b/>
          <w:i w:val="false"/>
          <w:color w:val="000000"/>
        </w:rPr>
        <w:t xml:space="preserve"> Параграф 4. Счетная комиссия маслихата</w:t>
      </w:r>
    </w:p>
    <w:bookmarkEnd w:id="155"/>
    <w:bookmarkStart w:name="z163" w:id="156"/>
    <w:p>
      <w:pPr>
        <w:spacing w:after="0"/>
        <w:ind w:left="0"/>
        <w:jc w:val="both"/>
      </w:pPr>
      <w:r>
        <w:rPr>
          <w:rFonts w:ascii="Times New Roman"/>
          <w:b w:val="false"/>
          <w:i w:val="false"/>
          <w:color w:val="000000"/>
          <w:sz w:val="28"/>
        </w:rPr>
        <w:t>
      57. Маслихат либо председатель маслихата вправе образовывать временные комиссии, в том числе счетную. Состав, задачи и сроки полномочий счетной комиссии определяются маслихатом.</w:t>
      </w:r>
    </w:p>
    <w:bookmarkEnd w:id="156"/>
    <w:bookmarkStart w:name="z164" w:id="157"/>
    <w:p>
      <w:pPr>
        <w:spacing w:after="0"/>
        <w:ind w:left="0"/>
        <w:jc w:val="both"/>
      </w:pPr>
      <w:r>
        <w:rPr>
          <w:rFonts w:ascii="Times New Roman"/>
          <w:b w:val="false"/>
          <w:i w:val="false"/>
          <w:color w:val="000000"/>
          <w:sz w:val="28"/>
        </w:rPr>
        <w:t>
      Маслихат открытым голосованием из числа депутатов избирает в нечетном количестве состав счетной комиссии.</w:t>
      </w:r>
    </w:p>
    <w:bookmarkEnd w:id="157"/>
    <w:bookmarkStart w:name="z165" w:id="158"/>
    <w:p>
      <w:pPr>
        <w:spacing w:after="0"/>
        <w:ind w:left="0"/>
        <w:jc w:val="both"/>
      </w:pPr>
      <w:r>
        <w:rPr>
          <w:rFonts w:ascii="Times New Roman"/>
          <w:b w:val="false"/>
          <w:i w:val="false"/>
          <w:color w:val="000000"/>
          <w:sz w:val="28"/>
        </w:rPr>
        <w:t>
      Маслихат вправе включить в состав данной комиссии работников аппарата маслихата, государственных органов и других организаций.</w:t>
      </w:r>
    </w:p>
    <w:bookmarkEnd w:id="158"/>
    <w:bookmarkStart w:name="z166" w:id="159"/>
    <w:p>
      <w:pPr>
        <w:spacing w:after="0"/>
        <w:ind w:left="0"/>
        <w:jc w:val="both"/>
      </w:pPr>
      <w:r>
        <w:rPr>
          <w:rFonts w:ascii="Times New Roman"/>
          <w:b w:val="false"/>
          <w:i w:val="false"/>
          <w:color w:val="000000"/>
          <w:sz w:val="28"/>
        </w:rPr>
        <w:t>
      58. При проведении открытого голосования счетная комиссия организует процесс голосования и подведения его итогов.</w:t>
      </w:r>
    </w:p>
    <w:bookmarkEnd w:id="159"/>
    <w:bookmarkStart w:name="z167" w:id="160"/>
    <w:p>
      <w:pPr>
        <w:spacing w:after="0"/>
        <w:ind w:left="0"/>
        <w:jc w:val="both"/>
      </w:pPr>
      <w:r>
        <w:rPr>
          <w:rFonts w:ascii="Times New Roman"/>
          <w:b w:val="false"/>
          <w:i w:val="false"/>
          <w:color w:val="000000"/>
          <w:sz w:val="28"/>
        </w:rPr>
        <w:t>
      Счетная комиссия избирает из своего состава председателя и председателя комиссии, ее решения принимаются большинством голосов при открытом голосовании.</w:t>
      </w:r>
    </w:p>
    <w:bookmarkEnd w:id="160"/>
    <w:bookmarkStart w:name="z168" w:id="161"/>
    <w:p>
      <w:pPr>
        <w:spacing w:after="0"/>
        <w:ind w:left="0"/>
        <w:jc w:val="both"/>
      </w:pPr>
      <w:r>
        <w:rPr>
          <w:rFonts w:ascii="Times New Roman"/>
          <w:b w:val="false"/>
          <w:i w:val="false"/>
          <w:color w:val="000000"/>
          <w:sz w:val="28"/>
        </w:rPr>
        <w:t>
      Перед началом открытого голосования председатель маслихата указывает количество предложений, ставящихся на голосование, зачитывает их формулировки.</w:t>
      </w:r>
    </w:p>
    <w:bookmarkEnd w:id="161"/>
    <w:bookmarkStart w:name="z169" w:id="162"/>
    <w:p>
      <w:pPr>
        <w:spacing w:after="0"/>
        <w:ind w:left="0"/>
        <w:jc w:val="both"/>
      </w:pPr>
      <w:r>
        <w:rPr>
          <w:rFonts w:ascii="Times New Roman"/>
          <w:b w:val="false"/>
          <w:i w:val="false"/>
          <w:color w:val="000000"/>
          <w:sz w:val="28"/>
        </w:rPr>
        <w:t>
      59. Для избрания председателя маслихата может проводиться тайное голосование. По решению председателя маслихата тайное голосование может проводиться по иным вопросам.</w:t>
      </w:r>
    </w:p>
    <w:bookmarkEnd w:id="162"/>
    <w:bookmarkStart w:name="z170" w:id="163"/>
    <w:p>
      <w:pPr>
        <w:spacing w:after="0"/>
        <w:ind w:left="0"/>
        <w:jc w:val="both"/>
      </w:pPr>
      <w:r>
        <w:rPr>
          <w:rFonts w:ascii="Times New Roman"/>
          <w:b w:val="false"/>
          <w:i w:val="false"/>
          <w:color w:val="000000"/>
          <w:sz w:val="28"/>
        </w:rPr>
        <w:t>
      Время и место тайного голосования, порядок его проведения устанавливаются счетной комиссией и объявляются председателем счетной комиссии.</w:t>
      </w:r>
    </w:p>
    <w:bookmarkEnd w:id="163"/>
    <w:bookmarkStart w:name="z171" w:id="164"/>
    <w:p>
      <w:pPr>
        <w:spacing w:after="0"/>
        <w:ind w:left="0"/>
        <w:jc w:val="both"/>
      </w:pPr>
      <w:r>
        <w:rPr>
          <w:rFonts w:ascii="Times New Roman"/>
          <w:b w:val="false"/>
          <w:i w:val="false"/>
          <w:color w:val="000000"/>
          <w:sz w:val="28"/>
        </w:rPr>
        <w:t>
      Выдача бюллетеней производится непосредственно перед голосованием, они изготавливаются под контролем счетной комиссии по установленной ею форме в количестве, равном числу присутствующих на заседании депутатов, и подписываются председателем счетной комиссии.</w:t>
      </w:r>
    </w:p>
    <w:bookmarkEnd w:id="164"/>
    <w:bookmarkStart w:name="z172" w:id="165"/>
    <w:p>
      <w:pPr>
        <w:spacing w:after="0"/>
        <w:ind w:left="0"/>
        <w:jc w:val="both"/>
      </w:pPr>
      <w:r>
        <w:rPr>
          <w:rFonts w:ascii="Times New Roman"/>
          <w:b w:val="false"/>
          <w:i w:val="false"/>
          <w:color w:val="000000"/>
          <w:sz w:val="28"/>
        </w:rPr>
        <w:t>
      Каждому депутату выдается один бюллетень, подписанный председателем счетной комиссии. Общее число бюллетеней не должно превышать численность списочного состава депутатов маслихата.</w:t>
      </w:r>
    </w:p>
    <w:bookmarkEnd w:id="165"/>
    <w:bookmarkStart w:name="z173" w:id="166"/>
    <w:p>
      <w:pPr>
        <w:spacing w:after="0"/>
        <w:ind w:left="0"/>
        <w:jc w:val="both"/>
      </w:pPr>
      <w:r>
        <w:rPr>
          <w:rFonts w:ascii="Times New Roman"/>
          <w:b w:val="false"/>
          <w:i w:val="false"/>
          <w:color w:val="000000"/>
          <w:sz w:val="28"/>
        </w:rPr>
        <w:t>
      Бюллетени для тайного голосования выдаются депутатам маслихата по предъявлении ими удостоверения депутата.</w:t>
      </w:r>
    </w:p>
    <w:bookmarkEnd w:id="166"/>
    <w:bookmarkStart w:name="z174" w:id="167"/>
    <w:p>
      <w:pPr>
        <w:spacing w:after="0"/>
        <w:ind w:left="0"/>
        <w:jc w:val="both"/>
      </w:pPr>
      <w:r>
        <w:rPr>
          <w:rFonts w:ascii="Times New Roman"/>
          <w:b w:val="false"/>
          <w:i w:val="false"/>
          <w:color w:val="000000"/>
          <w:sz w:val="28"/>
        </w:rPr>
        <w:t>
      Бюллетени неустановленной формы при подсчете не учитываются.</w:t>
      </w:r>
    </w:p>
    <w:bookmarkEnd w:id="167"/>
    <w:bookmarkStart w:name="z175" w:id="168"/>
    <w:p>
      <w:pPr>
        <w:spacing w:after="0"/>
        <w:ind w:left="0"/>
        <w:jc w:val="both"/>
      </w:pPr>
      <w:r>
        <w:rPr>
          <w:rFonts w:ascii="Times New Roman"/>
          <w:b w:val="false"/>
          <w:i w:val="false"/>
          <w:color w:val="000000"/>
          <w:sz w:val="28"/>
        </w:rPr>
        <w:t>
      Недействительными считаются бюллетени неустановленной формы, а при избрании должностных лиц – также бюллетени, в которых отмечено более одной кандидатуры на одну должность. Фамилии, дописанные в бюллетене, при подсчете голосов не учитываются. Бюллетени, в которых отмечено более одного проекта решения, считаются недействительными.</w:t>
      </w:r>
    </w:p>
    <w:bookmarkEnd w:id="168"/>
    <w:bookmarkStart w:name="z176" w:id="169"/>
    <w:p>
      <w:pPr>
        <w:spacing w:after="0"/>
        <w:ind w:left="0"/>
        <w:jc w:val="both"/>
      </w:pPr>
      <w:r>
        <w:rPr>
          <w:rFonts w:ascii="Times New Roman"/>
          <w:b w:val="false"/>
          <w:i w:val="false"/>
          <w:color w:val="000000"/>
          <w:sz w:val="28"/>
        </w:rPr>
        <w:t>
      Признаются действительными, но не учитываются при подсчете голосов незаполненные бюллетени и бюллетени, в которых не отмечены фамилии всех кандидатов.</w:t>
      </w:r>
    </w:p>
    <w:bookmarkEnd w:id="169"/>
    <w:bookmarkStart w:name="z177" w:id="170"/>
    <w:p>
      <w:pPr>
        <w:spacing w:after="0"/>
        <w:ind w:left="0"/>
        <w:jc w:val="both"/>
      </w:pPr>
      <w:r>
        <w:rPr>
          <w:rFonts w:ascii="Times New Roman"/>
          <w:b w:val="false"/>
          <w:i w:val="false"/>
          <w:color w:val="000000"/>
          <w:sz w:val="28"/>
        </w:rPr>
        <w:t>
      Урна для голосования должна вскрываться счетной комиссией после окончания голосования. До окончания голосования вскрытие урны запрещается.</w:t>
      </w:r>
    </w:p>
    <w:bookmarkEnd w:id="170"/>
    <w:bookmarkStart w:name="z178" w:id="171"/>
    <w:p>
      <w:pPr>
        <w:spacing w:after="0"/>
        <w:ind w:left="0"/>
        <w:jc w:val="both"/>
      </w:pPr>
      <w:r>
        <w:rPr>
          <w:rFonts w:ascii="Times New Roman"/>
          <w:b w:val="false"/>
          <w:i w:val="false"/>
          <w:color w:val="000000"/>
          <w:sz w:val="28"/>
        </w:rPr>
        <w:t>
      О результатах тайного голосования счетная комиссия составляет протокол, который подписывается всеми членами счетной комиссии.</w:t>
      </w:r>
    </w:p>
    <w:bookmarkEnd w:id="171"/>
    <w:bookmarkStart w:name="z179" w:id="172"/>
    <w:p>
      <w:pPr>
        <w:spacing w:after="0"/>
        <w:ind w:left="0"/>
        <w:jc w:val="both"/>
      </w:pPr>
      <w:r>
        <w:rPr>
          <w:rFonts w:ascii="Times New Roman"/>
          <w:b w:val="false"/>
          <w:i w:val="false"/>
          <w:color w:val="000000"/>
          <w:sz w:val="28"/>
        </w:rPr>
        <w:t>
      При выявлении ошибок в процедуре и технике проведенного голосования по решению маслихата проводится повторное голосование.</w:t>
      </w:r>
    </w:p>
    <w:bookmarkEnd w:id="172"/>
    <w:bookmarkStart w:name="z180" w:id="173"/>
    <w:p>
      <w:pPr>
        <w:spacing w:after="0"/>
        <w:ind w:left="0"/>
        <w:jc w:val="both"/>
      </w:pPr>
      <w:r>
        <w:rPr>
          <w:rFonts w:ascii="Times New Roman"/>
          <w:b w:val="false"/>
          <w:i w:val="false"/>
          <w:color w:val="000000"/>
          <w:sz w:val="28"/>
        </w:rPr>
        <w:t>
      Депутат маслихата, который отсутствовал во время голосования, не вправе проголосовать позже.</w:t>
      </w:r>
    </w:p>
    <w:bookmarkEnd w:id="173"/>
    <w:bookmarkStart w:name="z181" w:id="174"/>
    <w:p>
      <w:pPr>
        <w:spacing w:after="0"/>
        <w:ind w:left="0"/>
        <w:jc w:val="left"/>
      </w:pPr>
      <w:r>
        <w:rPr>
          <w:rFonts w:ascii="Times New Roman"/>
          <w:b/>
          <w:i w:val="false"/>
          <w:color w:val="000000"/>
        </w:rPr>
        <w:t xml:space="preserve"> Параграф 5. Депутатские объединения в маслихатах</w:t>
      </w:r>
    </w:p>
    <w:bookmarkEnd w:id="174"/>
    <w:bookmarkStart w:name="z182" w:id="175"/>
    <w:p>
      <w:pPr>
        <w:spacing w:after="0"/>
        <w:ind w:left="0"/>
        <w:jc w:val="both"/>
      </w:pPr>
      <w:r>
        <w:rPr>
          <w:rFonts w:ascii="Times New Roman"/>
          <w:b w:val="false"/>
          <w:i w:val="false"/>
          <w:color w:val="000000"/>
          <w:sz w:val="28"/>
        </w:rPr>
        <w:t>
      60. Депутаты маслихата могут создавать депутатские объединения в виде фракций политических партий и иных общественных объединений, депутатских групп. Председатель маслихата не может входить в депутатские объединения. Депутат имеет право состоять только в одной депутатской фракции.</w:t>
      </w:r>
    </w:p>
    <w:bookmarkEnd w:id="175"/>
    <w:bookmarkStart w:name="z183" w:id="176"/>
    <w:p>
      <w:pPr>
        <w:spacing w:after="0"/>
        <w:ind w:left="0"/>
        <w:jc w:val="both"/>
      </w:pPr>
      <w:r>
        <w:rPr>
          <w:rFonts w:ascii="Times New Roman"/>
          <w:b w:val="false"/>
          <w:i w:val="false"/>
          <w:color w:val="000000"/>
          <w:sz w:val="28"/>
        </w:rPr>
        <w:t>
      61. Регистрация депутатских фракций и групп осуществляется на сессии маслихата, производится явочным порядком и носит исключительно информационный характер.</w:t>
      </w:r>
    </w:p>
    <w:bookmarkEnd w:id="176"/>
    <w:bookmarkStart w:name="z184" w:id="177"/>
    <w:p>
      <w:pPr>
        <w:spacing w:after="0"/>
        <w:ind w:left="0"/>
        <w:jc w:val="both"/>
      </w:pPr>
      <w:r>
        <w:rPr>
          <w:rFonts w:ascii="Times New Roman"/>
          <w:b w:val="false"/>
          <w:i w:val="false"/>
          <w:color w:val="000000"/>
          <w:sz w:val="28"/>
        </w:rPr>
        <w:t>
      62. Члены депутатских объединений могут:</w:t>
      </w:r>
    </w:p>
    <w:bookmarkEnd w:id="177"/>
    <w:bookmarkStart w:name="z185" w:id="178"/>
    <w:p>
      <w:pPr>
        <w:spacing w:after="0"/>
        <w:ind w:left="0"/>
        <w:jc w:val="both"/>
      </w:pPr>
      <w:r>
        <w:rPr>
          <w:rFonts w:ascii="Times New Roman"/>
          <w:b w:val="false"/>
          <w:i w:val="false"/>
          <w:color w:val="000000"/>
          <w:sz w:val="28"/>
        </w:rPr>
        <w:t>
      1) вносить замечания и предложения по повестке дня маслихата, порядку рассмотрения и существу обсуждаемых вопросов;</w:t>
      </w:r>
    </w:p>
    <w:bookmarkEnd w:id="178"/>
    <w:bookmarkStart w:name="z186" w:id="179"/>
    <w:p>
      <w:pPr>
        <w:spacing w:after="0"/>
        <w:ind w:left="0"/>
        <w:jc w:val="both"/>
      </w:pPr>
      <w:r>
        <w:rPr>
          <w:rFonts w:ascii="Times New Roman"/>
          <w:b w:val="false"/>
          <w:i w:val="false"/>
          <w:color w:val="000000"/>
          <w:sz w:val="28"/>
        </w:rPr>
        <w:t>
      2) высказывать мнения по кандидатурам должностных лиц, которые избираются или назначаются маслихатом;</w:t>
      </w:r>
    </w:p>
    <w:bookmarkEnd w:id="179"/>
    <w:bookmarkStart w:name="z187" w:id="180"/>
    <w:p>
      <w:pPr>
        <w:spacing w:after="0"/>
        <w:ind w:left="0"/>
        <w:jc w:val="both"/>
      </w:pPr>
      <w:r>
        <w:rPr>
          <w:rFonts w:ascii="Times New Roman"/>
          <w:b w:val="false"/>
          <w:i w:val="false"/>
          <w:color w:val="000000"/>
          <w:sz w:val="28"/>
        </w:rPr>
        <w:t>
      3) предлагать поправки к проектам решений маслихата;</w:t>
      </w:r>
    </w:p>
    <w:bookmarkEnd w:id="180"/>
    <w:bookmarkStart w:name="z188" w:id="181"/>
    <w:p>
      <w:pPr>
        <w:spacing w:after="0"/>
        <w:ind w:left="0"/>
        <w:jc w:val="both"/>
      </w:pPr>
      <w:r>
        <w:rPr>
          <w:rFonts w:ascii="Times New Roman"/>
          <w:b w:val="false"/>
          <w:i w:val="false"/>
          <w:color w:val="000000"/>
          <w:sz w:val="28"/>
        </w:rPr>
        <w:t>
      4) запрашивать материалы и документы, необходимые для деятельности депутатского объединения.</w:t>
      </w:r>
    </w:p>
    <w:bookmarkEnd w:id="181"/>
    <w:bookmarkStart w:name="z189" w:id="182"/>
    <w:p>
      <w:pPr>
        <w:spacing w:after="0"/>
        <w:ind w:left="0"/>
        <w:jc w:val="both"/>
      </w:pPr>
      <w:r>
        <w:rPr>
          <w:rFonts w:ascii="Times New Roman"/>
          <w:b w:val="false"/>
          <w:i w:val="false"/>
          <w:color w:val="000000"/>
          <w:sz w:val="28"/>
        </w:rPr>
        <w:t>
      63. Фракция политической партии в своей деятельности взаимодействует с руководящими органами политической партии, участвует в работе общественной приемной политической партии, а также объединяет не менее трех депутатов маслихата. Состав депутатской группы состоит из не менее пяти депутатов маслихата.</w:t>
      </w:r>
    </w:p>
    <w:bookmarkEnd w:id="182"/>
    <w:bookmarkStart w:name="z190" w:id="183"/>
    <w:p>
      <w:pPr>
        <w:spacing w:after="0"/>
        <w:ind w:left="0"/>
        <w:jc w:val="left"/>
      </w:pPr>
      <w:r>
        <w:rPr>
          <w:rFonts w:ascii="Times New Roman"/>
          <w:b/>
          <w:i w:val="false"/>
          <w:color w:val="000000"/>
        </w:rPr>
        <w:t xml:space="preserve"> Глава 7. Правила депутатской этики</w:t>
      </w:r>
    </w:p>
    <w:bookmarkEnd w:id="183"/>
    <w:bookmarkStart w:name="z191" w:id="184"/>
    <w:p>
      <w:pPr>
        <w:spacing w:after="0"/>
        <w:ind w:left="0"/>
        <w:jc w:val="both"/>
      </w:pPr>
      <w:r>
        <w:rPr>
          <w:rFonts w:ascii="Times New Roman"/>
          <w:b w:val="false"/>
          <w:i w:val="false"/>
          <w:color w:val="000000"/>
          <w:sz w:val="28"/>
        </w:rPr>
        <w:t>
      64. Депутаты маслихата:</w:t>
      </w:r>
    </w:p>
    <w:bookmarkEnd w:id="184"/>
    <w:bookmarkStart w:name="z192" w:id="185"/>
    <w:p>
      <w:pPr>
        <w:spacing w:after="0"/>
        <w:ind w:left="0"/>
        <w:jc w:val="both"/>
      </w:pPr>
      <w:r>
        <w:rPr>
          <w:rFonts w:ascii="Times New Roman"/>
          <w:b w:val="false"/>
          <w:i w:val="false"/>
          <w:color w:val="000000"/>
          <w:sz w:val="28"/>
        </w:rPr>
        <w:t>
      1) должны с уважением относиться друг к другу и ко всем другим лицам, участвующим в работе сессий маслихата, комиссий маслихата и его рабочих органов;</w:t>
      </w:r>
    </w:p>
    <w:bookmarkEnd w:id="185"/>
    <w:bookmarkStart w:name="z193" w:id="186"/>
    <w:p>
      <w:pPr>
        <w:spacing w:after="0"/>
        <w:ind w:left="0"/>
        <w:jc w:val="both"/>
      </w:pPr>
      <w:r>
        <w:rPr>
          <w:rFonts w:ascii="Times New Roman"/>
          <w:b w:val="false"/>
          <w:i w:val="false"/>
          <w:color w:val="000000"/>
          <w:sz w:val="28"/>
        </w:rPr>
        <w:t>
      2) не должны употреблять в своих выступлениях необоснованные обвинения, грубые, оскорбительные выражения, наносящие ущерб чести и достоинству депутатов маслихата и других лиц;</w:t>
      </w:r>
    </w:p>
    <w:bookmarkEnd w:id="186"/>
    <w:bookmarkStart w:name="z194" w:id="187"/>
    <w:p>
      <w:pPr>
        <w:spacing w:after="0"/>
        <w:ind w:left="0"/>
        <w:jc w:val="both"/>
      </w:pPr>
      <w:r>
        <w:rPr>
          <w:rFonts w:ascii="Times New Roman"/>
          <w:b w:val="false"/>
          <w:i w:val="false"/>
          <w:color w:val="000000"/>
          <w:sz w:val="28"/>
        </w:rPr>
        <w:t>
      3) не должны призывать к незаконным и насильственным действиям;</w:t>
      </w:r>
    </w:p>
    <w:bookmarkEnd w:id="187"/>
    <w:bookmarkStart w:name="z195" w:id="188"/>
    <w:p>
      <w:pPr>
        <w:spacing w:after="0"/>
        <w:ind w:left="0"/>
        <w:jc w:val="both"/>
      </w:pPr>
      <w:r>
        <w:rPr>
          <w:rFonts w:ascii="Times New Roman"/>
          <w:b w:val="false"/>
          <w:i w:val="false"/>
          <w:color w:val="000000"/>
          <w:sz w:val="28"/>
        </w:rPr>
        <w:t>
      4) не должны препятствовать нормальной работе маслихата, постоянных комиссий и иных органов маслихата;</w:t>
      </w:r>
    </w:p>
    <w:bookmarkEnd w:id="188"/>
    <w:bookmarkStart w:name="z196" w:id="189"/>
    <w:p>
      <w:pPr>
        <w:spacing w:after="0"/>
        <w:ind w:left="0"/>
        <w:jc w:val="both"/>
      </w:pPr>
      <w:r>
        <w:rPr>
          <w:rFonts w:ascii="Times New Roman"/>
          <w:b w:val="false"/>
          <w:i w:val="false"/>
          <w:color w:val="000000"/>
          <w:sz w:val="28"/>
        </w:rPr>
        <w:t>
      5) не должны прерывать выступающих.</w:t>
      </w:r>
    </w:p>
    <w:bookmarkEnd w:id="189"/>
    <w:bookmarkStart w:name="z197" w:id="190"/>
    <w:p>
      <w:pPr>
        <w:spacing w:after="0"/>
        <w:ind w:left="0"/>
        <w:jc w:val="both"/>
      </w:pPr>
      <w:r>
        <w:rPr>
          <w:rFonts w:ascii="Times New Roman"/>
          <w:b w:val="false"/>
          <w:i w:val="false"/>
          <w:color w:val="000000"/>
          <w:sz w:val="28"/>
        </w:rPr>
        <w:t>
      65. Выступая в средствах массовой информации при проведении публичных мероприятий, комментируя деятельность государственных органов, должностных лиц и граждан, депутат должен использовать только достоверные, проверенные факты.</w:t>
      </w:r>
    </w:p>
    <w:bookmarkEnd w:id="190"/>
    <w:bookmarkStart w:name="z198" w:id="191"/>
    <w:p>
      <w:pPr>
        <w:spacing w:after="0"/>
        <w:ind w:left="0"/>
        <w:jc w:val="both"/>
      </w:pPr>
      <w:r>
        <w:rPr>
          <w:rFonts w:ascii="Times New Roman"/>
          <w:b w:val="false"/>
          <w:i w:val="false"/>
          <w:color w:val="000000"/>
          <w:sz w:val="28"/>
        </w:rPr>
        <w:t>
      66. Депутат не должен использовать в личных целях преимущество своего депутатского статуса во взаимоотношениях с государственными органами и организациями, средствами массовой информации.</w:t>
      </w:r>
    </w:p>
    <w:bookmarkEnd w:id="191"/>
    <w:bookmarkStart w:name="z199" w:id="192"/>
    <w:p>
      <w:pPr>
        <w:spacing w:after="0"/>
        <w:ind w:left="0"/>
        <w:jc w:val="both"/>
      </w:pPr>
      <w:r>
        <w:rPr>
          <w:rFonts w:ascii="Times New Roman"/>
          <w:b w:val="false"/>
          <w:i w:val="false"/>
          <w:color w:val="000000"/>
          <w:sz w:val="28"/>
        </w:rPr>
        <w:t>
      67. Депутат маслихата не может разглашать сведения, которые стали ему известны при осуществлении депутатских полномочий, если эти сведения касаются вопросов, рассмотренных на закрытых заседаниях сессий, постоянных комиссий маслихата и иных органов маслихата.</w:t>
      </w:r>
    </w:p>
    <w:bookmarkEnd w:id="192"/>
    <w:bookmarkStart w:name="z200" w:id="193"/>
    <w:p>
      <w:pPr>
        <w:spacing w:after="0"/>
        <w:ind w:left="0"/>
        <w:jc w:val="both"/>
      </w:pPr>
      <w:r>
        <w:rPr>
          <w:rFonts w:ascii="Times New Roman"/>
          <w:b w:val="false"/>
          <w:i w:val="false"/>
          <w:color w:val="000000"/>
          <w:sz w:val="28"/>
        </w:rPr>
        <w:t>
      68. Депутат маслихата, не имеющий специальных полномочий на представительство маслихата, может вступать в отношения с государственными органами и организациями только от своего имени.</w:t>
      </w:r>
    </w:p>
    <w:bookmarkEnd w:id="193"/>
    <w:bookmarkStart w:name="z201" w:id="194"/>
    <w:p>
      <w:pPr>
        <w:spacing w:after="0"/>
        <w:ind w:left="0"/>
        <w:jc w:val="both"/>
      </w:pPr>
      <w:r>
        <w:rPr>
          <w:rFonts w:ascii="Times New Roman"/>
          <w:b w:val="false"/>
          <w:i w:val="false"/>
          <w:color w:val="000000"/>
          <w:sz w:val="28"/>
        </w:rPr>
        <w:t xml:space="preserve">
      69. На депутата маслихата за неисполнение и (или) ненадлежащее исполнение своих обязанностей, предусмотренных </w:t>
      </w:r>
      <w:r>
        <w:rPr>
          <w:rFonts w:ascii="Times New Roman"/>
          <w:b w:val="false"/>
          <w:i w:val="false"/>
          <w:color w:val="000000"/>
          <w:sz w:val="28"/>
        </w:rPr>
        <w:t>пунктом 2</w:t>
      </w:r>
      <w:r>
        <w:rPr>
          <w:rFonts w:ascii="Times New Roman"/>
          <w:b w:val="false"/>
          <w:i w:val="false"/>
          <w:color w:val="000000"/>
          <w:sz w:val="28"/>
        </w:rPr>
        <w:t xml:space="preserve"> статьи 21 Закона, а также за нарушение правил депутатской этики, установленных регламентом маслихата, могут налагаться меры взыскания в виде порицания и(или) понуждения к принесению публичного извинения.</w:t>
      </w:r>
    </w:p>
    <w:bookmarkEnd w:id="194"/>
    <w:bookmarkStart w:name="z202" w:id="195"/>
    <w:p>
      <w:pPr>
        <w:spacing w:after="0"/>
        <w:ind w:left="0"/>
        <w:jc w:val="left"/>
      </w:pPr>
      <w:r>
        <w:rPr>
          <w:rFonts w:ascii="Times New Roman"/>
          <w:b/>
          <w:i w:val="false"/>
          <w:color w:val="000000"/>
        </w:rPr>
        <w:t xml:space="preserve"> Глава 8. Повышение квалификации депутатов маслихата</w:t>
      </w:r>
    </w:p>
    <w:bookmarkEnd w:id="195"/>
    <w:bookmarkStart w:name="z203" w:id="196"/>
    <w:p>
      <w:pPr>
        <w:spacing w:after="0"/>
        <w:ind w:left="0"/>
        <w:jc w:val="both"/>
      </w:pPr>
      <w:r>
        <w:rPr>
          <w:rFonts w:ascii="Times New Roman"/>
          <w:b w:val="false"/>
          <w:i w:val="false"/>
          <w:color w:val="000000"/>
          <w:sz w:val="28"/>
        </w:rPr>
        <w:t>
      70. Депутаты маслихатов проходят повышение квалификации. Периодичность прохождения повышения квалификации депутатов маслихатов составляет один раз в пять лет в течение первых двух лет полномочий избранного депутата.</w:t>
      </w:r>
    </w:p>
    <w:bookmarkEnd w:id="196"/>
    <w:bookmarkStart w:name="z204" w:id="197"/>
    <w:p>
      <w:pPr>
        <w:spacing w:after="0"/>
        <w:ind w:left="0"/>
        <w:jc w:val="both"/>
      </w:pPr>
      <w:r>
        <w:rPr>
          <w:rFonts w:ascii="Times New Roman"/>
          <w:b w:val="false"/>
          <w:i w:val="false"/>
          <w:color w:val="000000"/>
          <w:sz w:val="28"/>
        </w:rPr>
        <w:t>
      71. Депутаты маслихата направляются на повышение квалификации в организации образования при Президенте Республики Казахстан и их филиалы.</w:t>
      </w:r>
    </w:p>
    <w:bookmarkEnd w:id="197"/>
    <w:bookmarkStart w:name="z205" w:id="198"/>
    <w:p>
      <w:pPr>
        <w:spacing w:after="0"/>
        <w:ind w:left="0"/>
        <w:jc w:val="both"/>
      </w:pPr>
      <w:r>
        <w:rPr>
          <w:rFonts w:ascii="Times New Roman"/>
          <w:b w:val="false"/>
          <w:i w:val="false"/>
          <w:color w:val="000000"/>
          <w:sz w:val="28"/>
        </w:rPr>
        <w:t>
      72. Продолжительность повышения квалификации маслихатов депутата составляет не менее 40 академических часов.</w:t>
      </w:r>
    </w:p>
    <w:bookmarkEnd w:id="198"/>
    <w:bookmarkStart w:name="z206" w:id="199"/>
    <w:p>
      <w:pPr>
        <w:spacing w:after="0"/>
        <w:ind w:left="0"/>
        <w:jc w:val="both"/>
      </w:pPr>
      <w:r>
        <w:rPr>
          <w:rFonts w:ascii="Times New Roman"/>
          <w:b w:val="false"/>
          <w:i w:val="false"/>
          <w:color w:val="000000"/>
          <w:sz w:val="28"/>
        </w:rPr>
        <w:t>
      73. Депутатам, успешно завершившим повышение квалификации, выдается сертификат, подтверждающий завершение повышения квалификации, в бумажном или электронном виде.</w:t>
      </w:r>
    </w:p>
    <w:bookmarkEnd w:id="199"/>
    <w:bookmarkStart w:name="z207" w:id="200"/>
    <w:p>
      <w:pPr>
        <w:spacing w:after="0"/>
        <w:ind w:left="0"/>
        <w:jc w:val="both"/>
      </w:pPr>
      <w:r>
        <w:rPr>
          <w:rFonts w:ascii="Times New Roman"/>
          <w:b w:val="false"/>
          <w:i w:val="false"/>
          <w:color w:val="000000"/>
          <w:sz w:val="28"/>
        </w:rPr>
        <w:t>
      74. Аппарат маслихата планирует расходы на повышение квалификации депутатов маслихата в соответствии с бюджетным законодательством Республики Казахстан.</w:t>
      </w:r>
    </w:p>
    <w:bookmarkEnd w:id="200"/>
    <w:bookmarkStart w:name="z208" w:id="201"/>
    <w:p>
      <w:pPr>
        <w:spacing w:after="0"/>
        <w:ind w:left="0"/>
        <w:jc w:val="left"/>
      </w:pPr>
      <w:r>
        <w:rPr>
          <w:rFonts w:ascii="Times New Roman"/>
          <w:b/>
          <w:i w:val="false"/>
          <w:color w:val="000000"/>
        </w:rPr>
        <w:t xml:space="preserve"> Глава 9. Организация работы аппарата маслихата</w:t>
      </w:r>
    </w:p>
    <w:bookmarkEnd w:id="201"/>
    <w:bookmarkStart w:name="z209" w:id="202"/>
    <w:p>
      <w:pPr>
        <w:spacing w:after="0"/>
        <w:ind w:left="0"/>
        <w:jc w:val="both"/>
      </w:pPr>
      <w:r>
        <w:rPr>
          <w:rFonts w:ascii="Times New Roman"/>
          <w:b w:val="false"/>
          <w:i w:val="false"/>
          <w:color w:val="000000"/>
          <w:sz w:val="28"/>
        </w:rPr>
        <w:t>
      75. Для информационно - аналитического, организационно - правового и материально-технического обеспечения деятельности маслихата и его органов, оказания помощи депутатам в осуществлении их полномочий образуется аппарат маслихата.</w:t>
      </w:r>
    </w:p>
    <w:bookmarkEnd w:id="202"/>
    <w:bookmarkStart w:name="z210" w:id="203"/>
    <w:p>
      <w:pPr>
        <w:spacing w:after="0"/>
        <w:ind w:left="0"/>
        <w:jc w:val="both"/>
      </w:pPr>
      <w:r>
        <w:rPr>
          <w:rFonts w:ascii="Times New Roman"/>
          <w:b w:val="false"/>
          <w:i w:val="false"/>
          <w:color w:val="000000"/>
          <w:sz w:val="28"/>
        </w:rPr>
        <w:t>
      Аппарат маслихата является государственным учреждением, содержащимся за счет средств местного бюджета.</w:t>
      </w:r>
    </w:p>
    <w:bookmarkEnd w:id="203"/>
    <w:bookmarkStart w:name="z211" w:id="204"/>
    <w:p>
      <w:pPr>
        <w:spacing w:after="0"/>
        <w:ind w:left="0"/>
        <w:jc w:val="both"/>
      </w:pPr>
      <w:r>
        <w:rPr>
          <w:rFonts w:ascii="Times New Roman"/>
          <w:b w:val="false"/>
          <w:i w:val="false"/>
          <w:color w:val="000000"/>
          <w:sz w:val="28"/>
        </w:rPr>
        <w:t>
      Положение об аппарате маслихата утверждается маслихатом.</w:t>
      </w:r>
    </w:p>
    <w:bookmarkEnd w:id="204"/>
    <w:bookmarkStart w:name="z212" w:id="205"/>
    <w:p>
      <w:pPr>
        <w:spacing w:after="0"/>
        <w:ind w:left="0"/>
        <w:jc w:val="both"/>
      </w:pPr>
      <w:r>
        <w:rPr>
          <w:rFonts w:ascii="Times New Roman"/>
          <w:b w:val="false"/>
          <w:i w:val="false"/>
          <w:color w:val="000000"/>
          <w:sz w:val="28"/>
        </w:rPr>
        <w:t>
      76. Маслихат утверждает структуру аппарата маслихата, определяет расходы на его содержание и материально-техническое обеспечение в пределах установленного законодательством Республики Казахстан лимита численности и выделенных средств.</w:t>
      </w:r>
    </w:p>
    <w:bookmarkEnd w:id="205"/>
    <w:bookmarkStart w:name="z213" w:id="206"/>
    <w:p>
      <w:pPr>
        <w:spacing w:after="0"/>
        <w:ind w:left="0"/>
        <w:jc w:val="both"/>
      </w:pPr>
      <w:r>
        <w:rPr>
          <w:rFonts w:ascii="Times New Roman"/>
          <w:b w:val="false"/>
          <w:i w:val="false"/>
          <w:color w:val="000000"/>
          <w:sz w:val="28"/>
        </w:rPr>
        <w:t>
      77. Деятельность государственных служащих аппарата маслихата осуществляется в соответствии с законодательством Республики Казахстан.</w:t>
      </w:r>
    </w:p>
    <w:bookmarkEnd w:id="206"/>
    <w:bookmarkStart w:name="z214" w:id="207"/>
    <w:p>
      <w:pPr>
        <w:spacing w:after="0"/>
        <w:ind w:left="0"/>
        <w:jc w:val="both"/>
      </w:pPr>
      <w:r>
        <w:rPr>
          <w:rFonts w:ascii="Times New Roman"/>
          <w:b w:val="false"/>
          <w:i w:val="false"/>
          <w:color w:val="000000"/>
          <w:sz w:val="28"/>
        </w:rPr>
        <w:t>
      С истечением срока полномочий маслихата, в случаях досрочного прекращения полномочий маслихата и выборов нового состава его депутатов деятельность государственных служащих аппарата маслихата не прекращается.</w:t>
      </w:r>
    </w:p>
    <w:bookmarkEnd w:id="20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