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9c5a" w14:textId="48d9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28 декабря 2022 года № 38/234.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Жаңаарқа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525 298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85 707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439 127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525 298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203 016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200 822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205 074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- 2 058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2 058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2 058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Актубекского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66 240 тысячи тенге, в том числе: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4 356 тысячи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61 639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66 240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44 761 тысячи тенге, в том числе: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 тысячи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44 082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44 761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Байдалыбийского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171 963 тысячи тенге, в том числе: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2 015 тысячи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тысяч тенге;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169 914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171 963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Бидаикского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152 741 тысячи тенге, в том числе: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3 080 тысячи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149 451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152 741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имени Мукажана Жумажанова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28 063 тысячи тенге, в том числе: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2 699 тысячи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тысяч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25 302 тысяч тенге;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28 063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Ералиевского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249 664 тысячи тенге, в том числе: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4 243 тысячи тенге;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тысяч тенге;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245 387 тысяч тенге;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249 664 тысяч тенге;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98 367 тысячи тенге, в том числе: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тысячи тенге;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96 836 тысяч тенге;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98 367 тысяч тенге;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Кызылжар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40 568 тысячи тенге, в том числе: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4 307 тысячи тенге;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36 061 тысяч тенге;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40 568 тысяч тенге;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Сейфуллинского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121 143 тысячи тенге, в том числе: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1 564 тысячи тенге;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119 579 тысяч тенге;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121 143 тысяч тенге;</w:t>
      </w:r>
    </w:p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Талдыбулакского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125 779 тысячи тенге, в том числе: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1 225 тысячи тенге;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тысяч тенге;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124 527 тысяч тенге;</w:t>
      </w:r>
    </w:p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125 779 тысяч тенге;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Тугускенского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131 311 тысячи тенге, в том числе: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8 979 тысячи тенге;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147 тысяч тенге;</w:t>
      </w:r>
    </w:p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122 185 тысяч тенге;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132 395 тысяч тенге;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- 1 084 тысяч тенге;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1 084 тысяч тенге, в том числе: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1 084 тысяч тенге.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Орынбай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29 595 тысячи тенге, в том числе: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 тысячи тенге;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составе поступлений бюджета на 2023 год целевые текущие трансферты, передаваемые из районного бюджета нижестоящим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6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2023 год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6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6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2025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6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6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2025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2024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2025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2025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2023 год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2024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2025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2023 год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2024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2025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2023 год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 №38/234 </w:t>
            </w:r>
          </w:p>
        </w:tc>
      </w:tr>
    </w:tbl>
    <w:bookmarkStart w:name="z29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2024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2025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2023 год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2024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2025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2023 год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2024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2025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2023 год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2024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 №38/234 </w:t>
            </w:r>
          </w:p>
        </w:tc>
      </w:tr>
    </w:tbl>
    <w:bookmarkStart w:name="z32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2025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2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2023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2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2024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2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2025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2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3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3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2025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3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2023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3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2024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3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2025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4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2023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4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2024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4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2025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4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2023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Жаңаарқа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