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969b" w14:textId="35a9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мер социальной поддержки в виде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28 декабря 2022 года № 38/235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№9946)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меры социальной поддержки в виде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Жанааркинского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