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1029" w14:textId="16a1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Талдыкорган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28 декабря 2022 года № 205.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Казахстан",Талдыкорганский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Еркинского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575 452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519 452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577 438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Отенайского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1 010 503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938 503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1 013 763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Талдыкорганского городского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"28" декабря 2022 года № 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"28" декабря 2022 года № 205</w:t>
            </w:r>
          </w:p>
        </w:tc>
      </w:tr>
    </w:tbl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Талдыкорганского городского маслихата от "28" декабря 2022 года № 205</w:t>
            </w:r>
          </w:p>
        </w:tc>
      </w:tr>
    </w:tbl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"28" декабря 2022 года № 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Талдыкорганского городского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12-76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Талдыкорганского городского маслихата от "28" декабря 2022 года № 205</w:t>
            </w:r>
          </w:p>
        </w:tc>
      </w:tr>
    </w:tbl>
    <w:bookmarkStart w:name="z5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Талдыкорганского городского маслихата от "28" декабря 2022 года №205</w:t>
            </w:r>
          </w:p>
        </w:tc>
      </w:tr>
    </w:tbl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