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436f" w14:textId="b0243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цифрового развития, инноваций и аэрокосмической промышленности Республики Казахстан от 22 июля 2019 года № 169/НҚ "Об утверждении Положения республиканского государственного учреждения "Комитет по информационной безопасности Министерства цифрового развития, инноваций и аэрокосмической промышленности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29 апреля 2022 года № 147/НҚ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цифрового развития, инноваций и аэрокосмической промышленности Республики Казахстан от 22 июля 2019 года № 169/НҚ "Об утверждении Положения республиканского государственного учреждения "Комитет по информационной безопасности Министерства цифрового развития, инноваций и аэрокосмической промышленности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Положения о республиканском государственном учреждении "Комитет по информационной безопасности Министерства цифрового развития, инноваций и аэрокосмической промышленности Республики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Комитета по информационной безопасности Министерства цифрового развития, инноваций и аэрокосмической промышленности Республики Казахстан,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147/НҚ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2019 года № 169/НҚ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"Комитет по информационной безопасности Министерства цифрового развития, инноваций и аэрокосмической промышленности Республики Казахстан"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по информационной безопасности Министерства цифрового развития, инноваций и аэрокосмической промышленности Республики Казахстан" (далее – Комитет) является ведомством Министерства цифрового развития, инноваций и аэрокосмической промышленности Республики Казахстан (далее – Министерство), осуществляющим регулятивные, реализационные и контрольные функции, участвующим в выполнении стратегических функций Министерства в области обеспечения информационной безопасности в сфере информатизации, в сфере персональных данных и их защиты, а также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Казахстан, 010000, город Нур-Султан, район Есиль, проспект Мәңгілік ел, здание № 55/5.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по информационной безопасности Министерства цифрового развития, инноваций и аэрокосмической промышленности Республики Казахстан". Сокращенное наименование Комитета – "КИБ МЦРИАП".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полномочиями Комитета.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Комитета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информационной безопасности в сфере информатизации, в сфере персональных данных и их защиты, а также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мониторинга обеспечения информационной безопасности государственных органов, физических и юридических лиц;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 и оперативное реагирование на инциденты информационной безопасности, в том числе в условиях чрезвычайных ситуаций социального, природного и техногенного характера, введения чрезвычайного или военного положения;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обеспечение, в пределах своей компетенции, контроля за соблюдением законодательства Республики Казахстан;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иных задач, возложенных на Комитет, в пределах своей компетенции.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издает приказы в пределах своей компетенции;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запрашивает и получает от структурных подразделений Министерства, государственных органов, организаций, их должностных лиц необходимую информацию и материалы;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по совершенствованию законодательства Республики Казахстан;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совещания, семинары, конференции, круглые столы, конкурсы и иные мероприятия по вопросам, входящим в компетенцию Комитета;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по созданию консультативно-совещательных органов (рабочих групп, комиссий, советов) по курируемым направлениям деятельности;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привлекает соответствующих специалистов для участия в экспертизах по вопросам, отнесенным к своей компетенции;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реализацию возложенных на Комитет задач и функций;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соблюдает законодательство Республики Казахстан, права и охраняемые законом интересы физических и юридических лиц;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 разглашает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и рассматривает обращения физических и юридических лиц в порядке и сроки, установленные законодательством Республики Казахстан;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готовит разъяснения по вопросам, входящим в компетенцию Комитета;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сохранность государственной собственности, находящейся на балансе Комитета;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ведет бухгалтерский учет;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составляет и предоставляет бухгалтерскую и финансовую отчетность в Министерство;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полное, своевременное и эффективное использование бюджетных средств, выделенных Комитету;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проводит процедуры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 проверки в отношении собственников и владельцев критически важных объектов информационно-коммуникационной инфраструктуры;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взаимодействует с национальным институтом развития в сфере обеспечения информационной безопасности в целях развития сферы информационной безопасности и электронной промышленности;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проводит оценку применяемых мер безопасности и защитных действий при осуществлении обработки, хранения, распространения и защите персональных данных ограниченного доступа, содержащихся в электронных информационных ресурсах;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 мониторинг обеспечения информационной безопасности государственных органов, физических и юридических лиц;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информационную безопасность и защиту объектов информатизации "электронного правительства" при функционировании "электронного правительства";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рассматривает задания на проектирование информационно-коммуникационной услуги на соответствие требованиям информационной безопасности;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иные права, предусмотренные действующим законодательством Республики Казахстан.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государственной политики в сфере персональных данных и их защиты;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реализации государственной политики в сферах информатизации, а также электронного документа и электронной цифровой подписи на предмет соблюдения законодательства Республики Казахстан об электронном документе и электронной цифровой подписи;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реализации государственной политики в сфере обеспечения информационной безопасности;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руководство и межотраслевую координацию в сфере обеспечения информационной безопасности;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мониторинга выполнения единых требований в области информационно-коммуникационных технологий и обеспечения информационной безопасности;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перечня критически важных объектов информационно-коммуникационной инфраструктуры, а также правил и критериев отнесения объектов информационно-коммуникационной инфраструктуры к критически важным объектам информационно-коммуникационной инфраструктуры;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единых требований в области информационно-коммуникационных технологий и обеспечения информационной безопасности с учетом требований законодательства Республики Казахстан о государственном регулировании, контроле и надзоре финансового рынка и финансовых организаций;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методики и правил проведения испытаний объектов информатизации "электронного правительства" и информационных систем, отнесенных к критически важным объектам информационно-коммуникационной инфраструктуры, на соответствие требованиям информационной безопасности;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правил проведения мониторинга обеспечения информационной безопасности объектов информатизации "электронного правительства" и критически важных объектов информационно-коммуникационной инфраструктуры по согласованию с Комитетом национальной безопасности Республики Казахстан;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правил проведения мониторинга выполнения единых требований в области информационно-коммуникационных технологий и обеспечения информационной безопасности;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предложений по определению администратора и регистратуры доменных имен, правил регистрации, пользования и распределения доменных имен в пространстве казахстанского сегмента интернета;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правил функционирования единой национальной резервной платформы хранения электронных информационных ресурсов, периодичность резервного копирования электронных информационных ресурсов критически важных объектов информационно-коммуникационной инфраструктуры;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профилей защиты и методики разработки профилей защиты;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правил обмена информацией, необходимой для обеспечения информационной безопасности, между оперативными центрами обеспечения информационной безопасности и Национальным координационным центром информационной безопасности;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порядка и сроков передачи резервных копий электронных информационных ресурсов на единую платформу резервного хранения электронных информационных ресурсов;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разработка проверочных листов, критериев оценки степени риска, а также полугодовых графиков проведения проверок и полугодовых списков проведения профилактического контроля и надзора с посещением субъекта (объекта) контроля и надзора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Национального антикризисного плана реагирования на инциденты информационной безопасности;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правил проведения мониторинга событий информационной безопасности объектов информатизации государственных органов по согласованию с Комитетом национальной безопасности Республики Казахстан;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порядка осуществления собственником и (или) оператором, а также третьим лицом мер по защите персональных данных;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разработка правил сбора, обработки персональных данных;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требование от собственника и (или) оператора, а также третьего лица уточнения, блокирования или уничтожения недостоверных или полученных незаконным путем персональных данных;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правила определения собственником и (или) оператором перечня персональных данных, необходимого и достаточного для выполнения осуществляемых ими задач;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правил проведения аккредитации удостоверяющих центров;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правил по подтверждению соответствия информационных систем, технических, программно-технических и программных средств (изделий), технических средств защиты информации требованиям информационной безопасности;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 порядка выпуска и оборота обеспеченных цифровых активов;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разработка правил функционирования единого шлюза доступа к Интернету и единого шлюза электронной почты "электронного правительства" по согласованию с Комитетом национальной безопасности Республики Казахстан;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разработка правил функционирования государственного сервиса контроля доступа к персональным данным;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разработка правил интеграции с государственным сервисом контроля доступа к персональным данным;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правил осуществления обследования обеспечения защищенности процессов хранения, обработки и распространения персональных данных ограниченного доступа, содержащихся в электронных информационных ресурсах, по согласованию с Комитетом национальной безопасности Республики Казахстан;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согласование интеграции негосударственных объектов информатизации с объектами информатизации государственных органов и (или) государственных юридических лиц, при которой осуществляется передача персональных данных и (или) предоставляется доступ к персональным данным;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согласование правил разработки, реализации, сопровождения реализации, мониторинга и развития архитектуры государственных органов;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согласование типовой архитектуры "электронного акимата";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согласование правил проведения экспертизы в сфере информатизации инвестиционных предложений, финансово-экономических обоснований бюджетных инвестиций;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согласование правил проведения аудита информационных систем;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согласование методики расчета стоимости информационно-коммуникационных услуг для государственных органов;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согласование требований по развитию архитектуры "электронного правительства";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согласование правил интеграции объектов информатизации "электронного правительства";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согласование правил по сбору, обработке, хранению, передаче электронных информационных ресурсов для осуществления аналитики данных в целях реализации функций государственными органами;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согласовывает технические задания на создание и развитие объекта информатизации "электронного правительства" на соответствие требованиям информационной безопасности на основании экспертиз государственной технической службы;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осуществляет организационные и технические мероприятия, направленные на проведение мониторинга безопасного использования информационно-коммуникационных технологий;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осуществляет государственный электронный реестр уведомлений лиц, осуществляющих деятельность по выпуску цифровых активов, организации торгов ими, а также предоставлению услуг по обмену цифровых активов на деньги, ценности и иное имущество,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обеспечивает работу по созданию консультативного совета по вопросам персональных данных и их защиты, а также определению порядка его формирования и деятельности;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прием уведомлений от лиц, осуществляющих деятельность по выпуску цифровых активов, организации торгов ими, а также предоставлению услуг по обмену цифровых активов на деньги, ценности и иное имущество, в соответствии с Законом Республики Казахстан "О разрешениях и уведомлениях";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регулятивных, контрольных, реализационных функций и участие в выполнении стратегических функций Министерства в пределах своей компетенции;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утверждение нормативных правовых актов по вопросам, входящим в компетенцию ведомства, и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участие в осуществлении международного сотрудничества в пределах своей компетенции;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осуществление координации деятельности по разработке средств защиты информации в части обнаружения, анализа и предотвращения угроз информационной безопасности для обеспечения устойчивого функционирования информационных систем и сетей телекоммуникаций государственных органов;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выполнение обязательств по международным договорам Республики Казахстан, заключаемым от имени Республики Казахстан;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обеспечение соблюдения законов и иных нормативных правовых актов Республики Казахстан;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организация работ по разработке технических регламентов и национальных стандартов в пределах своей компетенции;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разработка подзаконных нормативных правовых актов, определяющих порядок оказания государственных услуг;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предъявление в суды исков в соответствии с законодательством Республики Казахстан;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противодействия терроризму в пределах установленной законодательством Республики Казахстан компетенции;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внесение предложений по совершенствованию системы национальной безопасности;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выдача акта по результатам испытаний на соответствие требованиям информационной безопасности;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выдача заключения в сфере обеспечения информационной безопасности на инвестиционные предложения и финансово-экономические обоснования бюджетных инвестиций на основании экспертиз государственной технической службы;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участие во вводе в промышленную эксплуатацию объектов информатизации "электронного правительства";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организация содействия собственникам, владельцам и пользователям объектов информатизации в вопросах безопасного использования информационно-коммуникационных технологий, включая предотвращение неправомерных действий по получению, копированию, распространению, модификации, уничтожению или блокированию электронных информационных ресурсов;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внесение предложений об ответственности руководителей государственных органов и организаций за неисполнение требований нормативных правовых актов по вопросам обеспечения информационной безопасности;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информирование населения о состоянии национальной безопасности и принимаемых мерах по ее обеспечению в части информационной безопасности в сфере информатизации с соблюдением законодательства в области защиты государственных секретов, ведение пропагандистской и контрпропагандистской деятельности;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участие в работах по стандартизации и подтверждению соответствия в сфере информатизации;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рассмотрение обращений субъекта персональных данных о соответствии содержания персональных данных и способов их обработки целям их обработки и принятие соответствующего решения;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требование от собственника и (или) оператора, а также третьего лица уточнения, блокирования или уничтожения недостоверных или полученных незаконным путем персональных данных;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осуществление мер, направленных на совершенствование защиты прав субъектов;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участие на заседаниях Комиссии по рассмотрению заявок о включении (исключении) программного обеспечения и продукции электронной промышленности в (из) Реестр (а) доверенного программного обеспечения и продукции электронной промышленности;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участие в проведении опытной эксплуатации объекта информатизации "электронного правительства" в соответствии с едиными требованиями в области информационно-коммуникационных технологий и обеспечения информационной безопасности;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обеспечение надежности и безопасности функционирования объектов информационно-коммуникационной инфраструктуры "электронного правительства" технические средства, которые используются для хранения, обработки и передачи электронных информационных ресурсов;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информационное взаимодействие с Национальным координационным центром информационной безопасности по вопросам мониторинга обеспечения информационной безопасности объектов информатизации "электронного правительства";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согласование технической документации и документации по проектам государственно-частного партнерства в сферах обеспечения информационной безопасности;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осуществление государственного контроля за соблюдением законодательства Республики Казахстан об электронном документе и электронной цифровой подписи;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осуществление государственного контроля в сфере информатизации;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осуществление государственного контроля в сфере информатизации в части обеспечения информационной безопасности;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выдача предписания при выявлении нарушения требований законодательства Республики Казахстан об электронном документе и электронной цифровой подписи;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выдача предписаний при выявлении нарушений требований законодательства Республики Казахстан об информатизации;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составление протоколов,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направление для исполнения предписаний при выявлении нарушений требований законодательства Республики Казахстан в сфере обеспечения информационной безопасности;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участие в разработке, правовых, административных и иных мер по обеспечению информационной безопасности, осуществление контроля их реализации и соблюдения, а также участие в межведомственной координации деятельности по обеспечению информационной безопасности;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принятие мер по привлечению лиц, допустивших нарушения законодательства Республики Казахстан о персональных данных и их защите, к ответственности, установленной законами Республики Казахстан;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осуществление иных функций, в соответствии с законодательством Республики Казахстан.</w:t>
      </w:r>
    </w:p>
    <w:bookmarkEnd w:id="135"/>
    <w:bookmarkStart w:name="z14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Председателя Комитета при организации его деятельности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Председателем Комитета,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соответствии с законодательством Республики Казахстан.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премирования, а также дисциплинарной ответственности работников Комитета,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издает приказы;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Комитета;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Комитета в государственных органах и иных организациях;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 по противодействию коррупции в Комитете и несет за это персональную ответственность;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вопросам, отнесенным к его компетенции;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руководству Министерства предложения по структуре и штатному расписанию Комитета.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определяет полномочия своих заместителей в соответствии с действующим законодательством.</w:t>
      </w:r>
    </w:p>
    <w:bookmarkEnd w:id="150"/>
    <w:bookmarkStart w:name="z159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55"/>
    <w:bookmarkStart w:name="z164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Комитета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1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