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9e87" w14:textId="9ea9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исполняющего обязанности Министра индустрии и инфраструктурного развития Республики Казахстан от 31 января 2019 года № 58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22 июля 2022 года № 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2019 года № 58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18-1), 18-2) и 18-3)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Положение республиканского государственного учреждения "Инспекция транспортного контроля по области Абай" Комитета транспорта Министерства индустрии и инфраструктурного развития Республики Казахстан" согласно приложению 18-1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18-2) Положение республиканского государственного учреждения "Инспекция транспортного контроля по области Жетісу" Комитета транспорта Министерства индустрии и инфраструктурного развития Республики Казахстан" согласно приложению 18-2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18-3) Положение республиканского государственного учреждения "Инспекция транспортного контроля по области Ұлытау" Комитета транспорта Министерства индустрии и инфраструктурного развития Республики Казахстан" согласно приложению 18-3 к настоящему приказу;";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Алматинской области" Комитета транспорта Министерства индустрии и инфраструктурного развития Республики Казахстан,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Инспекции: Республика Казахстан, 040000, Алматинская область, город Қонаев, юго-западное побережье Капшагайского водохранилища, участок № 83.";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18-1, 18-2 и 18-3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и инфраструктурного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2019 года № 58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области Абай" Комитета транспорта Министерства индустрии и инфраструктурного развития Республики Казахстан"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транспортного контроля по области Абай"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в соответствии с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100100, область Абай, город Семей, улица Мангилик ел, 10.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Көлік комитетінің Абай облысы бойынша көліктік бақылау инспекциясы" республикалық мемлекеттiк мекемесi;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"Инспекция транспортного контроля по области Абай" Комитета транспорта Министерства индустрии и инфраструктурного развития Республики Казахстан".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привлекает соответствующих специалистов для участия в экспертизах по вопросам, отнесенным к компетенции уполномоченного органа;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права, предусмотренные действующим законодательством.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о допущении транспортного средства к перевозке опасных грузов в международном сообщении;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законодательства Республики Казахстан об автомобильном транспорте;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сервисными центрами, осуществляющими деятельность по установке и обслуживанию тахографов;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специального разрешения на перевозку опасного груза по территории Республики Казахстан;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за соблюдением правил перевозок пассажиров и грузов, в том числе опасных грузов;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государственной регистрации (перерегистрации) подвижного состава и залога подвижного состава;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государственной регистрацией железнодорожного подвижного состава;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расследовании крушений, аварий на железнодорожном транспорте на территории Республики Казахстан;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формирование статистической информации о нарушениях требований безопасности движения;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осмотра судов (в том числе маломерных), плотов и иных плавучих объектов,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и надзора в области внутреннего водного транспорта;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ведение реестра операторов технического осмотра;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Государственного реестра подвижного состава;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Инспекцией осуществляется руководителем, который несет персональную ответственность за выполнение возложенных на Инспекцию задач и осуществление им своих полномочий.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руководителя отдела Инспекции;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может иметь на праве оперативного управления обособленное имущество в случаях, предусмотренных законодательством.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Инспекции осуществляются в соответствии с законодательством Республики Казахстан.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и инфраструктурного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2019 года № 58</w:t>
            </w:r>
          </w:p>
        </w:tc>
      </w:tr>
    </w:tbl>
    <w:bookmarkStart w:name="z1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области Жетісу" Комитета транспорта Министерства индустрии и инфраструктурного развития Республики Казахстан"</w:t>
      </w:r>
    </w:p>
    <w:bookmarkEnd w:id="128"/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транспортного контроля по области Жетісу"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в соответствии с законодательством Республики Казахстан.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040000, область Жетісу, город Талдыкорган, улица Шевченко, 131.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Көлік комитетінің Жетісу облысы бойынша көліктік бақылау инспекциясы" республикалық мемлекеттiк мекемесi;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"Инспекция транспортного контроля по области Жетісу" Комитета транспорта Министерства индустрии и инфраструктурного развития Республики Казахстан".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4"/>
    <w:bookmarkStart w:name="z15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привлекает соответствующих специалистов для участия в экспертизах по вопросам, отнесенным к компетенции уполномоченного органа;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права, предусмотренные действующим законодательством.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о допущении транспортного средства к перевозке опасных грузов в международном сообщении;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законодательства Республики Казахстан об автомобильном транспорте;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сервисными центрами, осуществляющими деятельность по установке и обслуживанию тахографов;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специального разрешения на перевозку опасного груза по территории Республики Казахстан;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за соблюдением правил перевозок пассажиров и грузов, в том числе опасных грузов;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государственной регистрации (перерегистрации) подвижного состава и залога подвижного состава;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государственной регистрацией железнодорожного подвижного состава;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расследовании крушений, аварий на железнодорожном транспорте на территории Республики Казахстан;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формирование статистической информации о нарушениях требований безопасности движения;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осмотра судов (в том числе маломерных), плотов и иных плавучих объектов,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и надзора в области внутреннего водного транспорта;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ведение реестра операторов технического осмотра;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Государственного реестра подвижного состава;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212"/>
    <w:bookmarkStart w:name="z22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Инспекцией осуществляется руководителем, который несет персональную ответственность за выполнение возложенных на Инспекцию задач и осуществление им своих полномочий.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руководителя отдела Инспекции;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28"/>
    <w:bookmarkStart w:name="z24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может иметь на праве оперативного управления обособленное имущество в случаях, предусмотренных законодательством.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2"/>
    <w:bookmarkStart w:name="z24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Инспекции осуществляются в соответствии с законодательством Республики Казахстан.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и инфраструктурного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2019 года № 58</w:t>
            </w:r>
          </w:p>
        </w:tc>
      </w:tr>
    </w:tbl>
    <w:bookmarkStart w:name="z24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области Ұлытау" Комитета транспорта Министерства индустрии и инфраструктурного развития Республики Казахстан"</w:t>
      </w:r>
    </w:p>
    <w:bookmarkEnd w:id="235"/>
    <w:bookmarkStart w:name="z24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транспортного контроля по области Ұлытау"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в соответствии с законодательством Республики Казахстан.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101500, область Ұлытау, город Жезказган, бульвар Ғарышкерлер, 15.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Көлік комитетінің Ұлытау облысы бойынша көліктік бақылау инспекциясы" республикалық мемлекеттiк мекемесi;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"Инспекция транспортного контроля по области Ұлытау" Комитета транспорта Министерства индустрии и инфраструктурного развития Республики Казахстан".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1"/>
    <w:bookmarkStart w:name="z26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привлекает соответствующих специалистов для участия в экспертизах по вопросам, отнесенным к компетенции уполномоченного органа;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права, предусмотренные действующим законодательством.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о допущении транспортного средства к перевозке опасных грузов в международном сообщении;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законодательства Республики Казахстан об автомобильном транспорте;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сервисными центрами, осуществляющими деятельность по установке и обслуживанию тахографов;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специального разрешения на перевозку опасного груза по территории Республики Казахстан;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за соблюдением правил перевозок пассажиров и грузов, в том числе опасных грузов;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государственной регистрации (перерегистрации) подвижного состава и залога подвижного состава;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государственной регистрацией железнодорожного подвижного состава;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расследовании крушений, аварий на железнодорожном транспорте на территории Республики Казахстан;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формирование статистической информации о нарушениях требований безопасности движения;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осмотра судов (в том числе маломерных), плотов и иных плавучих объектов,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и надзора в области внутреннего водного транспорта;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ведение реестра операторов технического осмотра;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Государственного реестра подвижного состава;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327"/>
    <w:bookmarkStart w:name="z34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Инспекцией осуществляется руководителем, который несет персональную ответственность за выполнение возложенных на Инспекцию задач и осуществление им своих полномочий.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руководителя отдела Инспекции;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343"/>
    <w:bookmarkStart w:name="z357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может иметь на праве оперативного управления обособленное имущество в случаях, предусмотренных законодательством.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7"/>
    <w:bookmarkStart w:name="z36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Инспекции осуществляются в соответствии с законодательством Республики Казахстан.</w:t>
      </w:r>
    </w:p>
    <w:bookmarkEnd w:id="3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