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f62a" w14:textId="749f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11 февраля 2019 года № 70 "Об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9 декабря 2022 года № 701. Утратил силу приказом Министра транспорта Республики Казахстан от 29 сентября 2023 года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29.09.2023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11 февраля 2019 года № 70 "Об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Положение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гражданской авиации Министерства индустрии и инфраструктурного развития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70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"Комитет гражданской авиации Министерства индустрии и инфраструктурного развития Республики Казахстан" (далее - Комитет) является ведомством Министерства индустрии и инфраструктурного развития Республики Казахстан (далее -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гражданской авиации.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вступает в гражданско-правовые отношения от собственного имени.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32/1, здание "Транспорт Тауэр".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министрлігінің Азаматтық авиация комитеті" республикалық мемлекеттік мекемесі;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гражданской авиации Министерства индустрии и инфраструктурного развития Республики Казахстан".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регулирование и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безопасного использования воздушного пространства Республики Казахстан его пользователями, выполнение полетов без угрозы жизни или здоровью людей, окружающей среде, интересам государства;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общих принципов осуществления деятельности, связанной с использованием воздушного пространства и выполнением полетов;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удовлетворение потребностей экономики Республики Казахстан и граждан в авиационных услугах.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от должностных лиц организаций гражданской авиации и эксплуатантов информацию, документы, а также объяснения и материалы, необходимые для выполнения своих функций, с установлением сроков их предоставления;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разработке новых и совершенствованию действующих нормативных правовых актов, регламентирующих вопросы использования воздушного пространства, организации воздушного движения и деятельности гражданской и экспериментальной авиации;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предложения по развитию гражданской авиации, организационных и финансовых механизмов их реализации, формированию условий и приоритетов для привлечения инвестиций в развитие отрасли гражданской авиации;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выполнении служебных обязанностей должностные лица Комитета и его территориального органа, уполномоченные на осуществление государственного контроля и надзора в сфере гражданской и экспериментальной авиации, имеющие допуск к полетам, могут находиться в кабине воздушного судна, а не имеющие такого допуска – в пассажирском салоне воздушного судна по согласованию с эксплуатантами воздушного судна при наличии свободных мест;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права, предусмотренные действующим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Комитета;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предоставление в установленные сроки бухгалтерскую и финансовую отчетность в Министерство;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ведомства;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международного сотрудничества с авиационными властями иностранных государств и специализированными международными организациями, в том числе путем заключения двусторонних соглашений о сотрудничестве, обмене опытом и информацией, относящейся к гражданской авиации, а также представительство Республики Казахстан в международных организациях гражданской авиации;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законов и иных нормативных правовых актов в области национальной безопасности в пределах своей компетенции;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на официальном интернет-ресурсе Министерства результата проведенного анализа регуляторного воздействия;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государственной политики в области государственного контроля и надзора в области использования воздушного пространства и деятельности гражданской и экспериментальной авиации;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государственного контроля и надзора в соответствии с законами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мониторинга эффективности государственного контроля и надзора;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совершенствованию проведения государственного контроля и надзора;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в области использования воздушного пространства Республики Казахстан и деятельности гражданской и экспериментальной авиации государственного управления в отношении республиканских государственных предприятий;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разработка, согласование и утверждение в пределах своей компетенции нормативных правовых актов;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выполнение обязательств по международным договорам Республики Казахстан, заключаемым от имени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стандартов и регламентов государственных услуг;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предъявление в суды исков в соответствии с законодательством Республики Казахстан;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заключением перевозчиком договора обязательного страхования гражданско-правовой ответственности перевозчика перед пассажирами в отношении эксплуатации воздушного транспорта;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утверждение инструктивных материалов, а также выпуск директив по летной годности в соответствии со стандартами и рекомендуемой практикой Международной организации гражданской авиации (ИКАО);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аккредитации иностранных перевозчиков, планирующих выполнение регулярных пассажирских рейсов в Республику Казахстан (из Республики Казахстан), и выдачи свидетельства об аккредитации, а также отказ в выдаче такого свидетельства;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и надзора за осуществлением международных воздушных перевозок;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выдача временных разрешений на прием, выпуск и обслуживание гражданских воздушных судов, выполняющих международные полеты из аэропортов (в аэропорты), не допущенных к обеспечению международных рейсов;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выдача разрешений на выполнение международных нерегулярных (разовых) полетов гражданских воздушных судов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согласование выполнения международных полетов по внутренним воздушным трассам, местным воздушным линиям, маршрутам полетов и вне воздушных трасс;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свидетельств на международные и субсидируемые (за исключением внутриобластных) авиамаршруты для осуществления регулярных воздушных перевозок между авиакомпаниями Республики Казахстан;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выдача разрешений на выполнение международных регулярных полетов иностранных эксплуатантов с посадкой на аэродромах Республики Казахстан;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расписания регулярных рейсов иностранных авиаперевозчиков на международных авиамаршрутах Республики Казахстан;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расписания регулярных рейсов иностранных авиаперевозчиков без посадки через территорию Республики Казахстан: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международного полета эксплуатанту 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 и согласование данного полета с органом, осуществляющим внешнеполитическую деятельность, в пределах его компетенции;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принятие решения о допуске авиакомпании к выполнению регулярных внутренних коммерческих воздушных перевозок, отказ в допуске, приостановление или отзыв ранее выданного допуска;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государственного регулирования,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осуществление контроля и регулирования деятельности субъектов естественных монополий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монополиях";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формирование заключения о необходимости включения субъектов, осуществляющих деятельность в сферах естественных монополий в области услуг аэропортов и аэронавигации, в государственный регистр субъектов естественных монополий либо исключении из него и внесение такого заключения на рассмотрение уполномоченному органу, осуществляющему руководство в сферах естественных монополий;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внесение на рассмотрение уполномоченному органу, осуществляющему руководство в сферах естественных монополий, предложения о включении в перечень субъектов естественных монополий в области услуг аэропортов и аэронавигации, привлекающих займы международных финансовых организаций;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установление метода тарифного регулирования соответствующих сфер естественных монополий;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введение регулирования в случаях, когда на основании анализа соответствующего внутреннего рынка установлено, что такой рынок находится в состоянии естественной монополии;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внесение субъектам естественных монополий в области услуг аэропортов и аэронавигации в случаях, установленных законодательными актами Республики Казахстан, обязательных для исполнения предписаний о заключении договоров на услуги субъектов естественных монополий в области услуг аэропортов и аэронавигации с потребителями, внесении изменений в заключенные договоры;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субъектам естественных монополий в области услуг аэропортов и аэронавигации, государственным органам в случаях нарушения ими законодательства Республики Казахстан о естественных монополиях обязательных для исполнения предписаний, в том числе предписаний о реорганизации субъектов естественных монополий в области услуг аэропортов и аэронавигации и (или) отчуждении имущества;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инициирование изменения тарифов (цен, ставок сборов) на регулируемые услуги (товары, работы) или их предельных уровней и тарифных смет субъектов естественных монополий в области услуг аэропортов и аэронавигации в порядке, определенном уполномоченным органом, осуществляющим руководство в сферах естественных монополий;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запрос и получение информации, необходимой для осуществления своих полномочий, от физических и юридических лиц, в том числе государственных органов, органов местного самоуправления, а также их должностных лиц,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инициирование снижения тарифов (цен, ставок сборов) на регулируемые услуги (товары, работы) субъектов естественных монополий в области услуг аэропортов и аэронавигации с учетом требования пункта 1 статьи 15-1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согласование кандидатуры назначаемого реабилитационного управляющего и плана реабилитации субъекта естественной монополии в области услуг аэропортов и аэронавигации;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тарифов (цен, ставок сборов) или их предельных уровней на регулируемые услуги (товары, работы) субъектов естественных монополий в области услуг аэропортов и аэронавигации с учетом требований к качеству, установленных в пределах своей компетенции;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принятие решения об утверждении временного компенсирующего тарифа для возмещения потребителям убытков, причиненных субъектом естественной монополии в области услуг аэропортов и аэронавигации;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письменное либо в виде электронного документа в зависимости от формы подачи заявки обоснование отказа в принятии к рассмотрению заявки субъекта естественной монополии в области услуг аэропортов и аэронавигации на утверждение или изменение тарифов (цен, ставок сборов) или их предельных уровней;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информирование потребителей о принятых решениях по вопросам регулирования деятельности субъектов естественных монополий в области услуг аэропортов и аэронавигации, кроме тех, которые содержат сведения, составляющие коммерческую и иную охраняемую законом тайну;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проведение публичных слушаний при рассмотрении заявок субъектов естественных монополий в области услуг аэропортов и аэронавигации на утверждение тарифов (цен, ставок сборов) или их предельных уровней, а также уведомлений субъектов общественно значимых рынков о предстоящем повышении цен на товары (работы, услуги);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контроля за исполнением субъектом естественной монополии в области услуг аэропортов и аэронавигации тарифной сметы;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контроля за закупками, затраты на которые учитываются при утверждении тарифов (цен, ставок сборов) или их предельных уровней и тарифных смет на регулируемые услуги (товары, работы) субъектов естественных монополий в области услуг аэропортов и аэронавигации;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информирование через средства массовой информации о случаях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 и фактах привлечения к ответственности виновных лиц;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размещение не позднее пяти календарных дней со дня принятия решения на своем интернет-ресурсе информации о проведении публичных слушаний при рассмотрении заявок субъектов естественных монополий в области услуг аэропортов и аэронавигации на утверждение тарифов (цен, ставок сборов) или их предельных уровней;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размещение на своем интернет-ресурсе информации о тарифах (ценах, ставках сборов) и тарифных сметах на регулируемые услуги (товары, работы) субъектов естественных монополий в области услуг аэропортов и аэронавигации не позднее пяти календарных дней со дня их утверждения;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регулирования цен и государственного контроля за соблюдением порядка ценообразования и обязанностей субъектов общественно значимых рынков;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мониторинга цен субъектов общественно значимых рынков;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согласование предельных цен на товары (работы, услуги), реализуемые субъектами общественно значимых рынков;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внесение субъектам общественно значимых рынков обязательных для исполнения предписаний об исполнении обязательств,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 случае неисполнения субъектом общественно значимого рынка предписания предъявление в суд иска о понуждении субъекта общественно значимого рынка в области оказания услуг аэропортов на внутренних рейсах к совершению действий, указанных в предписании;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составление протоколов, возбуждение и рассмотрение дела об административных правонарушениях, а также наложение административных взысканий в порядке, определяемом Кодексом Республики Казахстан об административных правонарушениях;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осуществление иных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монополиях", иными законами Республики Казахстан, актами Президента Республики Казахстан, Правительства Республики Казахстан и приказами Министра Республики Казахстан;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проведение анализа сфер естественных монополий по услугам аэронавигации и аэропортов на предмет отнесения предоставляемых субъектами естественных монополий услуг (товаров, работ) в рамках данных сфер к регулируемым и внесение по итогам анализа предложения в уполномоченный орган, осуществляющий руководство в сферах естественных монополий, об исключении (включении) из Государственного регистра субъектов естественных монополий;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проведение анализа информации об исполнении инвестиционной программы (проекта) субъекта естественной монополии в сфере гражданской авиации;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принимать меры по прекращению нарушения порядка использования воздушного пространства гражданскими воздушными судами во взаимодействии с уполномоченным органом в сфере государственной авиации и специальными государственными и правоохранительными органами;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вести учет нарушений правил использования воздушного пространства гражданской и экспериментальной авиацией, а также осуществляет взаимный обмен информацией по всем случаям нарушений правил использования воздушного пространства с уполномоченным органом в сфере государственной авиации;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правил производства полетов в гражданской авиации Республики Казахстан;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утверждение инвестиционных программ субъектов естественных монополий совместно с уполномоченным органом, осуществляющим руководство в сферах естественных монополий.</w:t>
      </w:r>
    </w:p>
    <w:bookmarkEnd w:id="117"/>
    <w:bookmarkStart w:name="z12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Комитетом возложенных на него задач и осуществлением им своих полномочий.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издает приказы;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 и его территориального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 и его территориального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Комитета;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курирует юридическую службу Комитета;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допуск работников Комитета к государственным секретам;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37"/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1"/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143"/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Казахстан".</w:t>
      </w:r>
    </w:p>
    <w:bookmarkEnd w:id="145"/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республиканского государственного учреждения "Комитет гражданской авиации Министерства индустрии и инфраструктурного развития Республики Казахстан"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"Авиационная Администрация Казахстана".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70</w:t>
            </w:r>
          </w:p>
        </w:tc>
      </w:tr>
    </w:tbl>
    <w:bookmarkStart w:name="z16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</w:t>
      </w:r>
    </w:p>
    <w:bookmarkEnd w:id="149"/>
    <w:bookmarkStart w:name="z16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 (далее - Межрегиональная инспекция) является территориальным органом Комитета гражданской авиации Министерства индустрии и инфраструктурного развития Республики Казахстан (далее - Комитет) и осуществляет в пределах компетенции Комитета функции в области безопасности полетов на всей территории Республики Казахстан. 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Межрегиональная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Межрегиональная инспекция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Межрегиональная инспекция вступает в гражданско-правовые отношения от своего имени.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Межрегиональная инспекция имеет право выступать стороной гражданско-правовых отношений от имени государства, если она уполномочена на это в соответствии с законодательством.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Межрегиональная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Межрегиональная инспекция утверждаются в соответствии с законодательством Республики Казахстан.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Межрегиональной инспекции: Республика Казахстан, 050039, город Алматы, Турксибский район, ул. Майлина, 38 "А".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Межрегиональной инспекции: 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Республикасының Индустрия және инфрақұрылымдық даму министрлігі Азаматтық авиация комитетінің Өңіраралық ұшу қауіпсіздігі инспекциясы" мемлекеттік мекемесі;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Межрегиональной инспекции.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Межрегиональной инспекции осуществляется из республиканского бюджета.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Межрегиональной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Межрегиональной инспекции.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Межрегиональной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5"/>
    <w:bookmarkStart w:name="z17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Межрегиональной инспекции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от должностных лиц организаций гражданской авиации и эксплуатантов информацию, документы, а также объяснения и материалы, необходимые для выполнения своих функций, с установлением сроков их предоставления;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разработке новых и совершенствованию действующих нормативных правовых актов, регламентирующих вопросы использования воздушного пространства, организации воздушного движения и деятельности гражданской и экспериментальной авиации;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развитию гражданской авиации, организационных и финансовых механизмов их реализации, формированию условий и приоритетов для привлечения инвестиций в развитие отрасли гражданской авиации;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выполнении служебных обязанностей должностные лица Межрегиональной инспекции, уполномоченные на осуществление государственного контроля и надзора в сфере гражданской и экспериментальной авиации, имеющие допуск к полетам, могут находиться в кабине воздушного судна, а не имеющие такого допуска - в пассажирском салоне воздушного судна по согласованию с эксплуатантами воздушного судна при наличии свободных мест;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права, предусмотренные действующим законодательством Республики Казахстан.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нее задач и функций;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индустрии и инфраструктурного развития Республики Казахстан и государственными органами;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ее балансе.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 протоколов, возбуждение и рассмотрение дел об административных правонарушениях, а также наложение административных взысканий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полномочий, предусмотренных законодательством Республики Казахстан.</w:t>
      </w:r>
    </w:p>
    <w:bookmarkEnd w:id="185"/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Межрегиональной инспекции при организации его деятельности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Межрегиональной инспекцией осуществляется руководителем, который несет персональную ответственность за выполнение возложенных на Межрегиональную инспекцию задач и осуществление им своих полномочий.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Межрегиональной инспекции назначается на должность и освобождается от должности в соответствии с законодательством Республики Казахстан.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Межрегиональной инспекции: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Межрегиональной инспекции;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председателю Комитета кандидатуры к назначению, освобождению от должности, поощрению, оказанию материальной помощи и наказанию работников Межрегиональной инспекции;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исполняет указания и поручения руководства Комитета;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своих полномочий представляет интересы Межрегиональной инспекции в государственных органах и иных организациях;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и контролирует деятельность Межрегиональной инспекции;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95"/>
    <w:bookmarkStart w:name="z20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Межрегиональной инспекции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Межрегиональная инспекция может иметь на праве оперативного управления обособленное имущество в случаях, предусмотренных законодательством. Имущество Межрегиональной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Межрегиональной инспекцией, относится к республиканской собственности.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Межрегиональная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9"/>
    <w:bookmarkStart w:name="z21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Межрегиональной инспекции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Межрегиональной инспекции осуществляются в соответствии с законодательством Республики Казахстан.</w:t>
      </w:r>
    </w:p>
    <w:bookmarkEnd w:id="2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