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79a9" w14:textId="7fe7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села Кенгир города Жезказган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10 марта 2022 года № 16/136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Кенгир города Жезказган.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 территории села Кенгир города Жезказган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Кенгир города Жезказган,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Кенгир города Жезказган.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 в избрании представителей для участия в сходе местного сообщества.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подразделяется на участки.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Кенгир.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сообщества, оповещается акимом села Кенгир не позднее чем за десять календарных дней до дня его проведения через средства массовой информации или иными способами.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села Кенгир.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Кенгир или уполномоченным им лицом.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Кенгир или уполномоченное им лицо.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Жезказганским городским маслихатом.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Кенгир.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Жезказганского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марта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16/136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Кенгир города Жезказган: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Түйемойнак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Теректы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Корганбай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Мухтар Ауезова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Каныш Сатпаева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Сакена Сейфуллина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