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641fd" w14:textId="8964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11 ноября 2022 года № 83/6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на основании письма государственного учреждения "Управление энергетики и жилищно-коммунального хозяйства Карагандинской области" от 4 июля 2022 года № 9-10/1297, акимат города Темиртау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"Управление энергетики и жилищно-коммунального хозяйства Карагандинской области" публичный сервитут на земельный участок, общей площадью 4,4815 га, без изъятия земельных участков у собственников и землепользователей, для проектирования и строительства подводящего газопровода на территории города Темиртау.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Таурбеков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