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ac27" w14:textId="75ca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июня 2022 года № 35/01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9 февраля 2028 года, без изъятия земельного участка у собственников и землепользователей товариществу с ограниченной ответственностью "Жана Мыс", на земельный участок общей площадью 2749,0000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35/01 от 13 июня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фонд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"Алтынбек" Абина Д. (09-102-014-103)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146,0000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"Карим" Мейрамбекұлы А. (09-102-014-085)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138,0000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