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6951" w14:textId="a476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13 июня 2022 года № 35/03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14 января 2028 года, без изъятия земельного участка у собственников и землепользователей товариществу с ограниченной ответственностью "Корпорация Казахмыс", на земельный участок общей площадью 693,6000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Актогайского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Әбеуова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35/03 от 13 июня 2022 года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 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"Нурдаулет" №1 участок (09-102-040-256)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"Нурдаулет" №2 участок (09-102-040-234)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крестьянского хозяйства "Ансар" Жунусова К. (09-102-040-1253)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693,6000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