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1fb0" w14:textId="e551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Габидена Мустафина Бухар-Жырауского района Карагандинской области от 4 ноября 2022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"О местном государственном управлении и самоуправлении в Республике Казахстан" аким поселка Габидена Мустафина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пользования (публичный сервитут) государственному учреждению "Управление энергетики и жилищно-коммунального хозяйства Карагандинской области" на земельный участок общей площадью 28,7650 гектар, расположенный по адресу Карагандинская область, Бухар-Жырауский район, поселок Габидена Мустафина сроком на 5 лет для проектирования и строительства подводящего газопровода по проекту "Строительство подводящего газопровода и сетей газоснабжения поселка Актау и поселка Габидена Мустафина".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Габидена Мустафина Бухар-Жырауского района Карагандинской области" принять меры, вытекающие из настоящего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Габидена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