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d6cd" w14:textId="ee0d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сельского округа С.Сейфуллин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5 апреля 2022 года № 21/149. Утратило силу решением Жанааркинского районного маслихата области Ұлытау от 19 октября 2023 года № 8/62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Жанааркинского районного маслихата области Ұлытау от 19.10.2023 </w:t>
      </w:r>
      <w:r>
        <w:rPr>
          <w:rFonts w:ascii="Times New Roman"/>
          <w:b w:val="false"/>
          <w:i w:val="false"/>
          <w:color w:val="ff0000"/>
          <w:sz w:val="28"/>
        </w:rPr>
        <w:t>№ 8/62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сельского округа С.Сейфуллин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для участия в сходе местного сообщества сельского округа С.Сейфуллин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Жанааркинского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апреля 2022 года №21/149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С.Сейфуллина Жанааркинского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сельского округа С.Сейфуллина Жанааркинского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сельского округа С.Сейфуллина Жанааркинского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села в избрании представителей для участия в сходе местного сообщества.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 С.Сейфуллина.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сообщества, оповещается акимом сельского округа С.Сейфуллина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сельского округа С.Сейфуллина.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С.Сейфуллина или уполномоченным им лицом.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С.Сейфуллина или уполномоченное им лицо.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Жанаркинским районным маслихатом.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 С.Сейфуллина.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апреля 2022 года №21/149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для участия в сходе местного сообщества сельского округа С.Сейфуллина Жанааркинского района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Тәуелсіздік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С.Сейфуллин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Нияз Батыр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Бейбітшілік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Жанаталап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