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1c7e" w14:textId="4d01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сельского округа Тугускен Жанааркинского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5 апреля 2022 года № 21/151. Утратило силу решением Жанааркинского районного маслихата области Ұлытау от 19 октября 2023 года № 8/64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Жанааркинского районного маслихата области Ұлытау от 19.10.2023 </w:t>
      </w:r>
      <w:r>
        <w:rPr>
          <w:rFonts w:ascii="Times New Roman"/>
          <w:b w:val="false"/>
          <w:i w:val="false"/>
          <w:color w:val="ff0000"/>
          <w:sz w:val="28"/>
        </w:rPr>
        <w:t>№ 8/64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Жанааркинский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сельского округа Тугускен Жанааркинского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для участия в сходе местного сообщества сельского округа Тугускен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№21/151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Тугускен Жанааркинского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Тугускен Жанааркинского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сельского округа Тугускен Жанааркинского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 Тугускен.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сельского округа Тугускен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сельского округа Тугускен.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Тугускен или уполномоченным им лицом.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Тугускен или уполномоченное им лицо.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Жанаркинским районным маслихатом.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Тугускен.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апреля 2022 года №21/151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для участия в сходе местного сообщества сельского округа Тугускен Жанааркинского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улиц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Еркебулан Макажанова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 Искакова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 Даулетбекова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Жанайдар Садуакасова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Ыдырыс Жумабекова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Балмагамбет Аймуканова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