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a45f9" w14:textId="08a45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раздельных сходов местного сообщества и определения количества представителей жителей Балкантауского сельского округа Каркаралинского района Карагандинской области для участия в сходе местного сообщества</w:t>
      </w:r>
    </w:p>
    <w:p>
      <w:pPr>
        <w:spacing w:after="0"/>
        <w:ind w:left="0"/>
        <w:jc w:val="both"/>
      </w:pPr>
      <w:r>
        <w:rPr>
          <w:rFonts w:ascii="Times New Roman"/>
          <w:b w:val="false"/>
          <w:i w:val="false"/>
          <w:color w:val="000000"/>
          <w:sz w:val="28"/>
        </w:rPr>
        <w:t>Решение Каркаралинского районного маслихата Карагандинской области от 17 октября 2022 года № VII-26/201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18 октябрь 2013 года №1106 "Об утверждении типовых правил проведения раздельных сходов местного сообщества"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Порядок проведения раздельных сходов местного сообщества Балкантауского сельского округа Каркаралинского района Карагандинской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Утвердить количественный состав представителей жителей Балкантауского сельского округа Каркаралинского района Карагандинской области для участия в сходе местного сообщества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Каркаралинского районного маслихата</w:t>
            </w:r>
            <w:r>
              <w:br/>
            </w:r>
            <w:r>
              <w:rPr>
                <w:rFonts w:ascii="Times New Roman"/>
                <w:b w:val="false"/>
                <w:i w:val="false"/>
                <w:color w:val="000000"/>
                <w:sz w:val="20"/>
              </w:rPr>
              <w:t>от 17 октября 2022 года</w:t>
            </w:r>
            <w:r>
              <w:br/>
            </w:r>
            <w:r>
              <w:rPr>
                <w:rFonts w:ascii="Times New Roman"/>
                <w:b w:val="false"/>
                <w:i w:val="false"/>
                <w:color w:val="000000"/>
                <w:sz w:val="20"/>
              </w:rPr>
              <w:t>№ VII - 26/201</w:t>
            </w:r>
          </w:p>
        </w:tc>
      </w:tr>
    </w:tbl>
    <w:bookmarkStart w:name="z10" w:id="4"/>
    <w:p>
      <w:pPr>
        <w:spacing w:after="0"/>
        <w:ind w:left="0"/>
        <w:jc w:val="left"/>
      </w:pPr>
      <w:r>
        <w:rPr>
          <w:rFonts w:ascii="Times New Roman"/>
          <w:b/>
          <w:i w:val="false"/>
          <w:color w:val="000000"/>
        </w:rPr>
        <w:t xml:space="preserve"> Порядок проведения раздельных сходов местного сообщества на территории Балкантауского сельского округа Каркаралинского района Карагандинской области</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Порядок проведения раздельных сходов местного сообщества на территории Балкантауского сельского округа Каркаралинского района Карагандинской области разработан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проведения раздельных сходов местного сообщества. № 1106 и устанавливает проведение раздельного схода местного сообщества жителей села Карабулак, села Айнабулак Балкантауского сельского округа Каркаралинского района Карагандинской области (далее- Балкантауский сельский округ).</w:t>
      </w:r>
    </w:p>
    <w:bookmarkEnd w:id="6"/>
    <w:bookmarkStart w:name="z13" w:id="7"/>
    <w:p>
      <w:pPr>
        <w:spacing w:after="0"/>
        <w:ind w:left="0"/>
        <w:jc w:val="left"/>
      </w:pPr>
      <w:r>
        <w:rPr>
          <w:rFonts w:ascii="Times New Roman"/>
          <w:b/>
          <w:i w:val="false"/>
          <w:color w:val="000000"/>
        </w:rPr>
        <w:t xml:space="preserve"> Глава 2. Порядок проведения раздельных сходов местного сообщества</w:t>
      </w:r>
    </w:p>
    <w:bookmarkEnd w:id="7"/>
    <w:bookmarkStart w:name="z14" w:id="8"/>
    <w:p>
      <w:pPr>
        <w:spacing w:after="0"/>
        <w:ind w:left="0"/>
        <w:jc w:val="both"/>
      </w:pPr>
      <w:r>
        <w:rPr>
          <w:rFonts w:ascii="Times New Roman"/>
          <w:b w:val="false"/>
          <w:i w:val="false"/>
          <w:color w:val="000000"/>
          <w:sz w:val="28"/>
        </w:rPr>
        <w:t>
      3. Для проведения раздельного схода местного сообщества территория Балкантауского сельского округа подразделяется на улицы.</w:t>
      </w:r>
    </w:p>
    <w:bookmarkEnd w:id="8"/>
    <w:bookmarkStart w:name="z15" w:id="9"/>
    <w:p>
      <w:pPr>
        <w:spacing w:after="0"/>
        <w:ind w:left="0"/>
        <w:jc w:val="both"/>
      </w:pPr>
      <w:r>
        <w:rPr>
          <w:rFonts w:ascii="Times New Roman"/>
          <w:b w:val="false"/>
          <w:i w:val="false"/>
          <w:color w:val="000000"/>
          <w:sz w:val="28"/>
        </w:rPr>
        <w:t>
      4. На раздельных сходах местного сообщества избираются представители улиц Балкантауского сельского округа для участия в сходе местного сообщества в количестве не более двух человек с каждой улицы.</w:t>
      </w:r>
    </w:p>
    <w:bookmarkEnd w:id="9"/>
    <w:bookmarkStart w:name="z16" w:id="10"/>
    <w:p>
      <w:pPr>
        <w:spacing w:after="0"/>
        <w:ind w:left="0"/>
        <w:jc w:val="both"/>
      </w:pPr>
      <w:r>
        <w:rPr>
          <w:rFonts w:ascii="Times New Roman"/>
          <w:b w:val="false"/>
          <w:i w:val="false"/>
          <w:color w:val="000000"/>
          <w:sz w:val="28"/>
        </w:rPr>
        <w:t xml:space="preserve">
      5. Раздельный сход местного сообщества созывается и организуется акимом Балкантауского сельского округа Каркаралинского района Карагандинской области (далее-аким Балкантауского сельского округа). </w:t>
      </w:r>
    </w:p>
    <w:bookmarkEnd w:id="10"/>
    <w:bookmarkStart w:name="z17" w:id="11"/>
    <w:p>
      <w:pPr>
        <w:spacing w:after="0"/>
        <w:ind w:left="0"/>
        <w:jc w:val="both"/>
      </w:pPr>
      <w:r>
        <w:rPr>
          <w:rFonts w:ascii="Times New Roman"/>
          <w:b w:val="false"/>
          <w:i w:val="false"/>
          <w:color w:val="000000"/>
          <w:sz w:val="28"/>
        </w:rPr>
        <w:t>
      6. О времени, месте созыва раздельных сходов местного сообщества и обсуждаемых вопросах население местного сообщества оповещается акимом Балкантауского сельского округа не позднее чем за десять календарных дней до дня его проведения через средства массовой информации или иными не противоречащими закону способами через интернет- ресурсы, мобильные или домашние сети связи, мессенджеров мобильных приложений.</w:t>
      </w:r>
    </w:p>
    <w:bookmarkEnd w:id="11"/>
    <w:bookmarkStart w:name="z18" w:id="12"/>
    <w:p>
      <w:pPr>
        <w:spacing w:after="0"/>
        <w:ind w:left="0"/>
        <w:jc w:val="both"/>
      </w:pPr>
      <w:r>
        <w:rPr>
          <w:rFonts w:ascii="Times New Roman"/>
          <w:b w:val="false"/>
          <w:i w:val="false"/>
          <w:color w:val="000000"/>
          <w:sz w:val="28"/>
        </w:rPr>
        <w:t>
      7. Проведение раздельного схода местного сообщества в пределах мест их проживания организуется акимом Балкантауского сельского округа.</w:t>
      </w:r>
    </w:p>
    <w:bookmarkEnd w:id="12"/>
    <w:bookmarkStart w:name="z19" w:id="13"/>
    <w:p>
      <w:pPr>
        <w:spacing w:after="0"/>
        <w:ind w:left="0"/>
        <w:jc w:val="both"/>
      </w:pPr>
      <w:r>
        <w:rPr>
          <w:rFonts w:ascii="Times New Roman"/>
          <w:b w:val="false"/>
          <w:i w:val="false"/>
          <w:color w:val="000000"/>
          <w:sz w:val="28"/>
        </w:rPr>
        <w:t xml:space="preserve">
      8. Перед открытием раздельного схода местного сообщества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проводится регистрация присутствующих жителей улицы на территории Балкантауского сельского округа имеющих право в нем участвовать.</w:t>
      </w:r>
    </w:p>
    <w:bookmarkEnd w:id="13"/>
    <w:bookmarkStart w:name="z20" w:id="14"/>
    <w:p>
      <w:pPr>
        <w:spacing w:after="0"/>
        <w:ind w:left="0"/>
        <w:jc w:val="both"/>
      </w:pPr>
      <w:r>
        <w:rPr>
          <w:rFonts w:ascii="Times New Roman"/>
          <w:b w:val="false"/>
          <w:i w:val="false"/>
          <w:color w:val="000000"/>
          <w:sz w:val="28"/>
        </w:rPr>
        <w:t>
      Раздельный сход местного сообщества считается состоявшимся при участии не менее десяти процентов жителей (членов местного сообщества), улиц проживающих в Балкантауском сельском округе и имеющих право в нем участвовать.</w:t>
      </w:r>
    </w:p>
    <w:bookmarkEnd w:id="14"/>
    <w:bookmarkStart w:name="z21" w:id="15"/>
    <w:p>
      <w:pPr>
        <w:spacing w:after="0"/>
        <w:ind w:left="0"/>
        <w:jc w:val="both"/>
      </w:pPr>
      <w:r>
        <w:rPr>
          <w:rFonts w:ascii="Times New Roman"/>
          <w:b w:val="false"/>
          <w:i w:val="false"/>
          <w:color w:val="000000"/>
          <w:sz w:val="28"/>
        </w:rPr>
        <w:t>
      Не имеют права участвовать в раздельном сходе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p>
    <w:bookmarkEnd w:id="15"/>
    <w:bookmarkStart w:name="z22" w:id="16"/>
    <w:p>
      <w:pPr>
        <w:spacing w:after="0"/>
        <w:ind w:left="0"/>
        <w:jc w:val="both"/>
      </w:pPr>
      <w:r>
        <w:rPr>
          <w:rFonts w:ascii="Times New Roman"/>
          <w:b w:val="false"/>
          <w:i w:val="false"/>
          <w:color w:val="000000"/>
          <w:sz w:val="28"/>
        </w:rPr>
        <w:t>
      9. Раздельный сход местного сообщества открывается акимом Балкантауского сельского округа или уполномоченным им лицом. Председателем раздельного схода местного сообщества является аким Балкантауского сельского округа или уполномоченное им лицо. Для оформления протокола раздельного схода местного сообщества открытым голосованием избирается секретарь.</w:t>
      </w:r>
    </w:p>
    <w:bookmarkEnd w:id="16"/>
    <w:bookmarkStart w:name="z23" w:id="17"/>
    <w:p>
      <w:pPr>
        <w:spacing w:after="0"/>
        <w:ind w:left="0"/>
        <w:jc w:val="both"/>
      </w:pPr>
      <w:r>
        <w:rPr>
          <w:rFonts w:ascii="Times New Roman"/>
          <w:b w:val="false"/>
          <w:i w:val="false"/>
          <w:color w:val="000000"/>
          <w:sz w:val="28"/>
        </w:rPr>
        <w:t>
      10. Кандидатуры представителей жителей улицы Балкантауского сельского округа для участия в сходе местного сообщества выдвигаются участниками раздельного схода местного сообщества в соответствии с количественным составом, утвержденным Каркаралинским районным маслихатом Карагандинской области.</w:t>
      </w:r>
    </w:p>
    <w:bookmarkEnd w:id="17"/>
    <w:bookmarkStart w:name="z24" w:id="18"/>
    <w:p>
      <w:pPr>
        <w:spacing w:after="0"/>
        <w:ind w:left="0"/>
        <w:jc w:val="both"/>
      </w:pPr>
      <w:r>
        <w:rPr>
          <w:rFonts w:ascii="Times New Roman"/>
          <w:b w:val="false"/>
          <w:i w:val="false"/>
          <w:color w:val="000000"/>
          <w:sz w:val="28"/>
        </w:rPr>
        <w:t xml:space="preserve">
      11. Голосование проводится открытым способом персонально по каждой кандидатуре. Избранными считаются кандидаты, набравшие наибольшее количество голосов участников раздельного схода местного сообщества. </w:t>
      </w:r>
    </w:p>
    <w:bookmarkEnd w:id="18"/>
    <w:bookmarkStart w:name="z25" w:id="19"/>
    <w:p>
      <w:pPr>
        <w:spacing w:after="0"/>
        <w:ind w:left="0"/>
        <w:jc w:val="both"/>
      </w:pPr>
      <w:r>
        <w:rPr>
          <w:rFonts w:ascii="Times New Roman"/>
          <w:b w:val="false"/>
          <w:i w:val="false"/>
          <w:color w:val="000000"/>
          <w:sz w:val="28"/>
        </w:rPr>
        <w:t xml:space="preserve">
      12. На раздельном сходе местного сообщества ведется протокол, который подписывается председателем и секретарем и передается в аппарат акима Балкантауского сельского округа. </w:t>
      </w:r>
    </w:p>
    <w:bookmarkEnd w:id="19"/>
    <w:bookmarkStart w:name="z26" w:id="20"/>
    <w:p>
      <w:pPr>
        <w:spacing w:after="0"/>
        <w:ind w:left="0"/>
        <w:jc w:val="both"/>
      </w:pPr>
      <w:r>
        <w:rPr>
          <w:rFonts w:ascii="Times New Roman"/>
          <w:b w:val="false"/>
          <w:i w:val="false"/>
          <w:color w:val="000000"/>
          <w:sz w:val="28"/>
        </w:rPr>
        <w:t>
      В протоколе раздельного схода местного сообщества указывается:</w:t>
      </w:r>
    </w:p>
    <w:bookmarkEnd w:id="20"/>
    <w:bookmarkStart w:name="z27" w:id="21"/>
    <w:p>
      <w:pPr>
        <w:spacing w:after="0"/>
        <w:ind w:left="0"/>
        <w:jc w:val="both"/>
      </w:pPr>
      <w:r>
        <w:rPr>
          <w:rFonts w:ascii="Times New Roman"/>
          <w:b w:val="false"/>
          <w:i w:val="false"/>
          <w:color w:val="000000"/>
          <w:sz w:val="28"/>
        </w:rPr>
        <w:t>
      1) дата и место проведения раздельного схода местного сообщества;</w:t>
      </w:r>
    </w:p>
    <w:bookmarkEnd w:id="21"/>
    <w:bookmarkStart w:name="z28" w:id="22"/>
    <w:p>
      <w:pPr>
        <w:spacing w:after="0"/>
        <w:ind w:left="0"/>
        <w:jc w:val="both"/>
      </w:pPr>
      <w:r>
        <w:rPr>
          <w:rFonts w:ascii="Times New Roman"/>
          <w:b w:val="false"/>
          <w:i w:val="false"/>
          <w:color w:val="000000"/>
          <w:sz w:val="28"/>
        </w:rPr>
        <w:t>
      2) общее число жителей, проживающих в пределах улицы и имеющих право участвовать в раздельном сходе местного сообщества;</w:t>
      </w:r>
    </w:p>
    <w:bookmarkEnd w:id="22"/>
    <w:bookmarkStart w:name="z29" w:id="23"/>
    <w:p>
      <w:pPr>
        <w:spacing w:after="0"/>
        <w:ind w:left="0"/>
        <w:jc w:val="both"/>
      </w:pPr>
      <w:r>
        <w:rPr>
          <w:rFonts w:ascii="Times New Roman"/>
          <w:b w:val="false"/>
          <w:i w:val="false"/>
          <w:color w:val="000000"/>
          <w:sz w:val="28"/>
        </w:rPr>
        <w:t>
      3) количество и список присутствующих с указанием фамилии, имени, отчества (при его наличии);</w:t>
      </w:r>
    </w:p>
    <w:bookmarkEnd w:id="23"/>
    <w:bookmarkStart w:name="z30" w:id="24"/>
    <w:p>
      <w:pPr>
        <w:spacing w:after="0"/>
        <w:ind w:left="0"/>
        <w:jc w:val="both"/>
      </w:pPr>
      <w:r>
        <w:rPr>
          <w:rFonts w:ascii="Times New Roman"/>
          <w:b w:val="false"/>
          <w:i w:val="false"/>
          <w:color w:val="000000"/>
          <w:sz w:val="28"/>
        </w:rPr>
        <w:t>
      4) фамилия, имя, отчество (при его наличии) председателя и секретаря раздельного схода местного сообщества;</w:t>
      </w:r>
    </w:p>
    <w:bookmarkEnd w:id="24"/>
    <w:bookmarkStart w:name="z31" w:id="25"/>
    <w:p>
      <w:pPr>
        <w:spacing w:after="0"/>
        <w:ind w:left="0"/>
        <w:jc w:val="both"/>
      </w:pPr>
      <w:r>
        <w:rPr>
          <w:rFonts w:ascii="Times New Roman"/>
          <w:b w:val="false"/>
          <w:i w:val="false"/>
          <w:color w:val="000000"/>
          <w:sz w:val="28"/>
        </w:rPr>
        <w:t>
      5) повестка дня, содержание выступлений и принятые решения</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Каркаралинского районного маслихата</w:t>
            </w:r>
            <w:r>
              <w:br/>
            </w:r>
            <w:r>
              <w:rPr>
                <w:rFonts w:ascii="Times New Roman"/>
                <w:b w:val="false"/>
                <w:i w:val="false"/>
                <w:color w:val="000000"/>
                <w:sz w:val="20"/>
              </w:rPr>
              <w:t>от 17 октября 2022 года</w:t>
            </w:r>
            <w:r>
              <w:br/>
            </w:r>
            <w:r>
              <w:rPr>
                <w:rFonts w:ascii="Times New Roman"/>
                <w:b w:val="false"/>
                <w:i w:val="false"/>
                <w:color w:val="000000"/>
                <w:sz w:val="20"/>
              </w:rPr>
              <w:t>№ VII - 26/201</w:t>
            </w:r>
          </w:p>
        </w:tc>
      </w:tr>
    </w:tbl>
    <w:bookmarkStart w:name="z33" w:id="26"/>
    <w:p>
      <w:pPr>
        <w:spacing w:after="0"/>
        <w:ind w:left="0"/>
        <w:jc w:val="left"/>
      </w:pPr>
      <w:r>
        <w:rPr>
          <w:rFonts w:ascii="Times New Roman"/>
          <w:b/>
          <w:i w:val="false"/>
          <w:color w:val="000000"/>
        </w:rPr>
        <w:t xml:space="preserve"> Количественный состав представителей жителей улиц села Карабулак, села Айнабулак Балкантауского сельского округа Каркаралинского района Карагандинской области</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улицы села Карабулак, села Айнабулак Балкантауского сельского округа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представителей улицы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Карабулак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Абая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К.Аманжолова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С.Сейфуллина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Б.Момышұлы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Айнабулак, улица Айнабулак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