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3ef3" w14:textId="b7d3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поселка Карагайлы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17 октября 2022 года № VII-26/203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поселка Карагайлы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поселка Карагайлы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- 26/203</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поселка Карагайлы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2.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поселка Карагайлы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поселка Карагайлы, села Актерек Каркаралинского района Карагандинской области (далее- поселок Карагайлы).</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поселка Карагайлы подразделяется на улицы, многоквартирные жилые дома.</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многоквартирных жилых домов поселка Карагайлы для участия в сходе местного сообщества в количестве не более трех человек.</w:t>
      </w:r>
    </w:p>
    <w:bookmarkEnd w:id="9"/>
    <w:bookmarkStart w:name="z16" w:id="10"/>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поселка Карагайлы Каркаралинского района Карагандинской области (далее-аким поселка Карагайлы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поселка Карагайлы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поселка Карагайлы .</w:t>
      </w:r>
    </w:p>
    <w:bookmarkEnd w:id="12"/>
    <w:bookmarkStart w:name="z19" w:id="13"/>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3"/>
    <w:bookmarkStart w:name="z20" w:id="14"/>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поселка Карагайлы имеющих право в нем участвовать.</w:t>
      </w:r>
    </w:p>
    <w:bookmarkEnd w:id="14"/>
    <w:bookmarkStart w:name="z21" w:id="15"/>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поселке Карагайлы и имеющих право в нем участвовать.</w:t>
      </w:r>
    </w:p>
    <w:bookmarkEnd w:id="15"/>
    <w:bookmarkStart w:name="z22" w:id="16"/>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6"/>
    <w:bookmarkStart w:name="z23" w:id="17"/>
    <w:p>
      <w:pPr>
        <w:spacing w:after="0"/>
        <w:ind w:left="0"/>
        <w:jc w:val="both"/>
      </w:pPr>
      <w:r>
        <w:rPr>
          <w:rFonts w:ascii="Times New Roman"/>
          <w:b w:val="false"/>
          <w:i w:val="false"/>
          <w:color w:val="000000"/>
          <w:sz w:val="28"/>
        </w:rPr>
        <w:t>
      9. Раздельный сход местного сообщества открывается акимом поселка Карагайлы или уполномоченным им лицом. Председателем раздельного схода местного сообщества является аким поселка Карагайлы или уполномоченное им лицо. Для оформления протокола раздельного схода местного сообщества открытым голосованием избирается секретарь.</w:t>
      </w:r>
    </w:p>
    <w:bookmarkEnd w:id="17"/>
    <w:bookmarkStart w:name="z24" w:id="18"/>
    <w:p>
      <w:pPr>
        <w:spacing w:after="0"/>
        <w:ind w:left="0"/>
        <w:jc w:val="both"/>
      </w:pPr>
      <w:r>
        <w:rPr>
          <w:rFonts w:ascii="Times New Roman"/>
          <w:b w:val="false"/>
          <w:i w:val="false"/>
          <w:color w:val="000000"/>
          <w:sz w:val="28"/>
        </w:rPr>
        <w:t>
      10. Кандидатуры представителей жителей улицы поселка Карагайлы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8"/>
    <w:bookmarkStart w:name="z25" w:id="19"/>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9"/>
    <w:bookmarkStart w:name="z26" w:id="20"/>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поселка Карагайлы. </w:t>
      </w:r>
    </w:p>
    <w:bookmarkEnd w:id="20"/>
    <w:bookmarkStart w:name="z27" w:id="21"/>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1"/>
    <w:bookmarkStart w:name="z28" w:id="22"/>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2"/>
    <w:bookmarkStart w:name="z29" w:id="23"/>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3"/>
    <w:bookmarkStart w:name="z30" w:id="24"/>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4"/>
    <w:bookmarkStart w:name="z31" w:id="25"/>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5"/>
    <w:bookmarkStart w:name="z32" w:id="26"/>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- 26/203</w:t>
            </w:r>
          </w:p>
        </w:tc>
      </w:tr>
    </w:tbl>
    <w:bookmarkStart w:name="z34" w:id="27"/>
    <w:p>
      <w:pPr>
        <w:spacing w:after="0"/>
        <w:ind w:left="0"/>
        <w:jc w:val="left"/>
      </w:pPr>
      <w:r>
        <w:rPr>
          <w:rFonts w:ascii="Times New Roman"/>
          <w:b/>
          <w:i w:val="false"/>
          <w:color w:val="000000"/>
        </w:rPr>
        <w:t xml:space="preserve"> Количественный состав представителей жителей улиц поселка Карагайлы, села Актерек Каркаралинского района Карагандинской области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поселка Карагайлы, села Актерек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Карагайлы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К.Сатпаева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А.Ибраева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Н.Абдирова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Талды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Н.Толеубаева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Ж.Жунисова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Кенді өлке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Б.Момышулы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Абая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 Машанова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Актерек, улица Школьная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