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39aa" w14:textId="a193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Тегисшилдикского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21 декабря 2022 года № VII-28/228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Тегисшилдикского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Тегисшилдикского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- 28/228</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Тегисшилдикского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Тегисшилдикского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Тегисшилдик, села Жарлы, села Карынши, села Шункыркудык Тегисшилдикского сельского округа Каркаралинского района Карагандинской области (далее-Тегисшилдикский сельский округ).</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Тегисшилдикского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Тегисшилдикского сельского округа для участия в сходе местного сообщества в количестве не более трех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Тегисшилдикского сельского округа Каркаралинского района Карагандинской области (далее-аким Тегисшилдикского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Тегисшилдикского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Тегисшилдикского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Тегисшилдикского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Тегисшилдикском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Тегисшилдикского сельского округа или уполномоченным им лицом. Председателем раздельного схода местного сообщества является аким Тегисшилдикского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 Тегисшилдикского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Тегисшилдикского сельского округа в течении двух рабочих дней после проведения собрания.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- 28/228</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Тегисшилдик, села Жарлы, села Карынши, села Шункыркудык Тегисшилдикского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улицы села Тегисшилдик, села Жарлы, села Карынши, села Шункыркудык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Тегисшилдик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Каратал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Т.Аубакирова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Жарлы, улица Жарлы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Карынши, улица Карынши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Шункыркудык, улица Шункыркудык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