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6305" w14:textId="d936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16 июля 2022 года № 281-қа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17 мая 2022 года № 893 "О некоторых вопросах Комитета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5 июля 2022 года № 955 "О некоторых вопросах Комитета национальной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Алматинской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Алматинской области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239-қа "Об утверждении Положения о Департаменте Пограничной службы Комитета национальной безопасности Республики Казахстан по Алматинской области".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2022 года № 281-па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Алматинской области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Алматинской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Алматы, Алмалинский район, улица Наурызбай батыра, дом 77, индекс 005000.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Алматинской области".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разведывательной и иной противоправной деятельности в пограничном пространстве и через Государственную границу;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пропуска, пограничного режима;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Департамента Пограничной службы;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 по договорам, заключенным Департаментом Пограничной службы;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осуществлять профилактику правонарушений в пределах своей компетенции;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осуществлять задержание и личный досмотр лиц в соответствии с законами Республики Казахстан;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сохранность линий связи и коммуникаций в пограничном пространстве;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обращаться в суд;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подразделений Департамента Пограничной службы;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40"/>
    <w:bookmarkStart w:name="z14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 Пограничной службой, относится к республиканской собственности.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65"/>
    <w:bookmarkStart w:name="z1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7"/>
    <w:bookmarkStart w:name="z1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структурных подразделений, находящихся в ведении Департамента Пограничной службы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Карасайскому району Департамента Пограничной службы с местом нахождения (дислокации) – город Алматы, Турксибский район, улица Спасская 67, индекс 050028;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Райымбекскому району Департамента Пограничной службы с местом нахождения (дислокации) – Алматинская область, Уйгурский район, село Чунджа, улица К. Исламова 1, индекс 041800;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информационной безопасности Департамента Пограничной службы с местом нахождения (дислокации) – город Алматы, Наурызбайский район, улица Даулеткерей 178, индекс 050027.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