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72675" w14:textId="49726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Тельманского сельского округа Осакаровского района Карагандинской области для участия в сходе местного сообщества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Осакаровского районного маслихата Карагандинской области от 28 сентября 2022 года № 300. Утратило силу решением Осакаровского районного маслихата Карагандинской области от 28 февраля 2024 года № 17/159</w:t>
      </w:r>
    </w:p>
    <w:p>
      <w:pPr>
        <w:spacing w:after="0"/>
        <w:ind w:left="0"/>
        <w:jc w:val="both"/>
      </w:pPr>
      <w:r>
        <w:rPr>
          <w:rFonts w:ascii="Times New Roman"/>
          <w:b w:val="false"/>
          <w:i w:val="false"/>
          <w:color w:val="ff0000"/>
          <w:sz w:val="28"/>
        </w:rPr>
        <w:t xml:space="preserve">
      Сноска. Утратило силу решением Осакаровского районного маслихата Карагандинской области от 28.02.2024 </w:t>
      </w:r>
      <w:r>
        <w:rPr>
          <w:rFonts w:ascii="Times New Roman"/>
          <w:b w:val="false"/>
          <w:i w:val="false"/>
          <w:color w:val="ff0000"/>
          <w:sz w:val="28"/>
        </w:rPr>
        <w:t>№ 17/159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Тельманского сельского округа Осакаровского района Карагандинской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Тельманского сельского округа Осакаровского района Карагандинской области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решению Осакаровкого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"28" сентября 2022 г</w:t>
            </w:r>
            <w:r>
              <w:br/>
            </w:r>
            <w:r>
              <w:rPr>
                <w:rFonts w:ascii="Times New Roman"/>
                <w:b w:val="false"/>
                <w:i w:val="false"/>
                <w:color w:val="000000"/>
                <w:sz w:val="20"/>
              </w:rPr>
              <w:t>№ 300</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Тельманского сельского округа Осакаровского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Тельманского сельского округа Осакаровского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утвержденными постановлением Правительства Республики Казахстан от 18 октября 2013 года № 1106 и устанавливает проведение раздельного схода местного сообщества жителей села Тельман, села Ахматауыл, села Кутумсык Тельманского сельского округа Осакаровского района Карагандинской области(далее – Тельманского сельский округ).</w:t>
      </w:r>
    </w:p>
    <w:bookmarkEnd w:id="6"/>
    <w:bookmarkStart w:name="z13" w:id="7"/>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7"/>
    <w:bookmarkStart w:name="z14"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5"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улицы в избрании представителей для участия в сходе местного сообщества.</w:t>
      </w:r>
    </w:p>
    <w:bookmarkEnd w:id="9"/>
    <w:bookmarkStart w:name="z16"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17"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Тельманского сельского округа подразделяется на улицы.</w:t>
      </w:r>
    </w:p>
    <w:bookmarkEnd w:id="11"/>
    <w:bookmarkStart w:name="z18"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улиц Тельманского сельского округа для участия в сходе местного сообщества в количестве не более трех человек с каждой улицы.</w:t>
      </w:r>
    </w:p>
    <w:bookmarkEnd w:id="12"/>
    <w:bookmarkStart w:name="z19" w:id="13"/>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Тельманского сельского округа Осакаровского района Карагандинской области (далее-аким Тельманского сельского округа ).</w:t>
      </w:r>
    </w:p>
    <w:bookmarkEnd w:id="13"/>
    <w:bookmarkStart w:name="z20"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Тельманского сельского округа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4"/>
    <w:bookmarkStart w:name="z21" w:id="15"/>
    <w:p>
      <w:pPr>
        <w:spacing w:after="0"/>
        <w:ind w:left="0"/>
        <w:jc w:val="both"/>
      </w:pPr>
      <w:r>
        <w:rPr>
          <w:rFonts w:ascii="Times New Roman"/>
          <w:b w:val="false"/>
          <w:i w:val="false"/>
          <w:color w:val="000000"/>
          <w:sz w:val="28"/>
        </w:rPr>
        <w:t>
      7. Проведение раздельного схода местного сообщества в пределах мест их проживания организуется акимом Тельманского сельского округа.</w:t>
      </w:r>
    </w:p>
    <w:bookmarkEnd w:id="15"/>
    <w:bookmarkStart w:name="z22" w:id="16"/>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улицы на территории Тельманского сельского округа имеющих право в нем участвовать.</w:t>
      </w:r>
    </w:p>
    <w:bookmarkEnd w:id="16"/>
    <w:bookmarkStart w:name="z23" w:id="17"/>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улиц проживающих в Тельманском сельском округе и имеющих право в нем участвовать.</w:t>
      </w:r>
    </w:p>
    <w:bookmarkEnd w:id="17"/>
    <w:bookmarkStart w:name="z24" w:id="18"/>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8"/>
    <w:bookmarkStart w:name="z25" w:id="19"/>
    <w:p>
      <w:pPr>
        <w:spacing w:after="0"/>
        <w:ind w:left="0"/>
        <w:jc w:val="both"/>
      </w:pPr>
      <w:r>
        <w:rPr>
          <w:rFonts w:ascii="Times New Roman"/>
          <w:b w:val="false"/>
          <w:i w:val="false"/>
          <w:color w:val="000000"/>
          <w:sz w:val="28"/>
        </w:rPr>
        <w:t>
      9. Раздельный сход местного сообщества открывается акимом Тельманского сельского округа или уполномоченным им лицом.</w:t>
      </w:r>
    </w:p>
    <w:bookmarkEnd w:id="19"/>
    <w:bookmarkStart w:name="z26"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Тельманского сельского округа или уполномоченное им лицо.</w:t>
      </w:r>
    </w:p>
    <w:bookmarkEnd w:id="20"/>
    <w:bookmarkStart w:name="z27"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28" w:id="22"/>
    <w:p>
      <w:pPr>
        <w:spacing w:after="0"/>
        <w:ind w:left="0"/>
        <w:jc w:val="both"/>
      </w:pPr>
      <w:r>
        <w:rPr>
          <w:rFonts w:ascii="Times New Roman"/>
          <w:b w:val="false"/>
          <w:i w:val="false"/>
          <w:color w:val="000000"/>
          <w:sz w:val="28"/>
        </w:rPr>
        <w:t>
      10. Кандидатуры представителей жителей улицы Тельманского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Осакаровского района Карагандинской области.</w:t>
      </w:r>
    </w:p>
    <w:bookmarkEnd w:id="22"/>
    <w:bookmarkStart w:name="z29" w:id="23"/>
    <w:p>
      <w:pPr>
        <w:spacing w:after="0"/>
        <w:ind w:left="0"/>
        <w:jc w:val="both"/>
      </w:pPr>
      <w:r>
        <w:rPr>
          <w:rFonts w:ascii="Times New Roman"/>
          <w:b w:val="false"/>
          <w:i w:val="false"/>
          <w:color w:val="000000"/>
          <w:sz w:val="28"/>
        </w:rPr>
        <w:t xml:space="preserve">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 </w:t>
      </w:r>
    </w:p>
    <w:bookmarkEnd w:id="23"/>
    <w:bookmarkStart w:name="z30" w:id="24"/>
    <w:p>
      <w:pPr>
        <w:spacing w:after="0"/>
        <w:ind w:left="0"/>
        <w:jc w:val="both"/>
      </w:pPr>
      <w:r>
        <w:rPr>
          <w:rFonts w:ascii="Times New Roman"/>
          <w:b w:val="false"/>
          <w:i w:val="false"/>
          <w:color w:val="000000"/>
          <w:sz w:val="28"/>
        </w:rPr>
        <w:t xml:space="preserve">
      12. На раздельном сходе местного сообщества ведется протокол, который подписывается председателем и секретарем и передается в аппарат акима Тельманского сельского округа. </w:t>
      </w:r>
    </w:p>
    <w:bookmarkEnd w:id="24"/>
    <w:bookmarkStart w:name="z31" w:id="25"/>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5"/>
    <w:bookmarkStart w:name="z32" w:id="26"/>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6"/>
    <w:bookmarkStart w:name="z33" w:id="27"/>
    <w:p>
      <w:pPr>
        <w:spacing w:after="0"/>
        <w:ind w:left="0"/>
        <w:jc w:val="both"/>
      </w:pPr>
      <w:r>
        <w:rPr>
          <w:rFonts w:ascii="Times New Roman"/>
          <w:b w:val="false"/>
          <w:i w:val="false"/>
          <w:color w:val="000000"/>
          <w:sz w:val="28"/>
        </w:rPr>
        <w:t>
      2) общее число жителей, проживающих в пределах улицы и имеющих право участвовать в раздельном сходе местного сообщества;</w:t>
      </w:r>
    </w:p>
    <w:bookmarkEnd w:id="27"/>
    <w:bookmarkStart w:name="z34" w:id="28"/>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8"/>
    <w:bookmarkStart w:name="z35" w:id="29"/>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9"/>
    <w:bookmarkStart w:name="z36" w:id="30"/>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решению Осакаровкого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"28" сентября 2022 г</w:t>
            </w:r>
            <w:r>
              <w:br/>
            </w:r>
            <w:r>
              <w:rPr>
                <w:rFonts w:ascii="Times New Roman"/>
                <w:b w:val="false"/>
                <w:i w:val="false"/>
                <w:color w:val="000000"/>
                <w:sz w:val="20"/>
              </w:rPr>
              <w:t>№ 300</w:t>
            </w:r>
          </w:p>
        </w:tc>
      </w:tr>
    </w:tbl>
    <w:bookmarkStart w:name="z38" w:id="31"/>
    <w:p>
      <w:pPr>
        <w:spacing w:after="0"/>
        <w:ind w:left="0"/>
        <w:jc w:val="left"/>
      </w:pPr>
      <w:r>
        <w:rPr>
          <w:rFonts w:ascii="Times New Roman"/>
          <w:b/>
          <w:i w:val="false"/>
          <w:color w:val="000000"/>
        </w:rPr>
        <w:t xml:space="preserve"> Количественный состав представителей жителей улиц села Тельман, села Ахметауыл, села Кутумсык Тельманского сельского округа Осакаровского района Карагандинской области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села Тельман, села Ахметауыл, села Кутумсык Тельманскғого сельского округа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улицы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Тельман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Центральная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Заготзерновская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Северная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Ахметауыл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Надречная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Кутумсык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Лесная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Клубная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Надгорная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Центральная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