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7f8c" w14:textId="fe97f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поселка Молодежный Осакаровского района Карагандинской области для участия в сходе местного сообщества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30 ноября 2022 года № 323. Утратило силу решением Осакаровского районного маслихата Карагандинской области от 17 ноября 2023 года № 13/126</w:t>
      </w:r>
    </w:p>
    <w:p>
      <w:pPr>
        <w:spacing w:after="0"/>
        <w:ind w:left="0"/>
        <w:jc w:val="both"/>
      </w:pPr>
      <w:r>
        <w:rPr>
          <w:rFonts w:ascii="Times New Roman"/>
          <w:b w:val="false"/>
          <w:i w:val="false"/>
          <w:color w:val="ff0000"/>
          <w:sz w:val="28"/>
        </w:rPr>
        <w:t xml:space="preserve">
      Сноска. Утратило cилу решением Осакаровского районного маслихата Карагандинской области от 17.11.2023 </w:t>
      </w:r>
      <w:r>
        <w:rPr>
          <w:rFonts w:ascii="Times New Roman"/>
          <w:b w:val="false"/>
          <w:i w:val="false"/>
          <w:color w:val="ff0000"/>
          <w:sz w:val="28"/>
        </w:rPr>
        <w:t>№ 13/126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октября 2013 года №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поселка Молодежный Осакаровского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поселка Молодежный Осакаровского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ноября 2022 г</w:t>
            </w:r>
            <w:r>
              <w:br/>
            </w:r>
            <w:r>
              <w:rPr>
                <w:rFonts w:ascii="Times New Roman"/>
                <w:b w:val="false"/>
                <w:i w:val="false"/>
                <w:color w:val="000000"/>
                <w:sz w:val="20"/>
              </w:rPr>
              <w:t>№ 323</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поселка Молодежный Осакаровского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порядок проведения раздельных сходов местного сообщества на территории поселка Молодежный Осакаровского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утвержденными постановлением Правительства Республики Казахстан от 18 октября 2013 года № 1106 и устанавливает проведение раздельного схода местного сообщества жителей поселка Молодежный Осакаровского района Карагандинской области (далее – поселок Молодежный).</w:t>
      </w:r>
    </w:p>
    <w:bookmarkEnd w:id="6"/>
    <w:bookmarkStart w:name="z13" w:id="7"/>
    <w:p>
      <w:pPr>
        <w:spacing w:after="0"/>
        <w:ind w:left="0"/>
        <w:jc w:val="both"/>
      </w:pPr>
      <w:r>
        <w:rPr>
          <w:rFonts w:ascii="Times New Roman"/>
          <w:b w:val="false"/>
          <w:i w:val="false"/>
          <w:color w:val="000000"/>
          <w:sz w:val="28"/>
        </w:rPr>
        <w:t xml:space="preserve">
      2. В настоящих Правилах используются следующие основные понятия: </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2) раздельный сход местного сообщества – непосредственное участие жителей (членов местного сообщества) села, улицы в избрании представителей для участия в сходе местного сообщества.</w:t>
      </w:r>
    </w:p>
    <w:bookmarkEnd w:id="9"/>
    <w:bookmarkStart w:name="z16" w:id="10"/>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10"/>
    <w:bookmarkStart w:name="z17" w:id="11"/>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поселка Молодежный подразделяется на улицы.</w:t>
      </w:r>
    </w:p>
    <w:bookmarkEnd w:id="11"/>
    <w:bookmarkStart w:name="z18" w:id="12"/>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поселка Молодежный для участия в сходе местного сообщества в количестве не более трех человек с каждой улицы.</w:t>
      </w:r>
    </w:p>
    <w:bookmarkEnd w:id="12"/>
    <w:bookmarkStart w:name="z19" w:id="13"/>
    <w:p>
      <w:pPr>
        <w:spacing w:after="0"/>
        <w:ind w:left="0"/>
        <w:jc w:val="both"/>
      </w:pPr>
      <w:r>
        <w:rPr>
          <w:rFonts w:ascii="Times New Roman"/>
          <w:b w:val="false"/>
          <w:i w:val="false"/>
          <w:color w:val="000000"/>
          <w:sz w:val="28"/>
        </w:rPr>
        <w:t>
      5. Раздельный сход местного сообщества созывается и организуется акимом поселка Молодежный Осакаровского района Карагандинской области (далее-аким поселка Молодежный).</w:t>
      </w:r>
    </w:p>
    <w:bookmarkEnd w:id="13"/>
    <w:bookmarkStart w:name="z20" w:id="14"/>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поселка Молодежный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 ресурсы, мобильные или домашние сети связи, мессенджеров мобильных приложений.</w:t>
      </w:r>
    </w:p>
    <w:bookmarkEnd w:id="14"/>
    <w:bookmarkStart w:name="z21" w:id="15"/>
    <w:p>
      <w:pPr>
        <w:spacing w:after="0"/>
        <w:ind w:left="0"/>
        <w:jc w:val="both"/>
      </w:pPr>
      <w:r>
        <w:rPr>
          <w:rFonts w:ascii="Times New Roman"/>
          <w:b w:val="false"/>
          <w:i w:val="false"/>
          <w:color w:val="000000"/>
          <w:sz w:val="28"/>
        </w:rPr>
        <w:t xml:space="preserve">
      7. Проведение раздельного схода местного сообщества в пределах улицы организуется акимом поселка Молодежный. </w:t>
      </w:r>
    </w:p>
    <w:bookmarkEnd w:id="15"/>
    <w:bookmarkStart w:name="z22" w:id="16"/>
    <w:p>
      <w:pPr>
        <w:spacing w:after="0"/>
        <w:ind w:left="0"/>
        <w:jc w:val="both"/>
      </w:pPr>
      <w:r>
        <w:rPr>
          <w:rFonts w:ascii="Times New Roman"/>
          <w:b w:val="false"/>
          <w:i w:val="false"/>
          <w:color w:val="000000"/>
          <w:sz w:val="28"/>
        </w:rPr>
        <w:t>
      8. Перед открытием раздельного схода местного сообщества проводится регистрация присутствующих жителей улицы на территории поселка Молодежный имеющих право в нем участвовать.</w:t>
      </w:r>
    </w:p>
    <w:bookmarkEnd w:id="16"/>
    <w:bookmarkStart w:name="z23" w:id="17"/>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поселке Молодежный и имеющих право в нем участвовать.</w:t>
      </w:r>
    </w:p>
    <w:bookmarkEnd w:id="17"/>
    <w:bookmarkStart w:name="z24" w:id="18"/>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8"/>
    <w:bookmarkStart w:name="z25" w:id="19"/>
    <w:p>
      <w:pPr>
        <w:spacing w:after="0"/>
        <w:ind w:left="0"/>
        <w:jc w:val="both"/>
      </w:pPr>
      <w:r>
        <w:rPr>
          <w:rFonts w:ascii="Times New Roman"/>
          <w:b w:val="false"/>
          <w:i w:val="false"/>
          <w:color w:val="000000"/>
          <w:sz w:val="28"/>
        </w:rPr>
        <w:t>
      9. Раздельный сход местного сообщества открывается акимом поселка Молодежный или уполномоченным им лицом.</w:t>
      </w:r>
    </w:p>
    <w:bookmarkEnd w:id="19"/>
    <w:bookmarkStart w:name="z26" w:id="20"/>
    <w:p>
      <w:pPr>
        <w:spacing w:after="0"/>
        <w:ind w:left="0"/>
        <w:jc w:val="both"/>
      </w:pPr>
      <w:r>
        <w:rPr>
          <w:rFonts w:ascii="Times New Roman"/>
          <w:b w:val="false"/>
          <w:i w:val="false"/>
          <w:color w:val="000000"/>
          <w:sz w:val="28"/>
        </w:rPr>
        <w:t>
      Председателем раздельного схода местного сообщества является аким поселка Молодежный или уполномоченное им лицо.</w:t>
      </w:r>
    </w:p>
    <w:bookmarkEnd w:id="20"/>
    <w:bookmarkStart w:name="z27" w:id="21"/>
    <w:p>
      <w:pPr>
        <w:spacing w:after="0"/>
        <w:ind w:left="0"/>
        <w:jc w:val="both"/>
      </w:pPr>
      <w:r>
        <w:rPr>
          <w:rFonts w:ascii="Times New Roman"/>
          <w:b w:val="false"/>
          <w:i w:val="false"/>
          <w:color w:val="000000"/>
          <w:sz w:val="28"/>
        </w:rPr>
        <w:t>
      Для оформления протокола раздельного схода местного сообщества открытым голосованием избирается секретарь.</w:t>
      </w:r>
    </w:p>
    <w:bookmarkEnd w:id="21"/>
    <w:bookmarkStart w:name="z28" w:id="22"/>
    <w:p>
      <w:pPr>
        <w:spacing w:after="0"/>
        <w:ind w:left="0"/>
        <w:jc w:val="both"/>
      </w:pPr>
      <w:r>
        <w:rPr>
          <w:rFonts w:ascii="Times New Roman"/>
          <w:b w:val="false"/>
          <w:i w:val="false"/>
          <w:color w:val="000000"/>
          <w:sz w:val="28"/>
        </w:rPr>
        <w:t>
      10. Кандидатуры представителей жителей улицы поселка Молодежный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маслихатом Осакаровского района Карагандинской области.</w:t>
      </w:r>
    </w:p>
    <w:bookmarkEnd w:id="22"/>
    <w:bookmarkStart w:name="z29" w:id="23"/>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23"/>
    <w:bookmarkStart w:name="z30" w:id="24"/>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поселка Молодежный. </w:t>
      </w:r>
    </w:p>
    <w:bookmarkEnd w:id="24"/>
    <w:bookmarkStart w:name="z31" w:id="25"/>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5"/>
    <w:bookmarkStart w:name="z32" w:id="26"/>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6"/>
    <w:bookmarkStart w:name="z33" w:id="27"/>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7"/>
    <w:bookmarkStart w:name="z34" w:id="28"/>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8"/>
    <w:bookmarkStart w:name="z35" w:id="29"/>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9"/>
    <w:bookmarkStart w:name="z36" w:id="30"/>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Осакаровкого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ноября 2022 г</w:t>
            </w:r>
            <w:r>
              <w:br/>
            </w:r>
            <w:r>
              <w:rPr>
                <w:rFonts w:ascii="Times New Roman"/>
                <w:b w:val="false"/>
                <w:i w:val="false"/>
                <w:color w:val="000000"/>
                <w:sz w:val="20"/>
              </w:rPr>
              <w:t>№ 323</w:t>
            </w:r>
          </w:p>
        </w:tc>
      </w:tr>
    </w:tbl>
    <w:bookmarkStart w:name="z38" w:id="31"/>
    <w:p>
      <w:pPr>
        <w:spacing w:after="0"/>
        <w:ind w:left="0"/>
        <w:jc w:val="left"/>
      </w:pPr>
      <w:r>
        <w:rPr>
          <w:rFonts w:ascii="Times New Roman"/>
          <w:b/>
          <w:i w:val="false"/>
          <w:color w:val="000000"/>
        </w:rPr>
        <w:t xml:space="preserve"> Количественный состав представителей жителей улиц поселка Молодежный Осакаровского района Карагандинской области</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номер многоквартирного жилого дома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 многоквартирного жилого дома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Абая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Аспандиярова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Мира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Иртышская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Графтио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Комарова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 Абдирова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Западная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Ш.Валиханова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Гидростроителей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Дорожников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Космонавтов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К.Сатпаева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 квартал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Токубаева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Пушкина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Спортивная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Строителей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Степная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Рабочая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Дальная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Транспортная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Проезд Шахтеров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Квартал Восток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