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7f227" w14:textId="047f2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Шетского районного маслихата от 30 декабря 2021 года № 9/124 "Об утверждении бюджетов на 2022-2024 годы сельских округов и поселков Шетского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25 ноября 2022 года № 17/188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Шетского районного маслихата "Об утверждении бюджетов на 2022-2024 годы сельских округов и поселков Шетского района" от 30 декабря 2021 года №9/124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Аксу-Аюлинского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274803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13441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686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260676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293426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18623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поселка Агадырь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306678 тысяч тенге,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24475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133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1530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280540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382458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75780 тысяч тенге.";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поселка С.Сейфуллина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162871 тысяч тенге, в том числе: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4502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158369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169510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6639 тысяч тенге.";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поселка Акжал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625019 тысяч тенге, в том числе: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9248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210 тысяч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615561 тысяч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630613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5594 тысяч тенге.";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поселка Мойынты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83911 тысяч тенге, в том числе: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2325 тысяч тенге;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81586 тысяч тенге;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85040 тысяч тенге;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1129 тысяч тенге.";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поселка Акшатау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64484 тысяч тенге, в том числе: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17056 тысяч тенге;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907 тысяч тенге;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46521 тысяч тенге;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66677 тысяч тенге;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2193 тысяч тенге.";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поселка Дария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51545 тысяч тенге, в том числе: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289 тысяч тенге;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51256 тысяч тенге;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52009 тысяч тенге;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464 тысяч тенге.";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поселка Жамбыл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16162 тысяч тенге, в том числе: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тысяч тенге;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16159 тысяч тенге;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16194 тысяч тенге;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 тысяч тенге.";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Акшокинского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40855 тысяч тенге, в том числе: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2094 тысяч тенге;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38761 тысяч тенге;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41004 тысяч тенге;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149 тысяч тенге.";</w:t>
      </w:r>
    </w:p>
    <w:bookmarkEnd w:id="1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Нижние Кайрактинского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53405 тысяч тенге, в том числе: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589 тысяч тенге;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52816 тысяч тенге;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53966 тысяч тенге;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561 тысяч тенге.";</w:t>
      </w:r>
    </w:p>
    <w:bookmarkEnd w:id="1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Талдинского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167"/>
    <w:bookmarkStart w:name="z1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42284 тысяч тенге, в том числе: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1777 тысяч тенге;</w:t>
      </w:r>
    </w:p>
    <w:bookmarkEnd w:id="169"/>
    <w:bookmarkStart w:name="z18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40507 тысяч тенге;</w:t>
      </w:r>
    </w:p>
    <w:bookmarkEnd w:id="170"/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45254 тысяч тенге;</w:t>
      </w:r>
    </w:p>
    <w:bookmarkEnd w:id="171"/>
    <w:bookmarkStart w:name="z18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72"/>
    <w:bookmarkStart w:name="z1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3"/>
    <w:bookmarkStart w:name="z18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4"/>
    <w:bookmarkStart w:name="z19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75"/>
    <w:bookmarkStart w:name="z19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6"/>
    <w:bookmarkStart w:name="z1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7"/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178"/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0"/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1"/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2970 тысяч тенге.";</w:t>
      </w:r>
    </w:p>
    <w:bookmarkEnd w:id="1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9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Успенского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183"/>
    <w:bookmarkStart w:name="z20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69023 тысяч тенге, в том числе:</w:t>
      </w:r>
    </w:p>
    <w:bookmarkEnd w:id="184"/>
    <w:bookmarkStart w:name="z20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1151 тысяч тенге;</w:t>
      </w:r>
    </w:p>
    <w:bookmarkEnd w:id="185"/>
    <w:bookmarkStart w:name="z20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67872 тысяч тенге;</w:t>
      </w:r>
    </w:p>
    <w:bookmarkEnd w:id="186"/>
    <w:bookmarkStart w:name="z20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70860 тысяч тенге;</w:t>
      </w:r>
    </w:p>
    <w:bookmarkEnd w:id="187"/>
    <w:bookmarkStart w:name="z20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88"/>
    <w:bookmarkStart w:name="z20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89"/>
    <w:bookmarkStart w:name="z20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0"/>
    <w:bookmarkStart w:name="z20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91"/>
    <w:bookmarkStart w:name="z20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2"/>
    <w:bookmarkStart w:name="z20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3"/>
    <w:bookmarkStart w:name="z21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194"/>
    <w:bookmarkStart w:name="z21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95"/>
    <w:bookmarkStart w:name="z21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6"/>
    <w:bookmarkStart w:name="z21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7"/>
    <w:bookmarkStart w:name="z21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1837 тысяч тенге.";</w:t>
      </w:r>
    </w:p>
    <w:bookmarkEnd w:id="1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Шетского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199"/>
    <w:bookmarkStart w:name="z21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65248 тысяч тенге, в том числе:</w:t>
      </w:r>
    </w:p>
    <w:bookmarkEnd w:id="200"/>
    <w:bookmarkStart w:name="z21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1465 тысяч тенге;</w:t>
      </w:r>
    </w:p>
    <w:bookmarkEnd w:id="201"/>
    <w:bookmarkStart w:name="z21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63783 тысяч тенге;</w:t>
      </w:r>
    </w:p>
    <w:bookmarkEnd w:id="202"/>
    <w:bookmarkStart w:name="z22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65889 тысяч тенге;</w:t>
      </w:r>
    </w:p>
    <w:bookmarkEnd w:id="203"/>
    <w:bookmarkStart w:name="z22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04"/>
    <w:bookmarkStart w:name="z22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5"/>
    <w:bookmarkStart w:name="z22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6"/>
    <w:bookmarkStart w:name="z22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07"/>
    <w:bookmarkStart w:name="z22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08"/>
    <w:bookmarkStart w:name="z22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09"/>
    <w:bookmarkStart w:name="z22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210"/>
    <w:bookmarkStart w:name="z22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11"/>
    <w:bookmarkStart w:name="z22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2"/>
    <w:bookmarkStart w:name="z23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3"/>
    <w:bookmarkStart w:name="z23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641 тысяч тенге.";</w:t>
      </w:r>
    </w:p>
    <w:bookmarkEnd w:id="2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Акойского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215"/>
    <w:bookmarkStart w:name="z23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29761 тысяч тенге, в том числе:</w:t>
      </w:r>
    </w:p>
    <w:bookmarkEnd w:id="216"/>
    <w:bookmarkStart w:name="z23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1146 тысяч тенге;</w:t>
      </w:r>
    </w:p>
    <w:bookmarkEnd w:id="217"/>
    <w:bookmarkStart w:name="z23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28615 тысяч тенге;</w:t>
      </w:r>
    </w:p>
    <w:bookmarkEnd w:id="218"/>
    <w:bookmarkStart w:name="z23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30258 тысяч тенге;</w:t>
      </w:r>
    </w:p>
    <w:bookmarkEnd w:id="219"/>
    <w:bookmarkStart w:name="z23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20"/>
    <w:bookmarkStart w:name="z23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1"/>
    <w:bookmarkStart w:name="z24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2"/>
    <w:bookmarkStart w:name="z24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23"/>
    <w:bookmarkStart w:name="z24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4"/>
    <w:bookmarkStart w:name="z24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25"/>
    <w:bookmarkStart w:name="z24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226"/>
    <w:bookmarkStart w:name="z24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27"/>
    <w:bookmarkStart w:name="z24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28"/>
    <w:bookmarkStart w:name="z24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29"/>
    <w:bookmarkStart w:name="z24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497 тысяч тенге.";</w:t>
      </w:r>
    </w:p>
    <w:bookmarkEnd w:id="2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Батыкского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231"/>
    <w:bookmarkStart w:name="z25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46687 тысяч тенге, в том числе:</w:t>
      </w:r>
    </w:p>
    <w:bookmarkEnd w:id="232"/>
    <w:bookmarkStart w:name="z25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1270 тысяч тенге;</w:t>
      </w:r>
    </w:p>
    <w:bookmarkEnd w:id="233"/>
    <w:bookmarkStart w:name="z25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45417 тысяч тенге;</w:t>
      </w:r>
    </w:p>
    <w:bookmarkEnd w:id="234"/>
    <w:bookmarkStart w:name="z25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47040 тысяч тенге;</w:t>
      </w:r>
    </w:p>
    <w:bookmarkEnd w:id="235"/>
    <w:bookmarkStart w:name="z25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36"/>
    <w:bookmarkStart w:name="z25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37"/>
    <w:bookmarkStart w:name="z25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38"/>
    <w:bookmarkStart w:name="z25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39"/>
    <w:bookmarkStart w:name="z25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0"/>
    <w:bookmarkStart w:name="z26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41"/>
    <w:bookmarkStart w:name="z26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242"/>
    <w:bookmarkStart w:name="z26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43"/>
    <w:bookmarkStart w:name="z26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44"/>
    <w:bookmarkStart w:name="z26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45"/>
    <w:bookmarkStart w:name="z26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353 тысяч тенге.";</w:t>
      </w:r>
    </w:p>
    <w:bookmarkEnd w:id="2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Утвердить бюджет Босагинского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247"/>
    <w:bookmarkStart w:name="z26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141624 тысяч тенге, в том числе:</w:t>
      </w:r>
    </w:p>
    <w:bookmarkEnd w:id="248"/>
    <w:bookmarkStart w:name="z26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3175 тысяч тенге;</w:t>
      </w:r>
    </w:p>
    <w:bookmarkEnd w:id="249"/>
    <w:bookmarkStart w:name="z27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138449 тысяч тенге;</w:t>
      </w:r>
    </w:p>
    <w:bookmarkEnd w:id="250"/>
    <w:bookmarkStart w:name="z27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144491 тысяч тенге;</w:t>
      </w:r>
    </w:p>
    <w:bookmarkEnd w:id="251"/>
    <w:bookmarkStart w:name="z27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52"/>
    <w:bookmarkStart w:name="z27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53"/>
    <w:bookmarkStart w:name="z27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54"/>
    <w:bookmarkStart w:name="z27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55"/>
    <w:bookmarkStart w:name="z27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56"/>
    <w:bookmarkStart w:name="z27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57"/>
    <w:bookmarkStart w:name="z27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258"/>
    <w:bookmarkStart w:name="z27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59"/>
    <w:bookmarkStart w:name="z28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60"/>
    <w:bookmarkStart w:name="z28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61"/>
    <w:bookmarkStart w:name="z28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2867 тысяч тенге.";</w:t>
      </w:r>
    </w:p>
    <w:bookmarkEnd w:id="2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Утвердить бюджет Бурминского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263"/>
    <w:bookmarkStart w:name="z28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51301 тысяч тенге, в том числе:</w:t>
      </w:r>
    </w:p>
    <w:bookmarkEnd w:id="264"/>
    <w:bookmarkStart w:name="z28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1826 тысяч тенге;</w:t>
      </w:r>
    </w:p>
    <w:bookmarkEnd w:id="265"/>
    <w:bookmarkStart w:name="z28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49475 тысяч тенге;</w:t>
      </w:r>
    </w:p>
    <w:bookmarkEnd w:id="266"/>
    <w:bookmarkStart w:name="z28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52573 тысяч тенге;</w:t>
      </w:r>
    </w:p>
    <w:bookmarkEnd w:id="267"/>
    <w:bookmarkStart w:name="z28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68"/>
    <w:bookmarkStart w:name="z29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9"/>
    <w:bookmarkStart w:name="z29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70"/>
    <w:bookmarkStart w:name="z29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71"/>
    <w:bookmarkStart w:name="z29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72"/>
    <w:bookmarkStart w:name="z29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73"/>
    <w:bookmarkStart w:name="z29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274"/>
    <w:bookmarkStart w:name="z29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75"/>
    <w:bookmarkStart w:name="z29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76"/>
    <w:bookmarkStart w:name="z29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7"/>
    <w:bookmarkStart w:name="z29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1272 тысяч тенге.";</w:t>
      </w:r>
    </w:p>
    <w:bookmarkEnd w:id="2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0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Утвердить бюджет сельского округа имени Карима Мынбаева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279"/>
    <w:bookmarkStart w:name="z30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50430 тысяч тенге, в том числе:</w:t>
      </w:r>
    </w:p>
    <w:bookmarkEnd w:id="280"/>
    <w:bookmarkStart w:name="z30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1383 тысяч тенге;</w:t>
      </w:r>
    </w:p>
    <w:bookmarkEnd w:id="281"/>
    <w:bookmarkStart w:name="z30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49047 тысяч тенге;</w:t>
      </w:r>
    </w:p>
    <w:bookmarkEnd w:id="282"/>
    <w:bookmarkStart w:name="z305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50760 тысяч тенге;</w:t>
      </w:r>
    </w:p>
    <w:bookmarkEnd w:id="283"/>
    <w:bookmarkStart w:name="z30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84"/>
    <w:bookmarkStart w:name="z30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5"/>
    <w:bookmarkStart w:name="z308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6"/>
    <w:bookmarkStart w:name="z309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87"/>
    <w:bookmarkStart w:name="z310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8"/>
    <w:bookmarkStart w:name="z311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9"/>
    <w:bookmarkStart w:name="z31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290"/>
    <w:bookmarkStart w:name="z31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91"/>
    <w:bookmarkStart w:name="z31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92"/>
    <w:bookmarkStart w:name="z31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93"/>
    <w:bookmarkStart w:name="z31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330 тысяч тенге.";</w:t>
      </w:r>
    </w:p>
    <w:bookmarkEnd w:id="2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1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Утвердить бюджет Кеншокинского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295"/>
    <w:bookmarkStart w:name="z31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43480 тысяч тенге, в том числе:</w:t>
      </w:r>
    </w:p>
    <w:bookmarkEnd w:id="296"/>
    <w:bookmarkStart w:name="z32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1357 тысяч тенге;</w:t>
      </w:r>
    </w:p>
    <w:bookmarkEnd w:id="297"/>
    <w:bookmarkStart w:name="z32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42123 тысяч тенге;</w:t>
      </w:r>
    </w:p>
    <w:bookmarkEnd w:id="298"/>
    <w:bookmarkStart w:name="z32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44047 тысяч тенге;</w:t>
      </w:r>
    </w:p>
    <w:bookmarkEnd w:id="299"/>
    <w:bookmarkStart w:name="z32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00"/>
    <w:bookmarkStart w:name="z32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01"/>
    <w:bookmarkStart w:name="z32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02"/>
    <w:bookmarkStart w:name="z32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03"/>
    <w:bookmarkStart w:name="z32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4"/>
    <w:bookmarkStart w:name="z32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5"/>
    <w:bookmarkStart w:name="z32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306"/>
    <w:bookmarkStart w:name="z33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07"/>
    <w:bookmarkStart w:name="z33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08"/>
    <w:bookmarkStart w:name="z33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09"/>
    <w:bookmarkStart w:name="z33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567 тысяч тенге.";</w:t>
      </w:r>
    </w:p>
    <w:bookmarkEnd w:id="3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3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Утвердить бюджет Кииктинского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311"/>
    <w:bookmarkStart w:name="z33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59812 тысяч тенге, в том числе:</w:t>
      </w:r>
    </w:p>
    <w:bookmarkEnd w:id="312"/>
    <w:bookmarkStart w:name="z33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732 тысяч тенге;</w:t>
      </w:r>
    </w:p>
    <w:bookmarkEnd w:id="313"/>
    <w:bookmarkStart w:name="z33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59080 тысяч тенге;</w:t>
      </w:r>
    </w:p>
    <w:bookmarkEnd w:id="314"/>
    <w:bookmarkStart w:name="z33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60554 тысяч тенге;</w:t>
      </w:r>
    </w:p>
    <w:bookmarkEnd w:id="315"/>
    <w:bookmarkStart w:name="z34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16"/>
    <w:bookmarkStart w:name="z34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17"/>
    <w:bookmarkStart w:name="z34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18"/>
    <w:bookmarkStart w:name="z34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19"/>
    <w:bookmarkStart w:name="z34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20"/>
    <w:bookmarkStart w:name="z34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1"/>
    <w:bookmarkStart w:name="z34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322"/>
    <w:bookmarkStart w:name="z34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23"/>
    <w:bookmarkStart w:name="z34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24"/>
    <w:bookmarkStart w:name="z34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25"/>
    <w:bookmarkStart w:name="z35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742 тысяч тенге.";</w:t>
      </w:r>
    </w:p>
    <w:bookmarkEnd w:id="3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52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Утвердить бюджет Коктенкольского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327"/>
    <w:bookmarkStart w:name="z353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115987 тысяч тенге, в том числе:</w:t>
      </w:r>
    </w:p>
    <w:bookmarkEnd w:id="328"/>
    <w:bookmarkStart w:name="z354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1743 тысяч тенге;</w:t>
      </w:r>
    </w:p>
    <w:bookmarkEnd w:id="329"/>
    <w:bookmarkStart w:name="z355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114244 тысяч тенге;</w:t>
      </w:r>
    </w:p>
    <w:bookmarkEnd w:id="330"/>
    <w:bookmarkStart w:name="z356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124612 тысяч тенге;</w:t>
      </w:r>
    </w:p>
    <w:bookmarkEnd w:id="331"/>
    <w:bookmarkStart w:name="z357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32"/>
    <w:bookmarkStart w:name="z358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33"/>
    <w:bookmarkStart w:name="z359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34"/>
    <w:bookmarkStart w:name="z360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35"/>
    <w:bookmarkStart w:name="z361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36"/>
    <w:bookmarkStart w:name="z362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37"/>
    <w:bookmarkStart w:name="z363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338"/>
    <w:bookmarkStart w:name="z36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39"/>
    <w:bookmarkStart w:name="z365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40"/>
    <w:bookmarkStart w:name="z366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41"/>
    <w:bookmarkStart w:name="z36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8625 тысяч тенге.";</w:t>
      </w:r>
    </w:p>
    <w:bookmarkEnd w:id="3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6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Утвердить бюджет сельского округа Красная Поляна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343"/>
    <w:bookmarkStart w:name="z37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60700 тысяч тенге, в том числе:</w:t>
      </w:r>
    </w:p>
    <w:bookmarkEnd w:id="344"/>
    <w:bookmarkStart w:name="z37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8801 тысяч тенге;</w:t>
      </w:r>
    </w:p>
    <w:bookmarkEnd w:id="345"/>
    <w:bookmarkStart w:name="z37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51899 тысяч тенге;</w:t>
      </w:r>
    </w:p>
    <w:bookmarkEnd w:id="346"/>
    <w:bookmarkStart w:name="z37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71061 тысяч тенге;</w:t>
      </w:r>
    </w:p>
    <w:bookmarkEnd w:id="347"/>
    <w:bookmarkStart w:name="z37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48"/>
    <w:bookmarkStart w:name="z37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49"/>
    <w:bookmarkStart w:name="z37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50"/>
    <w:bookmarkStart w:name="z37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51"/>
    <w:bookmarkStart w:name="z37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52"/>
    <w:bookmarkStart w:name="z37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53"/>
    <w:bookmarkStart w:name="z38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354"/>
    <w:bookmarkStart w:name="z38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55"/>
    <w:bookmarkStart w:name="z38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6"/>
    <w:bookmarkStart w:name="z38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57"/>
    <w:bookmarkStart w:name="z38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10361 тысяч тенге.";</w:t>
      </w:r>
    </w:p>
    <w:bookmarkEnd w:id="3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8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Утвердить бюджет Нураталдинского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359"/>
    <w:bookmarkStart w:name="z38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83290 тысяч тенге, в том числе:</w:t>
      </w:r>
    </w:p>
    <w:bookmarkEnd w:id="360"/>
    <w:bookmarkStart w:name="z38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2027 тысяч тенге;</w:t>
      </w:r>
    </w:p>
    <w:bookmarkEnd w:id="361"/>
    <w:bookmarkStart w:name="z38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81263 тысяч тенге;</w:t>
      </w:r>
    </w:p>
    <w:bookmarkEnd w:id="362"/>
    <w:bookmarkStart w:name="z39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86572 тысяч тенге;</w:t>
      </w:r>
    </w:p>
    <w:bookmarkEnd w:id="363"/>
    <w:bookmarkStart w:name="z39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64"/>
    <w:bookmarkStart w:name="z39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65"/>
    <w:bookmarkStart w:name="z39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66"/>
    <w:bookmarkStart w:name="z39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67"/>
    <w:bookmarkStart w:name="z39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68"/>
    <w:bookmarkStart w:name="z39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69"/>
    <w:bookmarkStart w:name="z39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370"/>
    <w:bookmarkStart w:name="z39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71"/>
    <w:bookmarkStart w:name="z39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72"/>
    <w:bookmarkStart w:name="z40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73"/>
    <w:bookmarkStart w:name="z40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3282 тысяч тенге.";</w:t>
      </w:r>
    </w:p>
    <w:bookmarkEnd w:id="3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03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Утвердить бюджет Ортауского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375"/>
    <w:bookmarkStart w:name="z404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59499 тысяч тенге, в том числе:</w:t>
      </w:r>
    </w:p>
    <w:bookmarkEnd w:id="376"/>
    <w:bookmarkStart w:name="z405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1048 тысяч тенге;</w:t>
      </w:r>
    </w:p>
    <w:bookmarkEnd w:id="377"/>
    <w:bookmarkStart w:name="z406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58451 тысяч тенге;</w:t>
      </w:r>
    </w:p>
    <w:bookmarkEnd w:id="378"/>
    <w:bookmarkStart w:name="z407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60379 тысяч тенге;</w:t>
      </w:r>
    </w:p>
    <w:bookmarkEnd w:id="379"/>
    <w:bookmarkStart w:name="z408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80"/>
    <w:bookmarkStart w:name="z409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81"/>
    <w:bookmarkStart w:name="z410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82"/>
    <w:bookmarkStart w:name="z411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83"/>
    <w:bookmarkStart w:name="z412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84"/>
    <w:bookmarkStart w:name="z413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85"/>
    <w:bookmarkStart w:name="z414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386"/>
    <w:bookmarkStart w:name="z415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87"/>
    <w:bookmarkStart w:name="z416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88"/>
    <w:bookmarkStart w:name="z417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89"/>
    <w:bookmarkStart w:name="z418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880 тысяч тенге.";</w:t>
      </w:r>
    </w:p>
    <w:bookmarkEnd w:id="3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20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Утвердить бюджет Таглинского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391"/>
    <w:bookmarkStart w:name="z421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59058 тысяч тенге, в том числе:</w:t>
      </w:r>
    </w:p>
    <w:bookmarkEnd w:id="392"/>
    <w:bookmarkStart w:name="z422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1261 тысяч тенге;</w:t>
      </w:r>
    </w:p>
    <w:bookmarkEnd w:id="393"/>
    <w:bookmarkStart w:name="z423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57797 тысяч тенге;</w:t>
      </w:r>
    </w:p>
    <w:bookmarkEnd w:id="394"/>
    <w:bookmarkStart w:name="z424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59674 тысяч тенге;</w:t>
      </w:r>
    </w:p>
    <w:bookmarkEnd w:id="395"/>
    <w:bookmarkStart w:name="z425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96"/>
    <w:bookmarkStart w:name="z426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97"/>
    <w:bookmarkStart w:name="z427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98"/>
    <w:bookmarkStart w:name="z428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99"/>
    <w:bookmarkStart w:name="z429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00"/>
    <w:bookmarkStart w:name="z430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01"/>
    <w:bookmarkStart w:name="z431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402"/>
    <w:bookmarkStart w:name="z432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403"/>
    <w:bookmarkStart w:name="z433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404"/>
    <w:bookmarkStart w:name="z434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05"/>
    <w:bookmarkStart w:name="z435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616 тысяч тенге.";</w:t>
      </w:r>
    </w:p>
    <w:bookmarkEnd w:id="4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23,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437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Настоящее решения вводится в действие с 1 января 2022 года.</w:t>
      </w:r>
    </w:p>
    <w:bookmarkEnd w:id="4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Социал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 №17/188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41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Аксу-Аюлинского сельского округа на 2022 год</w:t>
      </w:r>
    </w:p>
    <w:bookmarkEnd w:id="4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 №17/188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44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Агадырь на 2022 год</w:t>
      </w:r>
    </w:p>
    <w:bookmarkEnd w:id="4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 №17/188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47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имени С.Сейфуллина на 2022 год</w:t>
      </w:r>
    </w:p>
    <w:bookmarkEnd w:id="4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 №17/188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50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Акжал на 2022 год</w:t>
      </w:r>
    </w:p>
    <w:bookmarkEnd w:id="4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 №17/188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53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Мойынты на 2022 год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 №17/188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56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Акшатау на 2022 год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 №17/188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59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Дария на 2022 год</w:t>
      </w:r>
    </w:p>
    <w:bookmarkEnd w:id="4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 №17/188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62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Жамбыл на 2022 год</w:t>
      </w:r>
    </w:p>
    <w:bookmarkEnd w:id="4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 №17/188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65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Акшокинского сельского округа на 2022 год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 №17/188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68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Нижние Кайрактинского сельского округа на 2022 год</w:t>
      </w:r>
    </w:p>
    <w:bookmarkEnd w:id="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 №17/188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71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Талдинского сельского округа на 2022 год</w:t>
      </w:r>
    </w:p>
    <w:bookmarkEnd w:id="4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 №17/188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74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на 2022 год</w:t>
      </w:r>
    </w:p>
    <w:bookmarkEnd w:id="4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 №17/188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77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Шетского сельского округа на 2022 год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 №17/188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80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Акойского сельского округа на 2022 год</w:t>
      </w:r>
    </w:p>
    <w:bookmarkEnd w:id="4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 №17/188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83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Батыкского сельского округа на 2022 год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 №17/188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86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Босагинского сельского округа на 2022 год</w:t>
      </w:r>
    </w:p>
    <w:bookmarkEnd w:id="4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 №17/188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89" w:id="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Бурминского сельского округа на 2022 год</w:t>
      </w:r>
    </w:p>
    <w:bookmarkEnd w:id="4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 №17/188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92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Карима Мынбаева на 2022 год</w:t>
      </w:r>
    </w:p>
    <w:bookmarkEnd w:id="4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 №17/188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95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Кеншокинского сельского округа на 2022 год</w:t>
      </w:r>
    </w:p>
    <w:bookmarkEnd w:id="4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 №17/188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98" w:id="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Кииктинского сельского округа на 2022 год</w:t>
      </w:r>
    </w:p>
    <w:bookmarkEnd w:id="4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 №17/188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501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Коктенкольского сельского округа на 2022 год</w:t>
      </w:r>
    </w:p>
    <w:bookmarkEnd w:id="4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 №17/188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504" w:id="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Красная Поляна на 2022 год</w:t>
      </w:r>
    </w:p>
    <w:bookmarkEnd w:id="4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 №17/188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507" w:id="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Нураталдинского сельского округа на 2022 год</w:t>
      </w:r>
    </w:p>
    <w:bookmarkEnd w:id="4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 №17/188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510" w:id="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Ортауского сельского округа на 2022 год</w:t>
      </w:r>
    </w:p>
    <w:bookmarkEnd w:id="4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 №17/188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513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Таглинского сельского округа на 2022 год</w:t>
      </w:r>
    </w:p>
    <w:bookmarkEnd w:id="4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