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fc1b" w14:textId="442f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200 "О бюджете сельского округа Мергенсай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Мергенсай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Мергенсай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46 812,0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43 982,0 тысяч тенге,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47 858,0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1 046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