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f26d" w14:textId="dabf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Майдакол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декабря 2022 года № 350.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Майдакол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133980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3875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129745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134003,7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-23,7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23,7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2023 год целевые трансферты бюджету сельского округа Майдакол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Майдакол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350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Майдакол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350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Майдакол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350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Майдакол за счет средств районного бюджета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служебного здания в Аппарат акима Майдакольского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услугу по подключению и подключению сети интернет к сельскому Дому культуры Бекарыстан би Майдакольского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землеустроительного и идентификационного документа на земельный участок 1000 квадратных метров для строительства спортивной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спортивной площадки села Бекарыстан би Майдакольского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электрических сетей улиц М. Кузенбаева 3,1 км, М. Измагамбетова 2,1 км, села Бекарыстан би Майдакольского сельского округа и 4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на оставшиеся 5460,0 кв. м в связи с предоставлением земельного участка площадью 1000,0 кв. м для строительства административного здания на площаде "Тауелсиздик"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государственной политики "Официальное опубликование постановлений, решений акима и иных нормативных правовых актов на государственном и русском языках через местные печатные СМИ, размещение объявлений и информационных материалов"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350</w:t>
            </w:r>
          </w:p>
        </w:tc>
      </w:tr>
    </w:tbl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неиспользованных (не использованных) в течение финансового года сумм целевых трансфертов в 2022 году, выделенных из вышестоящих бюджетов в бюджет сельского округа Майдаколь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Майдаколь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