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1f4cd" w14:textId="041f4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Дауылколь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21 декабря 2022 года № 256.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Дауылколь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106 534,2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3 952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102 582,2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106 708,9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-174,7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–174,7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174,7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Кармакшинского районного маслихата Кызылординской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2023 году объем бюджетной субвенций, передаваемый из районного бюджета в бюджет сельского округа Дауылколь установлен в размере 79 425 тысяч тенге.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возврат неиспользованных (недоиспользованных) целевых трансфертов, выделенных из районного бюджета в 2022 году в районный бюджет в сумме 2,4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Кармакшинского районного маслихата Кызылординской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целевые трансферты, предусмотренные в бюджете сельского округа Дауылколь на 2023 год за счет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Дауылколь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Кармакшинского районного маслихата Кызылординской области от 28.04.2023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продажи осовного каптатала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256</w:t>
            </w:r>
          </w:p>
        </w:tc>
      </w:tr>
    </w:tbl>
    <w:bookmarkStart w:name="z4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Дауылколь на 2025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продажи осовного каптатала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256</w:t>
            </w:r>
          </w:p>
        </w:tc>
      </w:tr>
    </w:tbl>
    <w:bookmarkStart w:name="z4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Дауылколь на 2023 год за счет районного бюджета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Кармакшинского районного маслихата Кызылординской области от 28.04.2023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23 157,2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средние ремонтные работы по автомобильных дорог улицы Т.Изтлеуова, Н.Жанаева, У.Байменова, Каракисык Косулы в селе Тургамамбет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и получение государственного экспертного заключения на освещения улицы Н.Жанаева, У.Байменова, Каракисык Косулы в селе Тургамамбет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спортивной площадки в ауле Турмагамбет, Кармакшинского района,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