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ab2d" w14:textId="975a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4 февраля 2022 года № 14-17.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 Жалагашского района, подъемное пособие и социальную поддержку для приобретения или строительства жилья на 2022 год: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жилья-бюджетный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Жалагашского района, курирующего вопросы оказания социальной поддержки.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подписания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