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d4c5b" w14:textId="0bd4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Аққорған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29 декабря 2022 года № 332.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"Бюджетный кодекса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Аккорган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следующем объеме: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–201 138 тысяч тенге,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8 867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192 221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203 101,6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1963,6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2023 год передаваемый из районного бюджета в бюджет сельского округа 106 210 тысяч тенге.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Г.Сопбеков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Аккорган на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Жанакорганского районного маслихата Кызылординской области от 01.06.2023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201 138,0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государоственной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203 101,6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периюда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332</w:t>
            </w:r>
          </w:p>
        </w:tc>
      </w:tr>
    </w:tbl>
    <w:bookmarkStart w:name="z3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Аккорган на 2024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332</w:t>
            </w:r>
          </w:p>
        </w:tc>
      </w:tr>
    </w:tbl>
    <w:bookmarkStart w:name="z3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Аккорган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