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eb2b9" w14:textId="2aeb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Сулутобе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26 декабря 2022 года № 34/18.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Сулутобе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- 117 579,4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- 4 537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- 113 042,4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- 118 684,4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-1 105,4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- 1 105,4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- 1 105,4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23.11.2023 </w:t>
      </w:r>
      <w:r>
        <w:rPr>
          <w:rFonts w:ascii="Times New Roman"/>
          <w:b w:val="false"/>
          <w:i w:val="false"/>
          <w:color w:val="000000"/>
          <w:sz w:val="28"/>
        </w:rPr>
        <w:t>№ 8/17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объемы бюджетных субвенций, передаваемых из районного бюджета в бюджет сельского округа Сулутобе на 2023 год в сумме 101 519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34/18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Сулутобе на 2023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8/17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113 042,4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средный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34/18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Сулутобе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34/18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Сулутобе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