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a9724" w14:textId="3ca9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14 сентября 2022 года № 271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акимат Бейнеуского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на 3 (три) года без изъятия земельных участков у собственников и землепользователей на земельный участок площадью 0,1407 гектаров из земель запаса Бейнеуского района акционерному обществу "Национальная компания "QazaqGaz" для строительства линии электроснабжения ШТИ-002, КУ-473.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аппарата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курирующего заместителя акима района.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