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cd43" w14:textId="623c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Акжигит Бейнеуского района Мангистауской области от 22 сентября 2022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 без изъятия участков у собственников и у земепользователей акционерному обществу "Национальная компания" "QazaqGaz" на земельные участки расположенные на территории села Акжигит общей площадью 0,1235 гектаров для строительства линии электроснабжения ШТИ-003, КУ-336.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Акжигит"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решения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 акима Бейнеуского района;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села Акжигит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