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e924" w14:textId="7e2e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30 марта 2018 года № 21/264 "Об утверждении методики оценки деятельности административных государственных служащих корпуса "Б" государственного учреждения "Аппарат Мунайлинского районного маслихата""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7 сентября 2022 года № 21/129. Утратило силу решением Мунайлинского районного маслихата Мангистауской области от 23 октября 2023 года № 6/39.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6/39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Мунайлинский районный маслихат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30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№21/264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Мунайлинского районного маслихата" (зарегистрирован в Реестре государственной регистрации нормативных правовых актов за №3564) следующие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"Аппарат Мунайлинского районного маслихата",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Служба управления персоналом ознакамливает служащего корпуса "Б" с результатами оценки в течение двух рабочих дней со дня ее завершения.";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служащим, отказавшимся от ознакомления, результаты оценки направляются посредством интранет-портала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пункте 40 настоящей Методики.";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