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4779f" w14:textId="9c477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отделов образования городов и районов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4 мая 2022 года № 192.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 Алтынсаринского района" Управления образования акимата Костанайской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 Амангельдинского района" Управления образования акимата Костанайской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 Аулиекольского района" Управления образования акимата Костанайской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 района Беимбета Майлина" Управления образования акимата Костанайской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 Денисовского района" Управления образования акимата Костанайской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 Джангельдинского района" Управления образования акимата Костанайской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 Житикаринского района" Управления образования акимата Костанайской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 Камыстинского района" Управления образования акимата Костанайской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 Карабалыкского района" Управления образования акимата Костанайской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 Карасуского района" Управления образования акимата Костанайской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 Костанайского района" Управления образования акимата Костанайской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 Мендыкаринского района" Управления образования акимата Костанайской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 Наурзумского района" Управления образования акимата Костанайской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 Сарыкольского района" Управления образования акимата Костанайской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 Узункольского района" Управления образования акимата Костанайской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 Федоровского района" Управления образования акимата Костанайской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 города Аркалыка" Управления образования акимата Костанайской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 города Костаная" Управления образования акимата Костанайской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 города Лисаковска" Управления образования акимата Костанайской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 города Рудного" Управления образования акимата Костанайской области.</w:t>
      </w:r>
    </w:p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Положений вышеуказанных юридических лиц в органах юстиции в установленном законодательством порядке;</w:t>
      </w:r>
    </w:p>
    <w:bookmarkEnd w:id="3"/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</w:t>
            </w:r>
          </w:p>
        </w:tc>
      </w:tr>
    </w:tbl>
    <w:bookmarkStart w:name="z3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образования Алтынсаринского района" Управления образования акимата Костанайской области</w:t>
      </w:r>
    </w:p>
    <w:bookmarkEnd w:id="8"/>
    <w:bookmarkStart w:name="z3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4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образования Алтынсаринского района" Управления образования акимата Костанайской области (далее – Отдел образования) является государственным органом Республики Казахстан, осуществляющим руководство в сфере образования на территории Алтынсаринского района Костанайской области, и в своей деятельности подотчетно и подконтрольно государственному учреждению "Управление образования акимата Костанайской области".</w:t>
      </w:r>
    </w:p>
    <w:bookmarkEnd w:id="10"/>
    <w:bookmarkStart w:name="z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образования имеет подведомственные организации,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11"/>
    <w:bookmarkStart w:name="z4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образования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"/>
    <w:bookmarkStart w:name="z4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образования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4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образования вступает в гражданско-правовые отношения от собственного имени.</w:t>
      </w:r>
    </w:p>
    <w:bookmarkEnd w:id="14"/>
    <w:bookmarkStart w:name="z4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образования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4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образования по вопросам своей компетенции в установленном законодательством порядке принимает решения, оформляемые приказами руководителя и другими актами, предусмотренными законодательством Республики Казахстан.</w:t>
      </w:r>
    </w:p>
    <w:bookmarkEnd w:id="16"/>
    <w:bookmarkStart w:name="z4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образования утверждаются в соответствии с действующим законодательством Республики Казахстан.</w:t>
      </w:r>
    </w:p>
    <w:bookmarkEnd w:id="17"/>
    <w:bookmarkStart w:name="z4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учреждения: Республика Казахстан, 110100, Костанайская область, Алтынсаринский район, село Убаганское, улица Пришкольная, 1А.</w:t>
      </w:r>
    </w:p>
    <w:bookmarkEnd w:id="18"/>
    <w:bookmarkStart w:name="z4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 образования.</w:t>
      </w:r>
    </w:p>
    <w:bookmarkEnd w:id="19"/>
    <w:bookmarkStart w:name="z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образования осуществляется из местного бюджета в соответствии с законодательством Республики Казахстан.</w:t>
      </w:r>
    </w:p>
    <w:bookmarkEnd w:id="20"/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образования не допускается вступать в договорные отношения с субъектами предпринимательства на предмет выполнения обязанностей, являющихся полномочиями Отдела образования.</w:t>
      </w:r>
    </w:p>
    <w:bookmarkEnd w:id="21"/>
    <w:bookmarkStart w:name="z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образования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5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3"/>
    <w:bookmarkStart w:name="z5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5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гарантированного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права граждан на образование, получаемое в результате освоения общеобразовательных программ учебных программ начального, основного среднего и общего среднего образования в соответствии с государственными стандартами образования;</w:t>
      </w:r>
    </w:p>
    <w:bookmarkEnd w:id="25"/>
    <w:bookmarkStart w:name="z5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эффективного функционирования и развития системы образования на территории Алтынсаринского района;</w:t>
      </w:r>
    </w:p>
    <w:bookmarkEnd w:id="26"/>
    <w:bookmarkStart w:name="z5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bookmarkEnd w:id="27"/>
    <w:bookmarkStart w:name="z5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защиты прав и законных интересов детей.</w:t>
      </w:r>
    </w:p>
    <w:bookmarkEnd w:id="28"/>
    <w:bookmarkStart w:name="z5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9"/>
    <w:bookmarkStart w:name="z6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0"/>
    <w:bookmarkStart w:name="z6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другими государственными органами, государственными учреждениями и другими организациями по вопросам повышения эффективности осуществления своей деятельности на соответствующей территории;</w:t>
      </w:r>
    </w:p>
    <w:bookmarkEnd w:id="31"/>
    <w:bookmarkStart w:name="z6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в установленном порядке от государственных органов и других организаций необходимые сведения, материалы и документы;</w:t>
      </w:r>
    </w:p>
    <w:bookmarkEnd w:id="32"/>
    <w:bookmarkStart w:name="z6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правами, указанными в настоящем Положении, имеет и другие права, предоставленные ему законодательством Республики Казахстан;</w:t>
      </w:r>
    </w:p>
    <w:bookmarkEnd w:id="33"/>
    <w:bookmarkStart w:name="z6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4"/>
    <w:bookmarkStart w:name="z6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доступность и качество оказания государственных услуг в соответствии с законодательством Республики Казахстан;</w:t>
      </w:r>
    </w:p>
    <w:bookmarkEnd w:id="35"/>
    <w:bookmarkStart w:name="z6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и мониторинг государственных программ;</w:t>
      </w:r>
    </w:p>
    <w:bookmarkEnd w:id="36"/>
    <w:bookmarkStart w:name="z6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обязанности, предусмотренные законодательством Республики Казахстан.</w:t>
      </w:r>
    </w:p>
    <w:bookmarkEnd w:id="37"/>
    <w:bookmarkStart w:name="z6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8"/>
    <w:bookmarkStart w:name="z6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образования на территории Алтынсаринского района;</w:t>
      </w:r>
    </w:p>
    <w:bookmarkEnd w:id="39"/>
    <w:bookmarkStart w:name="z7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предоставление в подведомственных государственных организациях образования начального, основного среднего и общего среднего образования, включая вечернюю (сменную) форму обучения;</w:t>
      </w:r>
    </w:p>
    <w:bookmarkEnd w:id="40"/>
    <w:bookmarkStart w:name="z7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учет детей дошкольного и школьного возраста, их обучение до получения ими среднего образования;</w:t>
      </w:r>
    </w:p>
    <w:bookmarkEnd w:id="41"/>
    <w:bookmarkStart w:name="z7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потребность государственного образовательного заказа на дошкольное воспитание и обучение, размер родительской платы согласно действующему законодательству;</w:t>
      </w:r>
    </w:p>
    <w:bookmarkEnd w:id="42"/>
    <w:bookmarkStart w:name="z7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на утверждение местному исполнительному органу области размер государственного образовательного заказа на дошкольное воспитание и обучение, размер родительской платы согласно действующему законодательству через управление образования области;</w:t>
      </w:r>
    </w:p>
    <w:bookmarkEnd w:id="43"/>
    <w:bookmarkStart w:name="z7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на утверждение местному исполнительному органу области государственный образовательный заказ на среднее образование через управление образования области;</w:t>
      </w:r>
    </w:p>
    <w:bookmarkEnd w:id="44"/>
    <w:bookmarkStart w:name="z7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размещение государственного образовательного заказа на дошкольное воспитание и обучение согласно действующему законодательству;</w:t>
      </w:r>
    </w:p>
    <w:bookmarkEnd w:id="45"/>
    <w:bookmarkStart w:name="z7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размещение государственного образовательного заказа на среднее образование в государственных организациях образования;</w:t>
      </w:r>
    </w:p>
    <w:bookmarkEnd w:id="46"/>
    <w:bookmarkStart w:name="z7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функционирование опорных школ (ресурсных центров);</w:t>
      </w:r>
    </w:p>
    <w:bookmarkEnd w:id="47"/>
    <w:bookmarkStart w:name="z7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дополнительное образование детей, осуществляемое на районном и уровне города областного значения;</w:t>
      </w:r>
    </w:p>
    <w:bookmarkEnd w:id="48"/>
    <w:bookmarkStart w:name="z7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деятельность учебно-производственных комбинатов;</w:t>
      </w:r>
    </w:p>
    <w:bookmarkEnd w:id="49"/>
    <w:bookmarkStart w:name="z8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содействует в организации участия обучающихся в едином национальном тестировании;</w:t>
      </w:r>
    </w:p>
    <w:bookmarkEnd w:id="50"/>
    <w:bookmarkStart w:name="z8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материально-техническое обеспечение подведомственных государственных организаций дошкольного воспитания и обучения, государственных организаций,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bookmarkEnd w:id="51"/>
    <w:bookmarkStart w:name="z8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организацию и проведение школьных олимпиад и конкурсов научных проектов по общеобразовательным предметам конкурсов исполнителей и конкурсов профессионального мастерства для детей;</w:t>
      </w:r>
    </w:p>
    <w:bookmarkEnd w:id="52"/>
    <w:bookmarkStart w:name="z8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направляет средства на оказание финансовой и материальной помощи обучающимся и воспитанникам подведомственных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государственной организации образования, в размере не менее двух процентов от совокупного объема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bookmarkEnd w:id="53"/>
    <w:bookmarkStart w:name="z8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материально-техническую базу методического кабинета Отдела образования;</w:t>
      </w:r>
    </w:p>
    <w:bookmarkEnd w:id="54"/>
    <w:bookmarkStart w:name="z8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аттестацию педагогов и руководителей подведомственных организаций образования в соответствии с действующим законодательством;</w:t>
      </w:r>
    </w:p>
    <w:bookmarkEnd w:id="55"/>
    <w:bookmarkStart w:name="z8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формирует план по переподготовке кадров и повышению квалификации работников подведомственных государственных организаций образования, финансируемых за счет бюджетных средств;</w:t>
      </w:r>
    </w:p>
    <w:bookmarkEnd w:id="56"/>
    <w:bookmarkStart w:name="z8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в порядке, установленном законодательством Республики Казахстан, медицинское обслуживание обучающихся и воспитанников подведомственных организаций дошкольного воспитания и обучения, организаций среднего образования;</w:t>
      </w:r>
    </w:p>
    <w:bookmarkEnd w:id="57"/>
    <w:bookmarkStart w:name="z8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дошкольное воспитание и обучение;</w:t>
      </w:r>
    </w:p>
    <w:bookmarkEnd w:id="58"/>
    <w:bookmarkStart w:name="z8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</w:p>
    <w:bookmarkEnd w:id="59"/>
    <w:bookmarkStart w:name="z9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бесплатный подвоз обучающихся до ближайшей школы и обратно в случае отсутствия школы в соответствующем поселке, селе, сельском округе;</w:t>
      </w:r>
    </w:p>
    <w:bookmarkEnd w:id="60"/>
    <w:bookmarkStart w:name="z9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кадровое обеспечение подведомственных государственных организаций образования;</w:t>
      </w:r>
    </w:p>
    <w:bookmarkEnd w:id="61"/>
    <w:bookmarkStart w:name="z9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обеспечивает координацию деятельности психологической службы подведомственных организаций образования;</w:t>
      </w:r>
    </w:p>
    <w:bookmarkEnd w:id="62"/>
    <w:bookmarkStart w:name="z9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выдает разрешения на обучение в форме экстерната в организациях основного среднего, общего среднего образования;</w:t>
      </w:r>
    </w:p>
    <w:bookmarkEnd w:id="63"/>
    <w:bookmarkStart w:name="z9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оказывает содействие попечительским советам;</w:t>
      </w:r>
    </w:p>
    <w:bookmarkEnd w:id="64"/>
    <w:bookmarkStart w:name="z9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оказывает государственные услуги в сфере образования;</w:t>
      </w:r>
    </w:p>
    <w:bookmarkEnd w:id="65"/>
    <w:bookmarkStart w:name="z9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в установленном порядке государственное обеспечение детей-сирот, детей, оставшихся без попечения родителей;</w:t>
      </w:r>
    </w:p>
    <w:bookmarkEnd w:id="66"/>
    <w:bookmarkStart w:name="z9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оказывает организациям дошкольного воспитания и обучения, семьям необходимую методическую и консультативную помощь;</w:t>
      </w:r>
    </w:p>
    <w:bookmarkEnd w:id="67"/>
    <w:bookmarkStart w:name="z9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создает в организациях образования специальные условия для получения образования лицами (детьми) с особыми образовательными потребностями;</w:t>
      </w:r>
    </w:p>
    <w:bookmarkEnd w:id="68"/>
    <w:bookmarkStart w:name="z9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координирует вопросы по системе оплаты труда работников организаций образования;</w:t>
      </w:r>
    </w:p>
    <w:bookmarkEnd w:id="69"/>
    <w:bookmarkStart w:name="z10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вносит на утверждение в управление образования области структуру Отдела образования;</w:t>
      </w:r>
    </w:p>
    <w:bookmarkEnd w:id="70"/>
    <w:bookmarkStart w:name="z10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согласовывает тарификационные списки, штатное расписание, рабочие учебные планы подведомственных государственных организаций образования (дошкольное воспитание и обучение, начальное, основное среднее, общее среднее образование, дополнительное образование), а также численность классов-комплектов организаций среднего образования, исходя из потребности;</w:t>
      </w:r>
    </w:p>
    <w:bookmarkEnd w:id="71"/>
    <w:bookmarkStart w:name="z10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обеспечивает и несет ответственность за качественное составление и представление в управление образования области бюджетной заявки для обеспечения реализации функций, возложенных настоящим Положением;</w:t>
      </w:r>
    </w:p>
    <w:bookmarkEnd w:id="72"/>
    <w:bookmarkStart w:name="z10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в интересах местного государственного управления в области образования иные функции, возлагаемые законодательством Республики Казахстан.</w:t>
      </w:r>
    </w:p>
    <w:bookmarkEnd w:id="73"/>
    <w:bookmarkStart w:name="z10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74"/>
    <w:bookmarkStart w:name="z10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образования осуществляется первым руководителем, который несет персональную ответственность за выполнение возложенных на Отдел образования задач и осуществление им своих полномочий.</w:t>
      </w:r>
    </w:p>
    <w:bookmarkEnd w:id="75"/>
    <w:bookmarkStart w:name="z10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образования назначается на должность и освобождается от должности в соответствии с законодательством Республики Казахстан, по согласованию с уполномоченным органом в области образования.</w:t>
      </w:r>
    </w:p>
    <w:bookmarkEnd w:id="76"/>
    <w:bookmarkStart w:name="z10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образования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77"/>
    <w:bookmarkStart w:name="z10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 образования:</w:t>
      </w:r>
    </w:p>
    <w:bookmarkEnd w:id="78"/>
    <w:bookmarkStart w:name="z10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деятельностью Отдела образования;</w:t>
      </w:r>
    </w:p>
    <w:bookmarkEnd w:id="79"/>
    <w:bookmarkStart w:name="z11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заместителей;</w:t>
      </w:r>
    </w:p>
    <w:bookmarkEnd w:id="80"/>
    <w:bookmarkStart w:name="z11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должность и освобождает от должности работников Отдела образования в установленном законодательством порядке;</w:t>
      </w:r>
    </w:p>
    <w:bookmarkEnd w:id="81"/>
    <w:bookmarkStart w:name="z11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налагает дисциплинарные взыскания, а также поощряет работников Отдела образования, руководителей подведомственных организаций образования в установленном законодательством порядке;</w:t>
      </w:r>
    </w:p>
    <w:bookmarkEnd w:id="82"/>
    <w:bookmarkStart w:name="z11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должность и освобождает от должностей руководителей подведомственных государственных организаций образования в порядке, определенном законодательством Республики Казахстан, а также уполномоченным органом в области образования;</w:t>
      </w:r>
    </w:p>
    <w:bookmarkEnd w:id="83"/>
    <w:bookmarkStart w:name="z11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непринятие мер по противодействию коррупции;</w:t>
      </w:r>
    </w:p>
    <w:bookmarkEnd w:id="84"/>
    <w:bookmarkStart w:name="z11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подписывает приказы и дает обязательные для исполнения работниками государственного учреждения указания;</w:t>
      </w:r>
    </w:p>
    <w:bookmarkEnd w:id="85"/>
    <w:bookmarkStart w:name="z11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Отдел образования во всех государственных органах и иных организациях;</w:t>
      </w:r>
    </w:p>
    <w:bookmarkEnd w:id="86"/>
    <w:bookmarkStart w:name="z11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регламент работы Отдела образования;</w:t>
      </w:r>
    </w:p>
    <w:bookmarkEnd w:id="87"/>
    <w:bookmarkStart w:name="z11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в Отделе образования, и несет персональную ответственность за непринятие антикоррупционных мер;</w:t>
      </w:r>
    </w:p>
    <w:bookmarkEnd w:id="88"/>
    <w:bookmarkStart w:name="z11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отнесенным к его компетенции.</w:t>
      </w:r>
    </w:p>
    <w:bookmarkEnd w:id="89"/>
    <w:bookmarkStart w:name="z12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образования в период его отсутствия осуществляется лицом, его замещающим в соответствии с действующим законодательством.</w:t>
      </w:r>
    </w:p>
    <w:bookmarkEnd w:id="90"/>
    <w:bookmarkStart w:name="z121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91"/>
    <w:bookmarkStart w:name="z12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образования может иметь на праве оперативного управления обособленное имущество в случаях, предусмотренных законодательством.</w:t>
      </w:r>
    </w:p>
    <w:bookmarkEnd w:id="92"/>
    <w:bookmarkStart w:name="z12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Отдела образования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3"/>
    <w:bookmarkStart w:name="z12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 образования, относится к коммунальной собственности.</w:t>
      </w:r>
    </w:p>
    <w:bookmarkEnd w:id="94"/>
    <w:bookmarkStart w:name="z12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образования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5"/>
    <w:bookmarkStart w:name="z126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96"/>
    <w:bookmarkStart w:name="z12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образования осуществляются в соответствии с законодательством Республики Казахстан.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государственном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учреждении "Отдел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</w:tbl>
    <w:bookmarkStart w:name="z134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предприятий и учреждений, находящихся в ведении государственного учреждения "Отдел образования Алтынсаринского района" Управления образования акимата Костанайской области</w:t>
      </w:r>
    </w:p>
    <w:bookmarkEnd w:id="98"/>
    <w:bookmarkStart w:name="z13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"Больше-Чураковская общеобразовательная школа отдела образования Алтынсаринского района" Управления образования акимата Костанайской области.</w:t>
      </w:r>
    </w:p>
    <w:bookmarkEnd w:id="99"/>
    <w:bookmarkStart w:name="z13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"Димитровская общеобразовательная школа отдела образования Алтынсаринского района" Управления образования акимата Костанайской области.</w:t>
      </w:r>
    </w:p>
    <w:bookmarkEnd w:id="100"/>
    <w:bookmarkStart w:name="z13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"Докучаевская общеобразовательная школа отдела образования Алтынсаринского района" Управления образования акимата Костанайской области.</w:t>
      </w:r>
    </w:p>
    <w:bookmarkEnd w:id="101"/>
    <w:bookmarkStart w:name="z13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"Зуевская общеобразовательная школа отдела образования Алтынсаринского района" Управления образования акимата Костанайской области.</w:t>
      </w:r>
    </w:p>
    <w:bookmarkEnd w:id="102"/>
    <w:bookmarkStart w:name="z13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"Карагайлинская общеобразовательная школа отдела образования Алтынсаринского района" Управления образования акимата Костанайской области.</w:t>
      </w:r>
    </w:p>
    <w:bookmarkEnd w:id="103"/>
    <w:bookmarkStart w:name="z14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"Краснокордонская общеобразовательная школа отдела образования Алтынсаринского района" Управления образования акимата Костанайской области.</w:t>
      </w:r>
    </w:p>
    <w:bookmarkEnd w:id="104"/>
    <w:bookmarkStart w:name="z14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"Общеобразовательная школа имени Омара Шипина отдела образования Алтынсаринского района" Управления образования акимата Костанайской области.</w:t>
      </w:r>
    </w:p>
    <w:bookmarkEnd w:id="105"/>
    <w:bookmarkStart w:name="z14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Коммунальное государственное учреждение "Новоалексеевская общеобразовательная школа отдела образования Алтынсаринского района" Управления образования акимата Костанайской области.</w:t>
      </w:r>
    </w:p>
    <w:bookmarkEnd w:id="106"/>
    <w:bookmarkStart w:name="z14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Коммунальное государственное учреждение "Свердловская общеобразовательная школа отдела образования Алтынсаринского района" Управления образования акимата Костанайской области.</w:t>
      </w:r>
    </w:p>
    <w:bookmarkEnd w:id="107"/>
    <w:bookmarkStart w:name="z14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Коммунальное государственное учреждение "Силантьевская общеобразовательная школа отдела образования Алтынсаринского района" Управления образования акимата Костанайской области.</w:t>
      </w:r>
    </w:p>
    <w:bookmarkEnd w:id="108"/>
    <w:bookmarkStart w:name="z14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Коммунальное государственное учреждение "Убаганская общеобразовательная школа имени Ибрая Алтынсарина отдела образования Алтынсаринского района" Управления образования акимата Костанайской области.</w:t>
      </w:r>
    </w:p>
    <w:bookmarkEnd w:id="109"/>
    <w:bookmarkStart w:name="z14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Коммунальное государственное учреждение "Щербаковская общеобразовательная школа имени Мариям Хакимжановой отдела образования Алтынсаринского района" Управления образования акимата Костанайской области.</w:t>
      </w:r>
    </w:p>
    <w:bookmarkEnd w:id="110"/>
    <w:bookmarkStart w:name="z14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Коммунальное государственное учреждение "Жанасуская основная средняя школа отдела образования Алтынсаринского района" Управления образования акимата Костанайской области.</w:t>
      </w:r>
    </w:p>
    <w:bookmarkEnd w:id="111"/>
    <w:bookmarkStart w:name="z14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Коммунальное государственное учреждение "Лермонтовская основная средняя школа отдела образования Алтынсаринского района" Управления образования акимата Костанайской области.</w:t>
      </w:r>
    </w:p>
    <w:bookmarkEnd w:id="112"/>
    <w:bookmarkStart w:name="z14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Коммунальное государственное учреждение "Приозерная основная средняя школа отдела образования Алтынсаринского района" Управления образования акимата Костанайской области.</w:t>
      </w:r>
    </w:p>
    <w:bookmarkEnd w:id="113"/>
    <w:bookmarkStart w:name="z15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Коммунальное государственное учреждение "Сатайская основная средняя школа отдела образования Алтынсаринского района" Управления образования акимата Костанайской области.</w:t>
      </w:r>
    </w:p>
    <w:bookmarkEnd w:id="114"/>
    <w:bookmarkStart w:name="z15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Коммунальное государственное учреждение "Воробьевская начальная школа отдела образования Алтынсаринского района" Управления образования акимата Костанайской области.</w:t>
      </w:r>
    </w:p>
    <w:bookmarkEnd w:id="115"/>
    <w:bookmarkStart w:name="z15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Коммунальное государственное учреждение "Ново-Николаевская начальная школа отдела образования Алтынсаринского района" Управления образования акимата Костанайской области.</w:t>
      </w:r>
    </w:p>
    <w:bookmarkEnd w:id="116"/>
    <w:bookmarkStart w:name="z15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Коммунальное государственное учреждение "Осиповская начальная школа отдела образования Алтынсаринского района" Управления образования акимата Костанайской области.</w:t>
      </w:r>
    </w:p>
    <w:bookmarkEnd w:id="117"/>
    <w:bookmarkStart w:name="z15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Коммунальное государственное учреждение "Дом детского творчества отдела образования Алтынсаринского района" Управления образования акимата Костанайской области.</w:t>
      </w:r>
    </w:p>
    <w:bookmarkEnd w:id="118"/>
    <w:bookmarkStart w:name="z15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Коммунальное государственное казенное предприятие "Ясли-сад "Аққайын" отдела образования Алтынсаринского района" Управления образования акимата Костанайской области.</w:t>
      </w:r>
    </w:p>
    <w:bookmarkEnd w:id="119"/>
    <w:bookmarkStart w:name="z15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Коммунальное государственное казенное предприятие "Детский сад "Куаныш" отдела образования Алтынсаринского района" Управления образования акимата Костанайской области.</w:t>
      </w:r>
    </w:p>
    <w:bookmarkEnd w:id="120"/>
    <w:bookmarkStart w:name="z15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Коммунальное государственное казенное предприятие "Ясли-сад "Сәбинұр" отдела образования Алтынсаринского района" Управления образования акимата Костанайской области.</w:t>
      </w:r>
    </w:p>
    <w:bookmarkEnd w:id="121"/>
    <w:bookmarkStart w:name="z15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Коммунальное государственное казенное предприятие "Ясли-сад "Толағай" отдела образования Алтынсаринского района" Управления образования акимата Костанайской области.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</w:t>
            </w:r>
          </w:p>
        </w:tc>
      </w:tr>
    </w:tbl>
    <w:bookmarkStart w:name="z164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образования Амангельдинского района" Управления образования акимата Костанайской области</w:t>
      </w:r>
    </w:p>
    <w:bookmarkEnd w:id="123"/>
    <w:bookmarkStart w:name="z165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4"/>
    <w:bookmarkStart w:name="z16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образования Амангельдинского района" Управления образования акимата Костанайской области (далее – Отдел образования) является государственным органом Республики Казахстан, осуществляющим руководство в сфере образования на территории Амангельдинского района Костанайской области, и в своей деятельности подотчетно и подконтрольно государственному учреждению "Управление образования акимата Костанайской области".</w:t>
      </w:r>
    </w:p>
    <w:bookmarkEnd w:id="125"/>
    <w:bookmarkStart w:name="z16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образования имеет подведомственные организации,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126"/>
    <w:bookmarkStart w:name="z16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образования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7"/>
    <w:bookmarkStart w:name="z16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образования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28"/>
    <w:bookmarkStart w:name="z17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образования вступает в гражданско-правовые отношения от собственного имени.</w:t>
      </w:r>
    </w:p>
    <w:bookmarkEnd w:id="129"/>
    <w:bookmarkStart w:name="z17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образования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30"/>
    <w:bookmarkStart w:name="z17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образования по вопросам своей компетенции в установленном законодательством порядке принимает решения, оформляемые приказами руководителя и другими актами, предусмотренными законодательством Республики Казахстан.</w:t>
      </w:r>
    </w:p>
    <w:bookmarkEnd w:id="131"/>
    <w:bookmarkStart w:name="z17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образования утверждаются в соответствии с действующим законодательством Республики Казахстан.</w:t>
      </w:r>
    </w:p>
    <w:bookmarkEnd w:id="132"/>
    <w:bookmarkStart w:name="z17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учреждения: Республика Казахстан, 110200, Костанайская область, Амангельдинский район, Амангельдинский сельский округ, село Амангельды, улица Дуйсенбина, дом 23.</w:t>
      </w:r>
    </w:p>
    <w:bookmarkEnd w:id="133"/>
    <w:bookmarkStart w:name="z17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 образования.</w:t>
      </w:r>
    </w:p>
    <w:bookmarkEnd w:id="134"/>
    <w:bookmarkStart w:name="z17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образования осуществляется из местного бюджета в соответствии с законодательством Республики Казахстан.</w:t>
      </w:r>
    </w:p>
    <w:bookmarkEnd w:id="135"/>
    <w:bookmarkStart w:name="z17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образования не допускается вступать в договорные отношения с субъектами предпринимательства на предмет выполнения обязанностей, являющихся полномочиями Отдела образования.</w:t>
      </w:r>
    </w:p>
    <w:bookmarkEnd w:id="136"/>
    <w:bookmarkStart w:name="z17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образования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37"/>
    <w:bookmarkStart w:name="z179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38"/>
    <w:bookmarkStart w:name="z18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39"/>
    <w:bookmarkStart w:name="z18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гарантированного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права граждан на образование, получаемое в результате освоения общеобразовательных программ учебных программ начального, основного среднего и общего среднего образования в соответствии с государственными стандартами образования;</w:t>
      </w:r>
    </w:p>
    <w:bookmarkEnd w:id="140"/>
    <w:bookmarkStart w:name="z18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эффективного функционирования и развития системы образования на территории Амангельдинского района;</w:t>
      </w:r>
    </w:p>
    <w:bookmarkEnd w:id="141"/>
    <w:bookmarkStart w:name="z18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bookmarkEnd w:id="142"/>
    <w:bookmarkStart w:name="z18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защиты прав и законных интересов детей.</w:t>
      </w:r>
    </w:p>
    <w:bookmarkEnd w:id="143"/>
    <w:bookmarkStart w:name="z18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44"/>
    <w:bookmarkStart w:name="z18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45"/>
    <w:bookmarkStart w:name="z18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другими государственными органами, государственными учреждениями и другими организациями по вопросам повышения эффективности осуществления своей деятельности на соответствующей территории;</w:t>
      </w:r>
    </w:p>
    <w:bookmarkEnd w:id="146"/>
    <w:bookmarkStart w:name="z18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в установленном порядке от государственных органов и других организаций необходимые сведения, материалы и документы;</w:t>
      </w:r>
    </w:p>
    <w:bookmarkEnd w:id="147"/>
    <w:bookmarkStart w:name="z18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правами, указанными в настоящем Положении, имеет и другие права, предоставленные ему законодательством Республики Казахстан;</w:t>
      </w:r>
    </w:p>
    <w:bookmarkEnd w:id="148"/>
    <w:bookmarkStart w:name="z19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49"/>
    <w:bookmarkStart w:name="z19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доступность и качество оказания государственных услуг в соответствии с законодательством Республики Казахстан;</w:t>
      </w:r>
    </w:p>
    <w:bookmarkEnd w:id="150"/>
    <w:bookmarkStart w:name="z19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и мониторинг государственных программ;</w:t>
      </w:r>
    </w:p>
    <w:bookmarkEnd w:id="151"/>
    <w:bookmarkStart w:name="z19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обязанности, предусмотренные законодательством Республики Казахстан.</w:t>
      </w:r>
    </w:p>
    <w:bookmarkEnd w:id="152"/>
    <w:bookmarkStart w:name="z19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53"/>
    <w:bookmarkStart w:name="z19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образования на территории Амангельдинского района;</w:t>
      </w:r>
    </w:p>
    <w:bookmarkEnd w:id="154"/>
    <w:bookmarkStart w:name="z19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предоставление в подведомственных государственных организациях образования начального, основного среднего и общего среднего образования, включая вечернюю (сменную) форму обучения;</w:t>
      </w:r>
    </w:p>
    <w:bookmarkEnd w:id="155"/>
    <w:bookmarkStart w:name="z19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учет детей дошкольного и школьного возраста, их обучение до получения ими среднего образования;</w:t>
      </w:r>
    </w:p>
    <w:bookmarkEnd w:id="156"/>
    <w:bookmarkStart w:name="z19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потребность государственного образовательного заказа на дошкольное воспитание и обучение, размер родительской платы согласно действующему законодательству;</w:t>
      </w:r>
    </w:p>
    <w:bookmarkEnd w:id="157"/>
    <w:bookmarkStart w:name="z19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на утверждение местному исполнительному органу области размер государственного образовательного заказа на дошкольное воспитание и обучение, размер родительской платы согласно действующему законодательству через управление образования области;</w:t>
      </w:r>
    </w:p>
    <w:bookmarkEnd w:id="158"/>
    <w:bookmarkStart w:name="z20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на утверждение местному исполнительному органу области государственный образовательный заказ на среднее образование через управление образования области;</w:t>
      </w:r>
    </w:p>
    <w:bookmarkEnd w:id="159"/>
    <w:bookmarkStart w:name="z20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размещение государственного образовательного заказа на дошкольное воспитание и обучение согласно действующему законодательству;</w:t>
      </w:r>
    </w:p>
    <w:bookmarkEnd w:id="160"/>
    <w:bookmarkStart w:name="z20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размещение государственного образовательного заказа на среднее образование в государственных организациях образования;</w:t>
      </w:r>
    </w:p>
    <w:bookmarkEnd w:id="161"/>
    <w:bookmarkStart w:name="z20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функционирование опорных школ (ресурсных центров);</w:t>
      </w:r>
    </w:p>
    <w:bookmarkEnd w:id="162"/>
    <w:bookmarkStart w:name="z20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дополнительное образование детей, осуществляемое на районном и уровне города областного значения;</w:t>
      </w:r>
    </w:p>
    <w:bookmarkEnd w:id="163"/>
    <w:bookmarkStart w:name="z20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деятельность учебно-производственных комбинатов;</w:t>
      </w:r>
    </w:p>
    <w:bookmarkEnd w:id="164"/>
    <w:bookmarkStart w:name="z20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содействует в организации участия обучающихся в едином национальном тестировании;</w:t>
      </w:r>
    </w:p>
    <w:bookmarkEnd w:id="165"/>
    <w:bookmarkStart w:name="z20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материально-техническое обеспечение подведомственных государственных организаций дошкольного воспитания и обучения, государственных организаций,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bookmarkEnd w:id="166"/>
    <w:bookmarkStart w:name="z20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организацию и проведение школьных олимпиад и конкурсов научных проектов по общеобразовательным предметам конкурсов исполнителей и конкурсов профессионального мастерства для детей;</w:t>
      </w:r>
    </w:p>
    <w:bookmarkEnd w:id="167"/>
    <w:bookmarkStart w:name="z20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направляет средства на оказание финансовой и материальной помощи обучающимся и воспитанникам подведомственных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государственной организации образования, в размере не менее двух процентов от совокупного объема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bookmarkEnd w:id="168"/>
    <w:bookmarkStart w:name="z21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материально-техническую базу методического кабинета Отдела образования;</w:t>
      </w:r>
    </w:p>
    <w:bookmarkEnd w:id="169"/>
    <w:bookmarkStart w:name="z21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аттестацию педагогов и руководителей подведомственных организаций образования в соответствии с действующим законодательством;</w:t>
      </w:r>
    </w:p>
    <w:bookmarkEnd w:id="170"/>
    <w:bookmarkStart w:name="z21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формирует план по переподготовке кадров и повышению квалификации работников подведомственных государственных организаций образования, финансируемых за счет бюджетных средств;</w:t>
      </w:r>
    </w:p>
    <w:bookmarkEnd w:id="171"/>
    <w:bookmarkStart w:name="z21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в порядке, установленном законодательством Республики Казахстан, медицинское обслуживание обучающихся и воспитанников подведомственных организаций дошкольного воспитания и обучения, организаций среднего образования;</w:t>
      </w:r>
    </w:p>
    <w:bookmarkEnd w:id="172"/>
    <w:bookmarkStart w:name="z21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дошкольное воспитание и обучение;</w:t>
      </w:r>
    </w:p>
    <w:bookmarkEnd w:id="173"/>
    <w:bookmarkStart w:name="z21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</w:p>
    <w:bookmarkEnd w:id="174"/>
    <w:bookmarkStart w:name="z21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бесплатный подвоз обучающихся до ближайшей школы и обратно в случае отсутствия школы в соответствующем поселке, селе, сельском округе;</w:t>
      </w:r>
    </w:p>
    <w:bookmarkEnd w:id="175"/>
    <w:bookmarkStart w:name="z21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кадровое обеспечение подведомственных государственных организаций образования;</w:t>
      </w:r>
    </w:p>
    <w:bookmarkEnd w:id="176"/>
    <w:bookmarkStart w:name="z21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обеспечивает координацию деятельности психологической службы подведомственных организаций образования;</w:t>
      </w:r>
    </w:p>
    <w:bookmarkEnd w:id="177"/>
    <w:bookmarkStart w:name="z21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выдает разрешения на обучение в форме экстерната в организациях основного среднего, общего среднего образования;</w:t>
      </w:r>
    </w:p>
    <w:bookmarkEnd w:id="178"/>
    <w:bookmarkStart w:name="z22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оказывает содействие попечительским советам;</w:t>
      </w:r>
    </w:p>
    <w:bookmarkEnd w:id="179"/>
    <w:bookmarkStart w:name="z22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оказывает государственные услуги в сфере образования;</w:t>
      </w:r>
    </w:p>
    <w:bookmarkEnd w:id="180"/>
    <w:bookmarkStart w:name="z22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в установленном порядке государственное обеспечение детей-сирот, детей, оставшихся без попечения родителей;</w:t>
      </w:r>
    </w:p>
    <w:bookmarkEnd w:id="181"/>
    <w:bookmarkStart w:name="z22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оказывает организациям дошкольного воспитания и обучения, семьям необходимую методическую и консультативную помощь;</w:t>
      </w:r>
    </w:p>
    <w:bookmarkEnd w:id="182"/>
    <w:bookmarkStart w:name="z22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создает в организациях образования специальные условия для получения образования лицами (детьми) с особыми образовательными потребностями;</w:t>
      </w:r>
    </w:p>
    <w:bookmarkEnd w:id="183"/>
    <w:bookmarkStart w:name="z22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координирует вопросы по системе оплаты труда работников организаций образования;</w:t>
      </w:r>
    </w:p>
    <w:bookmarkEnd w:id="184"/>
    <w:bookmarkStart w:name="z22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вносит на утверждение в управление образования областиструктуру Отдела образования;</w:t>
      </w:r>
    </w:p>
    <w:bookmarkEnd w:id="185"/>
    <w:bookmarkStart w:name="z22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согласовывает тарификационные списки, штатное расписание, рабочие учебные планы подведомственных государственных организаций образования (дошкольное воспитание и обучение, начальное, основное среднее, общее среднее образование, дополнительное образование), а также численность классов-комплектов организаций среднего образования, исходя из потребности;</w:t>
      </w:r>
    </w:p>
    <w:bookmarkEnd w:id="186"/>
    <w:bookmarkStart w:name="z22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обеспечивает и несет ответственность за качественное составление и представление в управление образования области бюджетной заявки для обеспечения реализации функций, возложенных настоящим Положением;</w:t>
      </w:r>
    </w:p>
    <w:bookmarkEnd w:id="187"/>
    <w:bookmarkStart w:name="z22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в интересах местного государственного управления в области образования иные функции, возлагаемые законодательством Республики Казахстан.</w:t>
      </w:r>
    </w:p>
    <w:bookmarkEnd w:id="188"/>
    <w:bookmarkStart w:name="z230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189"/>
    <w:bookmarkStart w:name="z23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образования осуществляется первым руководителем, который несет персональную ответственность за выполнение возложенных на Отдел образования задач и осуществление им своих полномочий.</w:t>
      </w:r>
    </w:p>
    <w:bookmarkEnd w:id="190"/>
    <w:bookmarkStart w:name="z23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образования назначается на должность и освобождается от должности в соответствии с законодательством Республики Казахстан, по согласованию с уполномоченным органом в области образования.</w:t>
      </w:r>
    </w:p>
    <w:bookmarkEnd w:id="191"/>
    <w:bookmarkStart w:name="z23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образования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92"/>
    <w:bookmarkStart w:name="z23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 образования:</w:t>
      </w:r>
    </w:p>
    <w:bookmarkEnd w:id="193"/>
    <w:bookmarkStart w:name="z23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деятельностью Отдела образования;</w:t>
      </w:r>
    </w:p>
    <w:bookmarkEnd w:id="194"/>
    <w:bookmarkStart w:name="z23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заместителей;</w:t>
      </w:r>
    </w:p>
    <w:bookmarkEnd w:id="195"/>
    <w:bookmarkStart w:name="z23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должность и освобождает от должности работников Отдела образования в установленном законодательством порядке;</w:t>
      </w:r>
    </w:p>
    <w:bookmarkEnd w:id="196"/>
    <w:bookmarkStart w:name="z23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налагает дисциплинарные взыскания, а также поощряет работников Отдела образования, руководителей подведомственных организаций образования в установленном законодательством порядке;</w:t>
      </w:r>
    </w:p>
    <w:bookmarkEnd w:id="197"/>
    <w:bookmarkStart w:name="z23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должность и освобождает от должностей руководителей подведомственных государственных организаций образования в порядке, определенном законодательством Республики Казахстан, а также уполномоченным органом в области образования;</w:t>
      </w:r>
    </w:p>
    <w:bookmarkEnd w:id="198"/>
    <w:bookmarkStart w:name="z24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непринятие мер по противодействию коррупции;</w:t>
      </w:r>
    </w:p>
    <w:bookmarkEnd w:id="199"/>
    <w:bookmarkStart w:name="z24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подписывает приказы и дает обязательные для исполнения работниками государственного учреждения указания;</w:t>
      </w:r>
    </w:p>
    <w:bookmarkEnd w:id="200"/>
    <w:bookmarkStart w:name="z24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Отдел образования во всех государственных органах и иных организациях;</w:t>
      </w:r>
    </w:p>
    <w:bookmarkEnd w:id="201"/>
    <w:bookmarkStart w:name="z24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регламент работы Отдела образования;</w:t>
      </w:r>
    </w:p>
    <w:bookmarkEnd w:id="202"/>
    <w:bookmarkStart w:name="z24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в Отделе образования, и несет персональную ответственность за непринятие антикоррупционных мер;</w:t>
      </w:r>
    </w:p>
    <w:bookmarkEnd w:id="203"/>
    <w:bookmarkStart w:name="z24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отнесенным к его компетенции.</w:t>
      </w:r>
    </w:p>
    <w:bookmarkEnd w:id="204"/>
    <w:bookmarkStart w:name="z24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образования в период его отсутствия осуществляется лицом, его замещающим в соответствии с действующим законодательством.</w:t>
      </w:r>
    </w:p>
    <w:bookmarkEnd w:id="205"/>
    <w:bookmarkStart w:name="z247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206"/>
    <w:bookmarkStart w:name="z24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образования может иметь на праве оперативного управления обособленное имущество в случаях, предусмотренных законодательством.</w:t>
      </w:r>
    </w:p>
    <w:bookmarkEnd w:id="207"/>
    <w:bookmarkStart w:name="z24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Отдела образования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08"/>
    <w:bookmarkStart w:name="z25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 образования, относится к коммунальной собственности.</w:t>
      </w:r>
    </w:p>
    <w:bookmarkEnd w:id="209"/>
    <w:bookmarkStart w:name="z25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образования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10"/>
    <w:bookmarkStart w:name="z252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211"/>
    <w:bookmarkStart w:name="z25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образования осуществляются в соответствии с законодательством Республики Казахстан.</w:t>
      </w:r>
    </w:p>
    <w:bookmarkEnd w:id="2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государственном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учреждении "Отдел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</w:tbl>
    <w:bookmarkStart w:name="z260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предприятий и учреждений, находящихся в ведении государственного учреждения "Отдел образования Амангельдинского района" Управления образования акимата Костанайской области</w:t>
      </w:r>
    </w:p>
    <w:bookmarkEnd w:id="213"/>
    <w:bookmarkStart w:name="z26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"Амангельдинская общеобразовательная школа отдела образования Амангельдинского района" Управления образования акимата Костанайской области.</w:t>
      </w:r>
    </w:p>
    <w:bookmarkEnd w:id="214"/>
    <w:bookmarkStart w:name="z26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"Общеобразовательная школа имени Б. Колдасбаева отдела образования Амангельдинского района" Управления образования акимата Костанайской области.</w:t>
      </w:r>
    </w:p>
    <w:bookmarkEnd w:id="215"/>
    <w:bookmarkStart w:name="z26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"Общеобразовательная школа имени Ы. Алтынсарина отдела образования Амангельдинского района" Управления образования акимата Костанайской области.</w:t>
      </w:r>
    </w:p>
    <w:bookmarkEnd w:id="216"/>
    <w:bookmarkStart w:name="z26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"Общеобразовательная школа имени А. Боранбаева отдела образования Амангельдинского района" Управления образования акимата Костанайской области.</w:t>
      </w:r>
    </w:p>
    <w:bookmarkEnd w:id="217"/>
    <w:bookmarkStart w:name="z26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"Общеобразовательная школа имени А. Нурманова отдела образования Амангельдинского района" Управления образования акимата Костанайской области.</w:t>
      </w:r>
    </w:p>
    <w:bookmarkEnd w:id="218"/>
    <w:bookmarkStart w:name="z26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"Амантогайская общеобразовательная школа отдела образования Амангельдинского района" Управления образования акимата Костанайской области.</w:t>
      </w:r>
    </w:p>
    <w:bookmarkEnd w:id="219"/>
    <w:bookmarkStart w:name="z26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"Жалдаминская общеобразовательная школа отдела образования Амангельдинского района" Управления образования акимата Костанайской области.</w:t>
      </w:r>
    </w:p>
    <w:bookmarkEnd w:id="220"/>
    <w:bookmarkStart w:name="z26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Коммунальное государственное учреждение "Жана аульская общеобразовательная школа отдела образования Амангельдинского района" Управления образования акимата Костанайской области.</w:t>
      </w:r>
    </w:p>
    <w:bookmarkEnd w:id="221"/>
    <w:bookmarkStart w:name="z26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Коммунальное государственное учреждение "Кумкешуская общеобразовательная школа отдела образования Амангельдинского района" Управления образования акимата Костанайской области.</w:t>
      </w:r>
    </w:p>
    <w:bookmarkEnd w:id="222"/>
    <w:bookmarkStart w:name="z27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Коммунальное государственное учреждение "Буйректальская общеобразовательная школа отдела образования Амангельдинского района" Управления образования акимата Костанайской области.</w:t>
      </w:r>
    </w:p>
    <w:bookmarkEnd w:id="223"/>
    <w:bookmarkStart w:name="z27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Коммунальное государственное учреждение "Общеобразовательная школа имени Н. Мейирманова отдела образования Амангельдинского района" Управления образования акимата Костанайской области.</w:t>
      </w:r>
    </w:p>
    <w:bookmarkEnd w:id="224"/>
    <w:bookmarkStart w:name="z27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Коммунальное государственное учреждение "Тастинская общеобразовательная школа отдела образования Амангельдинского района" Управления образования акимата Костанайской области.</w:t>
      </w:r>
    </w:p>
    <w:bookmarkEnd w:id="225"/>
    <w:bookmarkStart w:name="z27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Коммунальное государственное учреждение "Жасбуынская общеобразовательная школа отдела образования Амангельдинского района" Управления образования акимата Костанайской области.</w:t>
      </w:r>
    </w:p>
    <w:bookmarkEnd w:id="226"/>
    <w:bookmarkStart w:name="z27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Коммунальное государственное учреждение "Основная средняя школа имени Н. Крупской отдела образования Амангельдинского района" Управления образования акимата Костанайской области.</w:t>
      </w:r>
    </w:p>
    <w:bookmarkEnd w:id="227"/>
    <w:bookmarkStart w:name="z27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Коммунальное государственное учреждение "Карынсалдинская основная средняя школа отдела образования Амангельдинского района" Управления образования акимата Костанайской области.</w:t>
      </w:r>
    </w:p>
    <w:bookmarkEnd w:id="228"/>
    <w:bookmarkStart w:name="z27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Коммунальное государственное учреждение "Степнякская основная средняя школа отдела образования Амангельдинского района" Управления образования акимата Костанайской области.</w:t>
      </w:r>
    </w:p>
    <w:bookmarkEnd w:id="229"/>
    <w:bookmarkStart w:name="z27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Коммунальное государственное учреждение "Рассветская основная средняя школа отдела образования Амангельдинского района" Управления образования акимата Костанайской области.</w:t>
      </w:r>
    </w:p>
    <w:bookmarkEnd w:id="230"/>
    <w:bookmarkStart w:name="z27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Коммунальное государственное учреждение "Агаштыкольская начальная школа отдела образования Амангельдинского района" Управления образования акимата Костанайской области.</w:t>
      </w:r>
    </w:p>
    <w:bookmarkEnd w:id="231"/>
    <w:bookmarkStart w:name="z27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Коммунальное государственное учреждение "Музыкальная школа отдела образования Амангельдинского района" Управления образования акимата Костанайской области.</w:t>
      </w:r>
    </w:p>
    <w:bookmarkEnd w:id="232"/>
    <w:bookmarkStart w:name="z28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Коммунальное государственное учреждение "Центр детского-юношеского творчества "Шугыла" отдела образования Амангельдинского района" Управления образования акимата Костанайской области.</w:t>
      </w:r>
    </w:p>
    <w:bookmarkEnd w:id="233"/>
    <w:bookmarkStart w:name="z28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Коммунальное государственное казенное предприятие "Ясли-сад "Балдырған" отдела образования Амангельдинского района" Управления образования акимата Костанайской области.</w:t>
      </w:r>
    </w:p>
    <w:bookmarkEnd w:id="234"/>
    <w:bookmarkStart w:name="z28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Коммунальное государственное казенное предприятие "Ясли-сад "Жұпар" отдела образования Амангельдинского района" Управления образования акимата Костанайской обпасти.</w:t>
      </w:r>
    </w:p>
    <w:bookmarkEnd w:id="235"/>
    <w:bookmarkStart w:name="z28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Коммунальное государственное казенное предприятие "Ясли-сад "Қаламқас" отдела образования Амангелъдинского района" Управления обравования акимата Костанайской области.</w:t>
      </w:r>
    </w:p>
    <w:bookmarkEnd w:id="2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</w:t>
            </w:r>
          </w:p>
        </w:tc>
      </w:tr>
    </w:tbl>
    <w:bookmarkStart w:name="z289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образования Аулиекольского района" Управления образования акимата Костанайской области</w:t>
      </w:r>
    </w:p>
    <w:bookmarkEnd w:id="237"/>
    <w:bookmarkStart w:name="z290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8"/>
    <w:bookmarkStart w:name="z29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образования Аулиекольского района" Управления образования акимата Костанайской области (далее – Отдел образования) является государственным органом Республики Казахстан, осуществляющим руководство в сфере образования на территории Аулиекольского района Костанайской области, и в своей деятельности подотчетно и подконтрольно государственному учреждению "Управление образования акимата Костанайской области".</w:t>
      </w:r>
    </w:p>
    <w:bookmarkEnd w:id="239"/>
    <w:bookmarkStart w:name="z29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образования имеет подведомственные организации,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240"/>
    <w:bookmarkStart w:name="z29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образования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41"/>
    <w:bookmarkStart w:name="z29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образования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242"/>
    <w:bookmarkStart w:name="z29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образования вступает в гражданско-правовые отношения от собственного имени.</w:t>
      </w:r>
    </w:p>
    <w:bookmarkEnd w:id="243"/>
    <w:bookmarkStart w:name="z29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образования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244"/>
    <w:bookmarkStart w:name="z29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образования по вопросам своей компетенции в установленном законодательством порядке принимает решения, оформляемые приказами руководителя и другими актами, предусмотренными законодательством Республики Казахстан.</w:t>
      </w:r>
    </w:p>
    <w:bookmarkEnd w:id="245"/>
    <w:bookmarkStart w:name="z29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образования утверждаются в соответствии с действующим законодательством Республики Казахстан.</w:t>
      </w:r>
    </w:p>
    <w:bookmarkEnd w:id="246"/>
    <w:bookmarkStart w:name="z29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учреждения: Республика Казахстан, 110400, Костанайская область, Аулиекольский район, село Аулиеколь, улица имени Шакшак Жанибек батыра, здание 29 Г.</w:t>
      </w:r>
    </w:p>
    <w:bookmarkEnd w:id="247"/>
    <w:bookmarkStart w:name="z30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 образования.</w:t>
      </w:r>
    </w:p>
    <w:bookmarkEnd w:id="248"/>
    <w:bookmarkStart w:name="z30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образования осуществляется из местного бюджета в соответствии с законодательством Республики Казахстан.</w:t>
      </w:r>
    </w:p>
    <w:bookmarkEnd w:id="249"/>
    <w:bookmarkStart w:name="z30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образования не допускается вступать в договорные отношения с субъектами предпринимательства на предмет выполнения обязанностей, являющихся полномочиями Отдела образования.</w:t>
      </w:r>
    </w:p>
    <w:bookmarkEnd w:id="250"/>
    <w:bookmarkStart w:name="z30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образования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51"/>
    <w:bookmarkStart w:name="z304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52"/>
    <w:bookmarkStart w:name="z30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3"/>
    <w:bookmarkStart w:name="z30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гарантированного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права граждан на образование, получаемое в результате освоения общеобразовательных программ учебных программ начального, основного среднего и общего среднего образования в соответствии с государственными стандартами образования;</w:t>
      </w:r>
    </w:p>
    <w:bookmarkEnd w:id="254"/>
    <w:bookmarkStart w:name="z30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эффективного функционирования и развития системы образования на территории Аулиекольского района;</w:t>
      </w:r>
    </w:p>
    <w:bookmarkEnd w:id="255"/>
    <w:bookmarkStart w:name="z30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bookmarkEnd w:id="256"/>
    <w:bookmarkStart w:name="z30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защиты прав и законных интересов детей.</w:t>
      </w:r>
    </w:p>
    <w:bookmarkEnd w:id="257"/>
    <w:bookmarkStart w:name="z31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58"/>
    <w:bookmarkStart w:name="z31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59"/>
    <w:bookmarkStart w:name="z31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другими государственными органами, государственными учреждениями и другими организациями по вопросам повышения эффективности осуществления своей деятельности на соответствующей территории;</w:t>
      </w:r>
    </w:p>
    <w:bookmarkEnd w:id="260"/>
    <w:bookmarkStart w:name="z31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в установленном порядке от государственных органов и других организаций необходимые сведения, материалы и документы;</w:t>
      </w:r>
    </w:p>
    <w:bookmarkEnd w:id="261"/>
    <w:bookmarkStart w:name="z31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правами, указанными в настоящем Положении, имеет и другие права, предоставленные ему законодательством Республики Казахстан;</w:t>
      </w:r>
    </w:p>
    <w:bookmarkEnd w:id="262"/>
    <w:bookmarkStart w:name="z31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263"/>
    <w:bookmarkStart w:name="z31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доступность и качество оказания государственных услуг в соответствии с законодательством Республики Казахстан;</w:t>
      </w:r>
    </w:p>
    <w:bookmarkEnd w:id="264"/>
    <w:bookmarkStart w:name="z31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и мониторинг государственных программ;</w:t>
      </w:r>
    </w:p>
    <w:bookmarkEnd w:id="265"/>
    <w:bookmarkStart w:name="z31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обязанности, предусмотренные законодательством Республики Казахстан.</w:t>
      </w:r>
    </w:p>
    <w:bookmarkEnd w:id="266"/>
    <w:bookmarkStart w:name="z31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67"/>
    <w:bookmarkStart w:name="z32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образования на территории Аулиекольского района;</w:t>
      </w:r>
    </w:p>
    <w:bookmarkEnd w:id="268"/>
    <w:bookmarkStart w:name="z32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предоставление в подведомственных государственных организациях образования начального, основного среднего и общего среднего образования, включая вечернюю (сменную) форму обучения;</w:t>
      </w:r>
    </w:p>
    <w:bookmarkEnd w:id="269"/>
    <w:bookmarkStart w:name="z32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учет детей дошкольного и школьного возраста, их обучение до получения ими среднего образования;</w:t>
      </w:r>
    </w:p>
    <w:bookmarkEnd w:id="270"/>
    <w:bookmarkStart w:name="z32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потребность государственного образовательного заказа на дошкольное воспитание и обучение, размер родительской платы согласно действующему законодательству;</w:t>
      </w:r>
    </w:p>
    <w:bookmarkEnd w:id="271"/>
    <w:bookmarkStart w:name="z32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на утверждение местному исполнительному органу области размер государственного образовательного заказа на дошкольное воспитание и обучение, размер родительской платы согласно действующему законодательству через управление образования области;</w:t>
      </w:r>
    </w:p>
    <w:bookmarkEnd w:id="272"/>
    <w:bookmarkStart w:name="z32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на утверждение местному исполнительному органу области государственный образовательный заказ на среднее образование через управление образования области;</w:t>
      </w:r>
    </w:p>
    <w:bookmarkEnd w:id="273"/>
    <w:bookmarkStart w:name="z32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размещение государственного образовательного заказа на дошкольное воспитание и обучение согласно действующему законодательству;</w:t>
      </w:r>
    </w:p>
    <w:bookmarkEnd w:id="274"/>
    <w:bookmarkStart w:name="z32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размещение государственного образовательного заказа на среднее образование в государственных организациях образования;</w:t>
      </w:r>
    </w:p>
    <w:bookmarkEnd w:id="275"/>
    <w:bookmarkStart w:name="z32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функционирование опорных школ (ресурсных центров);</w:t>
      </w:r>
    </w:p>
    <w:bookmarkEnd w:id="276"/>
    <w:bookmarkStart w:name="z32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дополнительное образование детей, осуществляемое на районном и уровне города областного значения;</w:t>
      </w:r>
    </w:p>
    <w:bookmarkEnd w:id="277"/>
    <w:bookmarkStart w:name="z33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деятельность учебно-производственных комбинатов;</w:t>
      </w:r>
    </w:p>
    <w:bookmarkEnd w:id="278"/>
    <w:bookmarkStart w:name="z33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содействует в организации участия обучающихся в едином национальном тестировании;</w:t>
      </w:r>
    </w:p>
    <w:bookmarkEnd w:id="279"/>
    <w:bookmarkStart w:name="z33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материально-техническое обеспечение подведомственных государственных организаций дошкольного воспитания и обучения, государственных организаций,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bookmarkEnd w:id="280"/>
    <w:bookmarkStart w:name="z33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организацию и проведение школьных олимпиад и конкурсов научных проектов по общеобразовательным предметам конкурсов исполнителей и конкурсов профессионального мастерства для детей;</w:t>
      </w:r>
    </w:p>
    <w:bookmarkEnd w:id="281"/>
    <w:bookmarkStart w:name="z33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направляет средства на оказание финансовой и материальной помощи обучающимся и воспитанникам подведомственных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государственной организации образования, в размере не менее двух процентов от совокупного объема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bookmarkEnd w:id="282"/>
    <w:bookmarkStart w:name="z33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материально-техническую базу методического кабинета Отдела образования;</w:t>
      </w:r>
    </w:p>
    <w:bookmarkEnd w:id="283"/>
    <w:bookmarkStart w:name="z33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аттестацию педагогов и руководителей подведомственных организаций образования в соответствии с действующим законодательством;</w:t>
      </w:r>
    </w:p>
    <w:bookmarkEnd w:id="284"/>
    <w:bookmarkStart w:name="z33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формирует план по переподготовке кадров и повышению квалификации работников подведомственных государственных организаций образования, финансируемых за счет бюджетных средств;</w:t>
      </w:r>
    </w:p>
    <w:bookmarkEnd w:id="285"/>
    <w:bookmarkStart w:name="z33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в порядке, установленном законодательством Республики Казахстан, медицинское обслуживание обучающихся и воспитанников подведомственных организаций дошкольного воспитания и обучения, организаций среднего образования;</w:t>
      </w:r>
    </w:p>
    <w:bookmarkEnd w:id="286"/>
    <w:bookmarkStart w:name="z33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дошкольное воспитание и обучение;</w:t>
      </w:r>
    </w:p>
    <w:bookmarkEnd w:id="287"/>
    <w:bookmarkStart w:name="z34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</w:p>
    <w:bookmarkEnd w:id="288"/>
    <w:bookmarkStart w:name="z34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бесплатный подвоз обучающихся до ближайшей школы и обратно в случае отсутствия школы в соответствующем поселке, селе, сельском округе;</w:t>
      </w:r>
    </w:p>
    <w:bookmarkEnd w:id="289"/>
    <w:bookmarkStart w:name="z34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кадровое обеспечение подведомственных государственных организаций образования;</w:t>
      </w:r>
    </w:p>
    <w:bookmarkEnd w:id="290"/>
    <w:bookmarkStart w:name="z34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обеспечивает координацию деятельности психологической службы подведомственных организаций образования;</w:t>
      </w:r>
    </w:p>
    <w:bookmarkEnd w:id="291"/>
    <w:bookmarkStart w:name="z34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выдает разрешения на обучение в форме экстерната в организациях основного среднего, общего среднего образования;</w:t>
      </w:r>
    </w:p>
    <w:bookmarkEnd w:id="292"/>
    <w:bookmarkStart w:name="z34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оказывает содействие попечительским советам;</w:t>
      </w:r>
    </w:p>
    <w:bookmarkEnd w:id="293"/>
    <w:bookmarkStart w:name="z34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оказывает государственные услуги в сфере образования;</w:t>
      </w:r>
    </w:p>
    <w:bookmarkEnd w:id="294"/>
    <w:bookmarkStart w:name="z34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в установленном порядке государственное обеспечение детей-сирот, детей, оставшихся без попечения родителей;</w:t>
      </w:r>
    </w:p>
    <w:bookmarkEnd w:id="295"/>
    <w:bookmarkStart w:name="z34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оказывает организациям дошкольного воспитания и обучения, семьям необходимую методическую и консультативную помощь;</w:t>
      </w:r>
    </w:p>
    <w:bookmarkEnd w:id="296"/>
    <w:bookmarkStart w:name="z349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создает в организациях образования специальные условия для получения образования лицами (детьми) с особыми образовательными потребностями;</w:t>
      </w:r>
    </w:p>
    <w:bookmarkEnd w:id="297"/>
    <w:bookmarkStart w:name="z35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координирует вопросы по системе оплаты труда работников организаций образования;</w:t>
      </w:r>
    </w:p>
    <w:bookmarkEnd w:id="298"/>
    <w:bookmarkStart w:name="z351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вносит на утверждение в управление образования областиструктуру Отдела образования;</w:t>
      </w:r>
    </w:p>
    <w:bookmarkEnd w:id="299"/>
    <w:bookmarkStart w:name="z35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согласовывает тарификационные списки, штатное расписание, рабочие учебные планы подведомственных государственных организаций образования (дошкольное воспитание и обучение, начальное, основное среднее, общее среднее образование, дополнительное образование), а также численность классов-комплектов организаций среднего образования, исходя из потребности;</w:t>
      </w:r>
    </w:p>
    <w:bookmarkEnd w:id="300"/>
    <w:bookmarkStart w:name="z35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обеспечивает и несет ответственность за качественное составление и представление в управление образования области бюджетной заявки для обеспечения реализации функций, возложенных настоящим Положением;</w:t>
      </w:r>
    </w:p>
    <w:bookmarkEnd w:id="301"/>
    <w:bookmarkStart w:name="z35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в интересах местного государственного управления в области образования иные функции, возлагаемые законодательством Республики Казахстан.</w:t>
      </w:r>
    </w:p>
    <w:bookmarkEnd w:id="302"/>
    <w:bookmarkStart w:name="z355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303"/>
    <w:bookmarkStart w:name="z35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образования осуществляется первым руководителем, который несет персональную ответственность за выполнение возложенных на Отдел образования задач и осуществление им своих полномочий.</w:t>
      </w:r>
    </w:p>
    <w:bookmarkEnd w:id="304"/>
    <w:bookmarkStart w:name="z35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образования назначается на должность и освобождается от должности в соответствии с законодательством Республики Казахстан, по согласованию с уполномоченным органом в области образования.</w:t>
      </w:r>
    </w:p>
    <w:bookmarkEnd w:id="305"/>
    <w:bookmarkStart w:name="z35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образования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06"/>
    <w:bookmarkStart w:name="z359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 образования:</w:t>
      </w:r>
    </w:p>
    <w:bookmarkEnd w:id="307"/>
    <w:bookmarkStart w:name="z36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деятельностью Отдела образования;</w:t>
      </w:r>
    </w:p>
    <w:bookmarkEnd w:id="308"/>
    <w:bookmarkStart w:name="z36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заместителей;</w:t>
      </w:r>
    </w:p>
    <w:bookmarkEnd w:id="309"/>
    <w:bookmarkStart w:name="z36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должность и освобождает от должности работников Отдела образования в установленном законодательством порядке;</w:t>
      </w:r>
    </w:p>
    <w:bookmarkEnd w:id="310"/>
    <w:bookmarkStart w:name="z36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налагает дисциплинарные взыскания, а также поощряет работников Отдела образования, руководителей подведомственных организаций образования в установленном законодательством порядке;</w:t>
      </w:r>
    </w:p>
    <w:bookmarkEnd w:id="311"/>
    <w:bookmarkStart w:name="z36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должность и освобождает от должностей руководителей подведомственных государственных организаций образования в порядке, определенном законодательством Республики Казахстан, а также уполномоченным органом в области образования;</w:t>
      </w:r>
    </w:p>
    <w:bookmarkEnd w:id="312"/>
    <w:bookmarkStart w:name="z36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непринятие мер по противодействию коррупции;</w:t>
      </w:r>
    </w:p>
    <w:bookmarkEnd w:id="313"/>
    <w:bookmarkStart w:name="z36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подписывает приказы и дает обязательные для исполнения работниками государственного учреждения указания;</w:t>
      </w:r>
    </w:p>
    <w:bookmarkEnd w:id="314"/>
    <w:bookmarkStart w:name="z36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Отдел образования во всех государственных органах и иных организациях;</w:t>
      </w:r>
    </w:p>
    <w:bookmarkEnd w:id="315"/>
    <w:bookmarkStart w:name="z36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регламент работы Отдела образования;</w:t>
      </w:r>
    </w:p>
    <w:bookmarkEnd w:id="316"/>
    <w:bookmarkStart w:name="z36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в Отделе образования, и несет персональную ответственность за непринятие антикоррупционных мер;</w:t>
      </w:r>
    </w:p>
    <w:bookmarkEnd w:id="317"/>
    <w:bookmarkStart w:name="z37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отнесенным к его компетенции.</w:t>
      </w:r>
    </w:p>
    <w:bookmarkEnd w:id="318"/>
    <w:bookmarkStart w:name="z37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образования в период его отсутствия осуществляется лицом, его замещающим в соответствии с действующим законодательством.</w:t>
      </w:r>
    </w:p>
    <w:bookmarkEnd w:id="319"/>
    <w:bookmarkStart w:name="z372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320"/>
    <w:bookmarkStart w:name="z37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образования может иметь на праве оперативного управления обособленное имущество в случаях, предусмотренных законодательством.</w:t>
      </w:r>
    </w:p>
    <w:bookmarkEnd w:id="321"/>
    <w:bookmarkStart w:name="z37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Отдела образования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22"/>
    <w:bookmarkStart w:name="z37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 образования, относится к коммунальной собственности.</w:t>
      </w:r>
    </w:p>
    <w:bookmarkEnd w:id="323"/>
    <w:bookmarkStart w:name="z37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образования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24"/>
    <w:bookmarkStart w:name="z377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325"/>
    <w:bookmarkStart w:name="z37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образования осуществляются в соответствии с законодательством Республики Казахстан.</w:t>
      </w:r>
    </w:p>
    <w:bookmarkEnd w:id="3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государственном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учреждении "Отдел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</w:tbl>
    <w:bookmarkStart w:name="z385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предприятий и учреждений, находящихся в ведении государственного учреждения "Отдел образования Аулиекольского района" Управления образования акимата Костанайской области</w:t>
      </w:r>
    </w:p>
    <w:bookmarkEnd w:id="327"/>
    <w:bookmarkStart w:name="z38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"Аулиекольская общеобразовательная школа имени Шокана Уалиханова отдела образования Аулиекольского района" Управления образования акимата Костанайской области.</w:t>
      </w:r>
    </w:p>
    <w:bookmarkEnd w:id="328"/>
    <w:bookmarkStart w:name="z38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"Аулиекольская школа-гимназия имени Султана Баймагамбетова отдела образования Аулиекольского района" Управления образования акимата Костанайской области.</w:t>
      </w:r>
    </w:p>
    <w:bookmarkEnd w:id="329"/>
    <w:bookmarkStart w:name="z38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"Аулиекольская общеобразовательная школа имени И.Я. Сьянова отдела образования Аулиекольского района" Управления образования акимата Костанайской области.</w:t>
      </w:r>
    </w:p>
    <w:bookmarkEnd w:id="330"/>
    <w:bookmarkStart w:name="z38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"Аманкарагайская общеобразовательная школа № 2 отдела образования Аулиекольского района" Управления образования акимата Костанайской области.</w:t>
      </w:r>
    </w:p>
    <w:bookmarkEnd w:id="331"/>
    <w:bookmarkStart w:name="z39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"Аманкарагайская общеобразовательная школа имени Н. Островского отдела образования Аулиекольского района" Управления образования акимата Костанайской области.</w:t>
      </w:r>
    </w:p>
    <w:bookmarkEnd w:id="332"/>
    <w:bookmarkStart w:name="z39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"Кушмурунская общеобразовательная школа № 1 отдела образования Аулиекольского района" Управления образования акимата Костанайской области.</w:t>
      </w:r>
    </w:p>
    <w:bookmarkEnd w:id="333"/>
    <w:bookmarkStart w:name="z39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"Кушмурунская общеобразовательная школа № 2 отдела образования Аулиекольского района" Управления образования акимата Костанайской области.</w:t>
      </w:r>
    </w:p>
    <w:bookmarkEnd w:id="334"/>
    <w:bookmarkStart w:name="z39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Коммунальное государственное учреждение "Казанбасская общеобразовательная школа № 1 отдела образования Аулиекольского района" Управления образования акимата Костанайской области.</w:t>
      </w:r>
    </w:p>
    <w:bookmarkEnd w:id="335"/>
    <w:bookmarkStart w:name="z39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Коммунальное государственное учреждение "Казанбасская общеобразовательная школа № 2 отдела образования Аулиекольского района" Управления образования акимата Костанайской области.</w:t>
      </w:r>
    </w:p>
    <w:bookmarkEnd w:id="336"/>
    <w:bookmarkStart w:name="z39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Коммунальное государственное учреждение "Диевская общеобразовательная школа отдела образования Аулиекольского района" Управления образования акимата Костанайской области.</w:t>
      </w:r>
    </w:p>
    <w:bookmarkEnd w:id="337"/>
    <w:bookmarkStart w:name="z39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Коммунальное государственное учреждение "Новонежинская общеобразовательная школа имени Батыржана Кенжетаева отдела образования Аулиекольского района" Управления образования акимата Костанайской области.</w:t>
      </w:r>
    </w:p>
    <w:bookmarkEnd w:id="338"/>
    <w:bookmarkStart w:name="z39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Коммунальное государственное учреждение "Тимофеевская общеобразовательная школа отдела образования Аулиекольского района" Управления образования акимата Костанайской области.</w:t>
      </w:r>
    </w:p>
    <w:bookmarkEnd w:id="339"/>
    <w:bookmarkStart w:name="z39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Коммунальное государственное учреждение "Сулукольская общеобразовательная школа имени Шайсултана Шаяхметова отдела образования Аулиекольского района" Управления образования акимата Костанайской области.</w:t>
      </w:r>
    </w:p>
    <w:bookmarkEnd w:id="340"/>
    <w:bookmarkStart w:name="z39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Коммунальное государственное учреждение "Москалевская общеобразовательная школа отдела образования Аулиекольского района" Управления образования акимата Костанайской области.</w:t>
      </w:r>
    </w:p>
    <w:bookmarkEnd w:id="341"/>
    <w:bookmarkStart w:name="z40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Коммунальное государственное учреждение "Новоселовская общеобразовательная школа отдела образования Аулиекольского района" Управления образования акимата Костанайской области.</w:t>
      </w:r>
    </w:p>
    <w:bookmarkEnd w:id="342"/>
    <w:bookmarkStart w:name="z40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Коммунальное государственное учреждение "Чернышевская общеобразовательная школа отдела образования Аулиекольского района" Управления образования акимата Костанайской области.</w:t>
      </w:r>
    </w:p>
    <w:bookmarkEnd w:id="343"/>
    <w:bookmarkStart w:name="z40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Коммунальное государственное учреждение "Черниговская общеобразовательная школа отдела образования Аулиекольского района" Управления образования акимата Костанайской области.</w:t>
      </w:r>
    </w:p>
    <w:bookmarkEnd w:id="344"/>
    <w:bookmarkStart w:name="z403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Коммунальное государственное учреждение "Коктальская общеобразовательная школа отдела образования Аулиекольского района" Управления образования акимата Костанайской области.</w:t>
      </w:r>
    </w:p>
    <w:bookmarkEnd w:id="345"/>
    <w:bookmarkStart w:name="z404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Коммунальное государственное учреждение "Аккудукская основная средняя школа отдела образования Аулиекольского района" Управления образования акимата Костанайской области.</w:t>
      </w:r>
    </w:p>
    <w:bookmarkEnd w:id="346"/>
    <w:bookmarkStart w:name="z405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Коммунальное государственное учреждение "Баганалинская основная средняя школа отдела образования Аулиекольского района" Управления образования акимата Костанайской области.</w:t>
      </w:r>
    </w:p>
    <w:bookmarkEnd w:id="347"/>
    <w:bookmarkStart w:name="z40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Коммунальное государственное учреждение "Калининская основная средняя школа Аулиекольского района" Управления образования акимата Костанайской области.</w:t>
      </w:r>
    </w:p>
    <w:bookmarkEnd w:id="348"/>
    <w:bookmarkStart w:name="z40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Коммунальное государственное учреждение "Лаврентьевская основная средняя школа отдела образования Аулиекольского района" Управления образования акимата Костанайской области.</w:t>
      </w:r>
    </w:p>
    <w:bookmarkEnd w:id="349"/>
    <w:bookmarkStart w:name="z40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Коммунальное государственное учреждение "Сосновская основная средняя школа отдела образования Аулиекольского района" Управления образования акимата Костанайской области.</w:t>
      </w:r>
    </w:p>
    <w:bookmarkEnd w:id="350"/>
    <w:bookmarkStart w:name="z40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Коммунальное государственное учреждение "Ушкарасуская основная средняя школа отдела образования Аулиекольского района" Управления образования акимата Костанайской области.</w:t>
      </w:r>
    </w:p>
    <w:bookmarkEnd w:id="351"/>
    <w:bookmarkStart w:name="z41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Коммунальное государственное учреждение "Федосеевская основная средняя школа отдела образования Аулиекольского района" Управления образования акимата Костанайской области.</w:t>
      </w:r>
    </w:p>
    <w:bookmarkEnd w:id="352"/>
    <w:bookmarkStart w:name="z41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Коммунальное государственное учреждение "Аулиекольская начальная школа отдела образования Аулиекольского района" Управления образования акимата Костанайской области.</w:t>
      </w:r>
    </w:p>
    <w:bookmarkEnd w:id="353"/>
    <w:bookmarkStart w:name="z41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Коммунальное государственное учреждение "Каракалпакская начальная школа отдела образования Аулиекольского района" Управления образования акимата Костанайской области.</w:t>
      </w:r>
    </w:p>
    <w:bookmarkEnd w:id="354"/>
    <w:bookmarkStart w:name="z41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Коммунальное государственное учреждение "Лесная начальная школа отдела образования Аулиекольского района" Управления образования акимата Костанайской области.</w:t>
      </w:r>
    </w:p>
    <w:bookmarkEnd w:id="355"/>
    <w:bookmarkStart w:name="z41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Коммунальное государственное учреждение "Целинная начальная школа отдела образования Аулиекольского района" Управления образования акимата Костанайской области.</w:t>
      </w:r>
    </w:p>
    <w:bookmarkEnd w:id="356"/>
    <w:bookmarkStart w:name="z41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Коммунальное государственное учреждение "Харьковская начальная школа отдела образования Аулиекольского района" Управления образования акимата Костанайской области.</w:t>
      </w:r>
    </w:p>
    <w:bookmarkEnd w:id="357"/>
    <w:bookmarkStart w:name="z41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Коммунальное государственное учреждение "Аулиекольская вечерняя школа отдела образования Аулиекольского района" Управления образования акимата Костанайской области.</w:t>
      </w:r>
    </w:p>
    <w:bookmarkEnd w:id="358"/>
    <w:bookmarkStart w:name="z41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Коммунальное государственное казенное предприятие "Ясли-сад "Айгөлек" отдела образования Аулиекольского района" Управления образования акимата Костанайской области.</w:t>
      </w:r>
    </w:p>
    <w:bookmarkEnd w:id="359"/>
    <w:bookmarkStart w:name="z41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Коммунальное государственное казенное предприятие"Ясли-сад "Ақбота" отдела образования Аулиекольского района" Управления образования акимата Костанайской области.</w:t>
      </w:r>
    </w:p>
    <w:bookmarkEnd w:id="360"/>
    <w:bookmarkStart w:name="z41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Коммунальное государственное казенное предприятие "Новонежинский ясли-сад "Балдәурен" отдела образования Аулиекольского района" Управления образования акимата Костанайской области.</w:t>
      </w:r>
    </w:p>
    <w:bookmarkEnd w:id="361"/>
    <w:bookmarkStart w:name="z42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Коммунальное государственное казенное предприятие "Аманкарагайский ясли-сад "Бөбек" отдела образования Аулиекольского района" Управления образования акимата Костанайской области.</w:t>
      </w:r>
    </w:p>
    <w:bookmarkEnd w:id="362"/>
    <w:bookmarkStart w:name="z42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Коммунальное государственное казенное предприятие "Кушмурунский детский сад "Балапан" отдела образования Аулиекольского района" Управления образования акимата Костанайской области.</w:t>
      </w:r>
    </w:p>
    <w:bookmarkEnd w:id="363"/>
    <w:bookmarkStart w:name="z42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Коммунальное государственное казенное предприятие "Кушмурунский детский сад "Қарлығаш" отдела образования Аулиекольского района" Управления образования акимата Костанайской области.</w:t>
      </w:r>
    </w:p>
    <w:bookmarkEnd w:id="364"/>
    <w:bookmarkStart w:name="z42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Коммунальное государственное казенное предприятие "Ясли-сад "Ромашка" отдела образования Аулиекольского района" Управления образования акимата Костанайской области.</w:t>
      </w:r>
    </w:p>
    <w:bookmarkEnd w:id="365"/>
    <w:bookmarkStart w:name="z42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Коммунальное государственное учреждение "Детский оздоровительный культурный комплекс "Достық" отдела образования Аулиекольского района" Управления образования акимата Костанайской области.</w:t>
      </w:r>
    </w:p>
    <w:bookmarkEnd w:id="366"/>
    <w:bookmarkStart w:name="z42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Коммунальное государственное учреждение "Детская школа искусств отдела образования Аулиекольского района" Управления образования акимата Костанайской области.</w:t>
      </w:r>
    </w:p>
    <w:bookmarkEnd w:id="3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</w:t>
            </w:r>
          </w:p>
        </w:tc>
      </w:tr>
    </w:tbl>
    <w:bookmarkStart w:name="z431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образования района Беимбета Майлина" Управления образования акимата Костанайской области</w:t>
      </w:r>
    </w:p>
    <w:bookmarkEnd w:id="368"/>
    <w:bookmarkStart w:name="z432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69"/>
    <w:bookmarkStart w:name="z433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образования района Беимбета Майлина" Управления образования акимата Костанайской области (далее – Отдел образования) является государственным органом Республики Казахстан, осуществляющим руководство в сфере образования на территории района Беимбета Майлина Костанайской области, и в своей деятельности подотчетно и подконтрольно государственному учреждению "Управление образования акимата Костанайской области".</w:t>
      </w:r>
    </w:p>
    <w:bookmarkEnd w:id="370"/>
    <w:bookmarkStart w:name="z434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образования имеет подведомственные организации,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371"/>
    <w:bookmarkStart w:name="z435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образования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72"/>
    <w:bookmarkStart w:name="z436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образования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373"/>
    <w:bookmarkStart w:name="z437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образования вступает в гражданско-правовые отношения от собственного имени.</w:t>
      </w:r>
    </w:p>
    <w:bookmarkEnd w:id="374"/>
    <w:bookmarkStart w:name="z438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образования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375"/>
    <w:bookmarkStart w:name="z439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образования по вопросам своей компетенции в установленном законодательством порядке принимает решения, оформляемые приказами руководителя и другими актами, предусмотренными законодательством Республики Казахстан.</w:t>
      </w:r>
    </w:p>
    <w:bookmarkEnd w:id="376"/>
    <w:bookmarkStart w:name="z440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образования утверждаются в соответствии с действующим законодательством Республики Казахстан.</w:t>
      </w:r>
    </w:p>
    <w:bookmarkEnd w:id="377"/>
    <w:bookmarkStart w:name="z441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учреждения: Республика Казахстан, 111700, Костанайская область, район Беимбета Майлина, село Әйет, улица Тәуелсіздік, дом 60.</w:t>
      </w:r>
    </w:p>
    <w:bookmarkEnd w:id="378"/>
    <w:bookmarkStart w:name="z442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 образования.</w:t>
      </w:r>
    </w:p>
    <w:bookmarkEnd w:id="379"/>
    <w:bookmarkStart w:name="z443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образования осуществляется из местного бюджета в соответствии с законодательством Республики Казахстан.</w:t>
      </w:r>
    </w:p>
    <w:bookmarkEnd w:id="380"/>
    <w:bookmarkStart w:name="z444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образования не допускается вступать в договорные отношения с субъектами предпринимательства на предмет выполнения обязанностей, являющихся полномочиями Отдела образования.</w:t>
      </w:r>
    </w:p>
    <w:bookmarkEnd w:id="381"/>
    <w:bookmarkStart w:name="z445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образования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382"/>
    <w:bookmarkStart w:name="z446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383"/>
    <w:bookmarkStart w:name="z447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384"/>
    <w:bookmarkStart w:name="z448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гарантированного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права граждан на образование, получаемое в результате освоения общеобразовательных программ учебных программ начального, основного среднего и общего среднего образования в соответствии с государственными стандартами образования;</w:t>
      </w:r>
    </w:p>
    <w:bookmarkEnd w:id="385"/>
    <w:bookmarkStart w:name="z449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эффективного функционирования и развития системы образования на территории района Беимбета Майлина;</w:t>
      </w:r>
    </w:p>
    <w:bookmarkEnd w:id="386"/>
    <w:bookmarkStart w:name="z450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bookmarkEnd w:id="387"/>
    <w:bookmarkStart w:name="z45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защиты прав и законных интересов детей.</w:t>
      </w:r>
    </w:p>
    <w:bookmarkEnd w:id="388"/>
    <w:bookmarkStart w:name="z452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89"/>
    <w:bookmarkStart w:name="z453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90"/>
    <w:bookmarkStart w:name="z454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другими государственными органами, государственными учреждениями и другими организациями по вопросам повышения эффективности осуществления своей деятельности на соответствующей территории;</w:t>
      </w:r>
    </w:p>
    <w:bookmarkEnd w:id="391"/>
    <w:bookmarkStart w:name="z455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в установленном порядке от государственных органов и других организаций необходимые сведения, материалы и документы;</w:t>
      </w:r>
    </w:p>
    <w:bookmarkEnd w:id="392"/>
    <w:bookmarkStart w:name="z456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правами, указанными в настоящем Положении, имеет и другие права, предоставленные ему законодательством Республики Казахстан;</w:t>
      </w:r>
    </w:p>
    <w:bookmarkEnd w:id="393"/>
    <w:bookmarkStart w:name="z457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94"/>
    <w:bookmarkStart w:name="z458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доступность и качество оказания государственных услуг в соответствии с законодательством Республики Казахстан;</w:t>
      </w:r>
    </w:p>
    <w:bookmarkEnd w:id="395"/>
    <w:bookmarkStart w:name="z459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и мониторинг государственных программ;</w:t>
      </w:r>
    </w:p>
    <w:bookmarkEnd w:id="396"/>
    <w:bookmarkStart w:name="z460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обязанности, предусмотренные законодательством Республики Казахстан.</w:t>
      </w:r>
    </w:p>
    <w:bookmarkEnd w:id="397"/>
    <w:bookmarkStart w:name="z461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98"/>
    <w:bookmarkStart w:name="z462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образования на территории района Беимбета Майлина;</w:t>
      </w:r>
    </w:p>
    <w:bookmarkEnd w:id="399"/>
    <w:bookmarkStart w:name="z463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предоставление в подведомственных государственных организациях образования начального, основного среднего и общего среднего образования, включая вечернюю (сменную) форму обучения;</w:t>
      </w:r>
    </w:p>
    <w:bookmarkEnd w:id="400"/>
    <w:bookmarkStart w:name="z464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учет детей дошкольного и школьного возраста, их обучение до получения ими среднего образования;</w:t>
      </w:r>
    </w:p>
    <w:bookmarkEnd w:id="401"/>
    <w:bookmarkStart w:name="z465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потребность государственного образовательного заказа на дошкольное воспитание и обучение, размер родительской платы согласно действующему законодательству;</w:t>
      </w:r>
    </w:p>
    <w:bookmarkEnd w:id="402"/>
    <w:bookmarkStart w:name="z466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на утверждение местному исполнительному органу области размер государственного образовательного заказа на дошкольное воспитание и обучение, размер родительской платы согласно действующему законодательству через управление образования области;</w:t>
      </w:r>
    </w:p>
    <w:bookmarkEnd w:id="403"/>
    <w:bookmarkStart w:name="z467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на утверждение местному исполнительному органу области государственный образовательный заказ на среднее образование через управление образования области;</w:t>
      </w:r>
    </w:p>
    <w:bookmarkEnd w:id="404"/>
    <w:bookmarkStart w:name="z468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размещение государственного образовательного заказа на дошкольное воспитание и обучение согласно действующему законодательству;</w:t>
      </w:r>
    </w:p>
    <w:bookmarkEnd w:id="405"/>
    <w:bookmarkStart w:name="z469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размещение государственного образовательного заказа на среднее образование в государственных организациях образования;</w:t>
      </w:r>
    </w:p>
    <w:bookmarkEnd w:id="406"/>
    <w:bookmarkStart w:name="z470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функционирование опорных школ (ресурсных центров);</w:t>
      </w:r>
    </w:p>
    <w:bookmarkEnd w:id="407"/>
    <w:bookmarkStart w:name="z471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дополнительное образование детей, осуществляемое на районном и уровне города областного значения;</w:t>
      </w:r>
    </w:p>
    <w:bookmarkEnd w:id="408"/>
    <w:bookmarkStart w:name="z472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деятельность учебно-производственных комбинатов;</w:t>
      </w:r>
    </w:p>
    <w:bookmarkEnd w:id="409"/>
    <w:bookmarkStart w:name="z473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содействует в организации участия обучающихся в едином национальном тестировании;</w:t>
      </w:r>
    </w:p>
    <w:bookmarkEnd w:id="410"/>
    <w:bookmarkStart w:name="z474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материально-техническое обеспечение подведомственных государственных организаций дошкольного воспитания и обучения, государственных организаций,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bookmarkEnd w:id="411"/>
    <w:bookmarkStart w:name="z475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организацию и проведение школьных олимпиад и конкурсов научных проектов по общеобразовательным предметам конкурсов исполнителей и конкурсов профессионального мастерства для детей;</w:t>
      </w:r>
    </w:p>
    <w:bookmarkEnd w:id="412"/>
    <w:bookmarkStart w:name="z476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направляет средства на оказание финансовой и материальной помощи обучающимся и воспитанникам подведомственных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государственной организации образования, в размере не менее двух процентов от совокупного объема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bookmarkEnd w:id="413"/>
    <w:bookmarkStart w:name="z477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материально-техническую базу методического кабинета Отдела образования;</w:t>
      </w:r>
    </w:p>
    <w:bookmarkEnd w:id="414"/>
    <w:bookmarkStart w:name="z478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аттестацию педагогов и руководителей подведомственных организаций образования в соответствии с действующим законодательством;</w:t>
      </w:r>
    </w:p>
    <w:bookmarkEnd w:id="415"/>
    <w:bookmarkStart w:name="z479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формирует план по переподготовке кадров и повышению квалификации работников подведомственных государственных организаций образования, финансируемых за счет бюджетных средств;</w:t>
      </w:r>
    </w:p>
    <w:bookmarkEnd w:id="416"/>
    <w:bookmarkStart w:name="z480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в порядке, установленном законодательством Республики Казахстан, медицинское обслуживание обучающихся и воспитанников подведомственных организаций дошкольного воспитания и обучения, организаций среднего образования;</w:t>
      </w:r>
    </w:p>
    <w:bookmarkEnd w:id="417"/>
    <w:bookmarkStart w:name="z481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дошкольное воспитание и обучение;</w:t>
      </w:r>
    </w:p>
    <w:bookmarkEnd w:id="418"/>
    <w:bookmarkStart w:name="z482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</w:p>
    <w:bookmarkEnd w:id="419"/>
    <w:bookmarkStart w:name="z483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бесплатный подвоз обучающихся до ближайшей школы и обратно в случае отсутствия школы в соответствующем поселке, селе, сельском округе;</w:t>
      </w:r>
    </w:p>
    <w:bookmarkEnd w:id="420"/>
    <w:bookmarkStart w:name="z484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кадровое обеспечение подведомственных государственных организаций образования;</w:t>
      </w:r>
    </w:p>
    <w:bookmarkEnd w:id="421"/>
    <w:bookmarkStart w:name="z485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обеспечивает координацию деятельности психологической службы подведомственных организаций образования;</w:t>
      </w:r>
    </w:p>
    <w:bookmarkEnd w:id="422"/>
    <w:bookmarkStart w:name="z486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выдает разрешения на обучение в форме экстерната в организациях основного среднего, общего среднего образования;</w:t>
      </w:r>
    </w:p>
    <w:bookmarkEnd w:id="423"/>
    <w:bookmarkStart w:name="z487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оказывает содействие попечительским советам;</w:t>
      </w:r>
    </w:p>
    <w:bookmarkEnd w:id="424"/>
    <w:bookmarkStart w:name="z488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оказывает государственные услуги в сфере образования;</w:t>
      </w:r>
    </w:p>
    <w:bookmarkEnd w:id="425"/>
    <w:bookmarkStart w:name="z489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в установленном порядке государственное обеспечение детей-сирот, детей, оставшихся без попечения родителей;</w:t>
      </w:r>
    </w:p>
    <w:bookmarkEnd w:id="426"/>
    <w:bookmarkStart w:name="z490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оказывает организациям дошкольного воспитания и обучения, семьям необходимую методическую и консультативную помощь;</w:t>
      </w:r>
    </w:p>
    <w:bookmarkEnd w:id="427"/>
    <w:bookmarkStart w:name="z491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создает в организациях образования специальные условия для получения образования лицами (детьми) с особыми образовательными потребностями;</w:t>
      </w:r>
    </w:p>
    <w:bookmarkEnd w:id="428"/>
    <w:bookmarkStart w:name="z492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координирует вопросы по системе оплаты труда работников организаций образования;</w:t>
      </w:r>
    </w:p>
    <w:bookmarkEnd w:id="429"/>
    <w:bookmarkStart w:name="z493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вносит на утверждение в управление образования области структуру Отдела образования;</w:t>
      </w:r>
    </w:p>
    <w:bookmarkEnd w:id="430"/>
    <w:bookmarkStart w:name="z494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согласовывает тарификационные списки, штатное расписание, рабочие учебные планы подведомственных государственных организаций образования (дошкольное воспитание и обучение, начальное, основное среднее, общее среднее образование, дополнительное образование), а также численность классов-комплектов организаций среднего образования, исходя из потребности;</w:t>
      </w:r>
    </w:p>
    <w:bookmarkEnd w:id="431"/>
    <w:bookmarkStart w:name="z495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обеспечивает и несет ответственность за качественное составление и представление в управление образования области бюджетной заявки для обеспечения реализации функций, возложенных настоящим Положением;</w:t>
      </w:r>
    </w:p>
    <w:bookmarkEnd w:id="432"/>
    <w:bookmarkStart w:name="z496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в интересах местного государственного управления в области образования иные функции, возлагаемые законодательством Республики Казахстан.</w:t>
      </w:r>
    </w:p>
    <w:bookmarkEnd w:id="433"/>
    <w:bookmarkStart w:name="z497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434"/>
    <w:bookmarkStart w:name="z498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образования осуществляется первым руководителем, который несет персональную ответственность за выполнение возложенных на Отдел образования задач и осуществление им своих полномочий.</w:t>
      </w:r>
    </w:p>
    <w:bookmarkEnd w:id="435"/>
    <w:bookmarkStart w:name="z499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образования назначается на должность и освобождается от должности в соответствии с законодательством Республики Казахстан, по согласованию с уполномоченным органом в области образования.</w:t>
      </w:r>
    </w:p>
    <w:bookmarkEnd w:id="436"/>
    <w:bookmarkStart w:name="z500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образования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437"/>
    <w:bookmarkStart w:name="z501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 образования:</w:t>
      </w:r>
    </w:p>
    <w:bookmarkEnd w:id="438"/>
    <w:bookmarkStart w:name="z502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деятельностью Отдела образования;</w:t>
      </w:r>
    </w:p>
    <w:bookmarkEnd w:id="439"/>
    <w:bookmarkStart w:name="z503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заместителей;</w:t>
      </w:r>
    </w:p>
    <w:bookmarkEnd w:id="440"/>
    <w:bookmarkStart w:name="z504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должность и освобождает от должности работников Отдела образования в установленном законодательством порядке;</w:t>
      </w:r>
    </w:p>
    <w:bookmarkEnd w:id="441"/>
    <w:bookmarkStart w:name="z505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налагает дисциплинарные взыскания, а также поощряет работников Отдела образования, руководителей подведомственных организаций образования в установленном законодательством порядке;</w:t>
      </w:r>
    </w:p>
    <w:bookmarkEnd w:id="442"/>
    <w:bookmarkStart w:name="z506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должность и освобождает от должностей руководителей подведомственных государственных организаций образования в порядке, определенном законодательством Республики Казахстан, а также уполномоченным органом в области образования;</w:t>
      </w:r>
    </w:p>
    <w:bookmarkEnd w:id="443"/>
    <w:bookmarkStart w:name="z507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непринятие мер по противодействию коррупции;</w:t>
      </w:r>
    </w:p>
    <w:bookmarkEnd w:id="444"/>
    <w:bookmarkStart w:name="z508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подписывает приказы и дает обязательные для исполнения работниками государственного учреждения указания;</w:t>
      </w:r>
    </w:p>
    <w:bookmarkEnd w:id="445"/>
    <w:bookmarkStart w:name="z509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Отдел образования во всех государственных органах и иных организациях;</w:t>
      </w:r>
    </w:p>
    <w:bookmarkEnd w:id="446"/>
    <w:bookmarkStart w:name="z510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регламент работы Отдела образования;</w:t>
      </w:r>
    </w:p>
    <w:bookmarkEnd w:id="447"/>
    <w:bookmarkStart w:name="z511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в Отделе образования, и несет персональную ответственность за непринятие антикоррупционных мер;</w:t>
      </w:r>
    </w:p>
    <w:bookmarkEnd w:id="448"/>
    <w:bookmarkStart w:name="z512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отнесенным к его компетенции.</w:t>
      </w:r>
    </w:p>
    <w:bookmarkEnd w:id="449"/>
    <w:bookmarkStart w:name="z513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образования в период его отсутствия осуществляется лицом, его замещающим в соответствии с действующим законодательством.</w:t>
      </w:r>
    </w:p>
    <w:bookmarkEnd w:id="450"/>
    <w:bookmarkStart w:name="z514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451"/>
    <w:bookmarkStart w:name="z515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образования может иметь на праве оперативного управления обособленное имущество в случаях, предусмотренных законодательством.</w:t>
      </w:r>
    </w:p>
    <w:bookmarkEnd w:id="452"/>
    <w:bookmarkStart w:name="z516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Отдела образования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53"/>
    <w:bookmarkStart w:name="z517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 образования, относится к коммунальной собственности.</w:t>
      </w:r>
    </w:p>
    <w:bookmarkEnd w:id="454"/>
    <w:bookmarkStart w:name="z518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образования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55"/>
    <w:bookmarkStart w:name="z519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456"/>
    <w:bookmarkStart w:name="z520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образования осуществляются в соответствии с законодательством Республики Казахстан.</w:t>
      </w:r>
    </w:p>
    <w:bookmarkEnd w:id="4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государственном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учреждении "Отдел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Беимбета Майлина"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</w:tbl>
    <w:bookmarkStart w:name="z527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предприятий и учреждений, находящихся в ведении государственного учреждения "Отдел образования района Беимбета Майлина" Управления образования акимата Костанайской области</w:t>
      </w:r>
    </w:p>
    <w:bookmarkEnd w:id="458"/>
    <w:bookmarkStart w:name="z528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"Варваринская начальная школа отдела образования района Беимбета Майлина" Управления образования акимата Костанайской области.</w:t>
      </w:r>
    </w:p>
    <w:bookmarkEnd w:id="459"/>
    <w:bookmarkStart w:name="z529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"Евгеновская начальная школа отдела образования района Беимбета Майлина" Управления образования акимата Костанайской области.</w:t>
      </w:r>
    </w:p>
    <w:bookmarkEnd w:id="460"/>
    <w:bookmarkStart w:name="z530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"Максутовская начальная школа отдела образования района Беимбета Майлина" Управления образования акимата Костанайской области.</w:t>
      </w:r>
    </w:p>
    <w:bookmarkEnd w:id="461"/>
    <w:bookmarkStart w:name="z531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"Набережная начальная школа отдела образования района Беимбета Майлина" Управления образования акимата Костанайской области.</w:t>
      </w:r>
    </w:p>
    <w:bookmarkEnd w:id="462"/>
    <w:bookmarkStart w:name="z532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"Щербиновская начальная школа отдела образования района Беимбета Майлина" Управления образования акимата Костанайской области.</w:t>
      </w:r>
    </w:p>
    <w:bookmarkEnd w:id="463"/>
    <w:bookmarkStart w:name="z533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"Апановская основная средняя школа отдела образования района Беимбета Майлина" Управления образования акимата Костанайской области.</w:t>
      </w:r>
    </w:p>
    <w:bookmarkEnd w:id="464"/>
    <w:bookmarkStart w:name="z534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"Валерьяновская основная средняя школа отдела образования района Беимбета Майлина" Управления образования акимата Костанайской области.</w:t>
      </w:r>
    </w:p>
    <w:bookmarkEnd w:id="465"/>
    <w:bookmarkStart w:name="z535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Коммунальное государственное учреждение "Кировская основная средняя школа отдела образования района Беимбета Майлина" Управления образования акимата Костанайской области.</w:t>
      </w:r>
    </w:p>
    <w:bookmarkEnd w:id="466"/>
    <w:bookmarkStart w:name="z536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Коммунальное государственное учреждение "Нагорненская основная средняя школа отдела образования района Беимбета Майлина" Управления образования акимата Костанайской области.</w:t>
      </w:r>
    </w:p>
    <w:bookmarkEnd w:id="467"/>
    <w:bookmarkStart w:name="z537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Коммунальное государственное учреждение "Николаевская основная средняя школа отдела образования района Беимбета Майлина" Управления образования акимата Костанайской области.</w:t>
      </w:r>
    </w:p>
    <w:bookmarkEnd w:id="468"/>
    <w:bookmarkStart w:name="z538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Коммунальное государственное учреждение "Основная средняя школа имени Е. Омарова отдела образования района Беимбета Майлина" Управления образования акимата Костанайской области.</w:t>
      </w:r>
    </w:p>
    <w:bookmarkEnd w:id="469"/>
    <w:bookmarkStart w:name="z539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Коммунальное государственное учреждение "Притобольская основная средняя школа отдела образования района Беимбета Майлина" Управления образования акимата Костанайской области.</w:t>
      </w:r>
    </w:p>
    <w:bookmarkEnd w:id="470"/>
    <w:bookmarkStart w:name="z540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Коммунальное государственное учреждение "Приозерная основная средняя школа отдела образования района Беимбета Майлина" Управления образования акимата Костанайской области.</w:t>
      </w:r>
    </w:p>
    <w:bookmarkEnd w:id="471"/>
    <w:bookmarkStart w:name="z541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Коммунальное государственное учреждение "Асенкритовская общеобразовательная школа отдела образования района Беимбета Майлина" Управления образования акимата Костанайской области.</w:t>
      </w:r>
    </w:p>
    <w:bookmarkEnd w:id="472"/>
    <w:bookmarkStart w:name="z542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Коммунальное государственное учреждение "Береговая общеобразовательная школа отдела образования района Беимбета Майлина" Управления образования акимата Костанайской области.</w:t>
      </w:r>
    </w:p>
    <w:bookmarkEnd w:id="473"/>
    <w:bookmarkStart w:name="z543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Коммунальное государственное учреждение "Красносельская общеобразовательная школа отдела образования района Беимбета Майлина" Управления образования акимата Костанайской области.</w:t>
      </w:r>
    </w:p>
    <w:bookmarkEnd w:id="474"/>
    <w:bookmarkStart w:name="z544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Коммунальное государственное учреждение "Майская общеобразовательная школа отдела образования района Беимбета Майлина" Управления образования акимата Костанайской области.</w:t>
      </w:r>
    </w:p>
    <w:bookmarkEnd w:id="475"/>
    <w:bookmarkStart w:name="z545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Коммунальное государственное учреждение "Набережная общеобразовательная школа отдела образования района Беимбета Майлина" Управления образования акимата Костанайской области.</w:t>
      </w:r>
    </w:p>
    <w:bookmarkEnd w:id="476"/>
    <w:bookmarkStart w:name="z546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Коммунальное государственное учреждение "Новоильиновская общеобразовательная школа отдела образования района Беимбета Майлина" Управления образования акимата Костанайской области.</w:t>
      </w:r>
    </w:p>
    <w:bookmarkEnd w:id="477"/>
    <w:bookmarkStart w:name="z547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Коммунальное государственное учреждение "Общеобразовательная школа имени Сапара Ергалиева отдела образования района Беимбета Майлина" Управления образования акимата Костанайской области.</w:t>
      </w:r>
    </w:p>
    <w:bookmarkEnd w:id="478"/>
    <w:bookmarkStart w:name="z548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Коммунальное государственное учреждение "Общеобразовательная школа имени Б. Майлина отдела образования района Беимбета Майлина" Управления образования акимата Костанайской области.</w:t>
      </w:r>
    </w:p>
    <w:bookmarkEnd w:id="479"/>
    <w:bookmarkStart w:name="z549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Коммунальное государственное учреждение "Тобольская общеобразовательная школа отдела образования района Беимбета Майлина" Управления образования акимата Костанайской области.</w:t>
      </w:r>
    </w:p>
    <w:bookmarkEnd w:id="480"/>
    <w:bookmarkStart w:name="z550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Коммунальное государственное учреждение "Тобольская общеобразовательная школа № 1 отдела образования района Беимбета Майлина" Управления образования акимата Костанайской области.</w:t>
      </w:r>
    </w:p>
    <w:bookmarkEnd w:id="481"/>
    <w:bookmarkStart w:name="z551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Коммунальное государственное учреждение "Тобольская общеобразовательная школа № 2 отдела образования района Беимбета Майлина" Управления образования акимата Костанайской области.</w:t>
      </w:r>
    </w:p>
    <w:bookmarkEnd w:id="482"/>
    <w:bookmarkStart w:name="z552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Коммунальное государственное учреждение "Юбилейная общеобразовательная школа отдела образования района Беимбета Майлина" Управления образования акимата Костанайской области.</w:t>
      </w:r>
    </w:p>
    <w:bookmarkEnd w:id="483"/>
    <w:bookmarkStart w:name="z553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Коммунальное государственное учреждение "Детская школа искусств отдела образования района Беимбета Майлина" Управления образования акимата Костанайской области.</w:t>
      </w:r>
    </w:p>
    <w:bookmarkEnd w:id="484"/>
    <w:bookmarkStart w:name="z554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Коммунальное государственное казенное предприятие "Ясли-сад "Айгөлек" отдела образования района Беимбета Майлина" Управления образования акимата Костанайской области.</w:t>
      </w:r>
    </w:p>
    <w:bookmarkEnd w:id="485"/>
    <w:bookmarkStart w:name="z555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Коммунальное государственное казенное предприятие "Ясли-сад "Балдаурен" отдела образования района Беимбета Майлина" Управления образования акимата Костанайской области.</w:t>
      </w:r>
    </w:p>
    <w:bookmarkEnd w:id="486"/>
    <w:bookmarkStart w:name="z556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Коммунальное государственное казенное предприятие "Майский ясли-сад отдела образования района Беимбета Майлина" Управления образования акимата Костанайской области.</w:t>
      </w:r>
    </w:p>
    <w:bookmarkEnd w:id="487"/>
    <w:bookmarkStart w:name="z557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Коммунальное государственное казенное предприятие "Калининский ясли-сад отдела образования района Беимбета Майлина" Управления образования акимата Костанайской области.</w:t>
      </w:r>
    </w:p>
    <w:bookmarkEnd w:id="4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</w:t>
            </w:r>
          </w:p>
        </w:tc>
      </w:tr>
    </w:tbl>
    <w:bookmarkStart w:name="z563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образования Денисовского района" Управления образования акимата Костанайской области</w:t>
      </w:r>
    </w:p>
    <w:bookmarkEnd w:id="489"/>
    <w:bookmarkStart w:name="z564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90"/>
    <w:bookmarkStart w:name="z565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образования Денисовского района" Управления образования акимата Костанайской области (далее – Отдел образования) является государственным органом Республики Казахстан, осуществляющим руководство в сфере образования на территории Денисовского района Костанайской области, и в своей деятельности подотчетно и подконтрольно государственному учреждению "Управление образования акимата Костанайской области".</w:t>
      </w:r>
    </w:p>
    <w:bookmarkEnd w:id="491"/>
    <w:bookmarkStart w:name="z566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образования имеет подведомственные организации,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492"/>
    <w:bookmarkStart w:name="z567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образования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93"/>
    <w:bookmarkStart w:name="z568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образования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494"/>
    <w:bookmarkStart w:name="z569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образования вступает в гражданско-правовые отношения от собственного имени.</w:t>
      </w:r>
    </w:p>
    <w:bookmarkEnd w:id="495"/>
    <w:bookmarkStart w:name="z570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образования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496"/>
    <w:bookmarkStart w:name="z571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образования по вопросам своей компетенции в установленном законодательством порядке принимает решения, оформляемые приказами руководителя и другими актами, предусмотренными законодательством Республики Казахстан.</w:t>
      </w:r>
    </w:p>
    <w:bookmarkEnd w:id="497"/>
    <w:bookmarkStart w:name="z572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образования утверждаются в соответствии с действующим законодательством Республики Казахстан.</w:t>
      </w:r>
    </w:p>
    <w:bookmarkEnd w:id="498"/>
    <w:bookmarkStart w:name="z573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учреждения: Республика Казахстан, 110500, Костанайская область, Денисовский район, село Денисовка, улица Элеваторная, строение 55.</w:t>
      </w:r>
    </w:p>
    <w:bookmarkEnd w:id="499"/>
    <w:bookmarkStart w:name="z574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 образования.</w:t>
      </w:r>
    </w:p>
    <w:bookmarkEnd w:id="500"/>
    <w:bookmarkStart w:name="z575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образования осуществляется из местного бюджета в соответствии с законодательством Республики Казахстан.</w:t>
      </w:r>
    </w:p>
    <w:bookmarkEnd w:id="501"/>
    <w:bookmarkStart w:name="z576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образования не допускается вступать в договорные отношения с субъектами предпринимательства на предмет выполнения обязанностей, являющихся полномочиями Отдела образования.</w:t>
      </w:r>
    </w:p>
    <w:bookmarkEnd w:id="502"/>
    <w:bookmarkStart w:name="z577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образования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503"/>
    <w:bookmarkStart w:name="z578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504"/>
    <w:bookmarkStart w:name="z579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505"/>
    <w:bookmarkStart w:name="z580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гарантированного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права граждан на образование, получаемое в результате освоения общеобразовательных программ учебных программ начального, основного среднего и общего среднего образования в соответствии с государственными стандартами образования;</w:t>
      </w:r>
    </w:p>
    <w:bookmarkEnd w:id="506"/>
    <w:bookmarkStart w:name="z581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эффективного функционирования и развития системы образования на территории Денисовского района;</w:t>
      </w:r>
    </w:p>
    <w:bookmarkEnd w:id="507"/>
    <w:bookmarkStart w:name="z582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bookmarkEnd w:id="508"/>
    <w:bookmarkStart w:name="z583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защиты прав и законных интересов детей.</w:t>
      </w:r>
    </w:p>
    <w:bookmarkEnd w:id="509"/>
    <w:bookmarkStart w:name="z584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510"/>
    <w:bookmarkStart w:name="z585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511"/>
    <w:bookmarkStart w:name="z586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другими государственными органами, государственными учреждениями и другими организациями по вопросам повышения эффективности осуществления своей деятельности на соответствующей территории;</w:t>
      </w:r>
    </w:p>
    <w:bookmarkEnd w:id="512"/>
    <w:bookmarkStart w:name="z587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в установленном порядке от государственных органов и других организаций необходимые сведения, материалы и документы;</w:t>
      </w:r>
    </w:p>
    <w:bookmarkEnd w:id="513"/>
    <w:bookmarkStart w:name="z588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правами, указанными в настоящем Положении, имеет и другие права, предоставленные ему законодательством Республики Казахстан;</w:t>
      </w:r>
    </w:p>
    <w:bookmarkEnd w:id="514"/>
    <w:bookmarkStart w:name="z589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515"/>
    <w:bookmarkStart w:name="z590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доступность и качество оказания государственных услуг в соответствии с законодательством Республики Казахстан;</w:t>
      </w:r>
    </w:p>
    <w:bookmarkEnd w:id="516"/>
    <w:bookmarkStart w:name="z591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и мониторинг государственных программ;</w:t>
      </w:r>
    </w:p>
    <w:bookmarkEnd w:id="517"/>
    <w:bookmarkStart w:name="z592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обязанности, предусмотренные законодательством Республики Казахстан.</w:t>
      </w:r>
    </w:p>
    <w:bookmarkEnd w:id="518"/>
    <w:bookmarkStart w:name="z593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19"/>
    <w:bookmarkStart w:name="z594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образования на территории Денисовского района;</w:t>
      </w:r>
    </w:p>
    <w:bookmarkEnd w:id="520"/>
    <w:bookmarkStart w:name="z595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предоставление в подведомственных государственных организациях образования начального, основного среднего и общего среднего образования, включая вечернюю (сменную) форму обучения;</w:t>
      </w:r>
    </w:p>
    <w:bookmarkEnd w:id="521"/>
    <w:bookmarkStart w:name="z596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учет детей дошкольного и школьного возраста, их обучение до получения ими среднего образования;</w:t>
      </w:r>
    </w:p>
    <w:bookmarkEnd w:id="522"/>
    <w:bookmarkStart w:name="z597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потребность государственного образовательного заказа на дошкольное воспитание и обучение, размер родительской платы согласно действующему законодательству;</w:t>
      </w:r>
    </w:p>
    <w:bookmarkEnd w:id="523"/>
    <w:bookmarkStart w:name="z598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на утверждение местному исполнительному органу области размер государственного образовательного заказа на дошкольное воспитание и обучение, размер родительской платы согласно действующему законодательству через управление образования области;</w:t>
      </w:r>
    </w:p>
    <w:bookmarkEnd w:id="524"/>
    <w:bookmarkStart w:name="z599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на утверждение местному исполнительному органу области государственный образовательный заказ на среднее образование через управление образования области;</w:t>
      </w:r>
    </w:p>
    <w:bookmarkEnd w:id="525"/>
    <w:bookmarkStart w:name="z600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размещение государственного образовательного заказа на дошкольное воспитание и обучение согласно действующему законодательству;</w:t>
      </w:r>
    </w:p>
    <w:bookmarkEnd w:id="526"/>
    <w:bookmarkStart w:name="z601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размещение государственного образовательного заказа на среднее образование в государственных организациях образования;</w:t>
      </w:r>
    </w:p>
    <w:bookmarkEnd w:id="527"/>
    <w:bookmarkStart w:name="z602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функционирование опорных школ (ресурсных центров);</w:t>
      </w:r>
    </w:p>
    <w:bookmarkEnd w:id="528"/>
    <w:bookmarkStart w:name="z603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дополнительное образование детей, осуществляемое на районном и уровне города областного значения;</w:t>
      </w:r>
    </w:p>
    <w:bookmarkEnd w:id="529"/>
    <w:bookmarkStart w:name="z604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деятельность учебно-производственных комбинатов;</w:t>
      </w:r>
    </w:p>
    <w:bookmarkEnd w:id="530"/>
    <w:bookmarkStart w:name="z605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содействует в организации участия обучающихся в едином национальном тестировании;</w:t>
      </w:r>
    </w:p>
    <w:bookmarkEnd w:id="531"/>
    <w:bookmarkStart w:name="z606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материально-техническое обеспечение подведомственных государственных организаций дошкольного воспитания и обучения, государственных организаций,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bookmarkEnd w:id="532"/>
    <w:bookmarkStart w:name="z607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организацию и проведение школьных олимпиад и конкурсов научных проектов по общеобразовательным предметам конкурсов исполнителей и конкурсов профессионального мастерства для детей;</w:t>
      </w:r>
    </w:p>
    <w:bookmarkEnd w:id="533"/>
    <w:bookmarkStart w:name="z608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направляет средства на оказание финансовой и материальной помощи обучающимся и воспитанникам подведомственных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государственной организации образования, в размере не менее двух процентов от совокупного объема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bookmarkEnd w:id="534"/>
    <w:bookmarkStart w:name="z609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материально-техническую базу методического кабинета Отдела образования;</w:t>
      </w:r>
    </w:p>
    <w:bookmarkEnd w:id="535"/>
    <w:bookmarkStart w:name="z610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аттестацию педагогов и руководителей подведомственных организаций образования в соответствии с действующим законодательством;</w:t>
      </w:r>
    </w:p>
    <w:bookmarkEnd w:id="536"/>
    <w:bookmarkStart w:name="z611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формирует план по переподготовке кадров и повышению квалификации работников подведомственных государственных организаций образования, финансируемых за счет бюджетных средств;</w:t>
      </w:r>
    </w:p>
    <w:bookmarkEnd w:id="537"/>
    <w:bookmarkStart w:name="z612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в порядке, установленном законодательством Республики Казахстан, медицинское обслуживание обучающихся и воспитанников подведомственных организаций дошкольного воспитания и обучения, организаций среднего образования;</w:t>
      </w:r>
    </w:p>
    <w:bookmarkEnd w:id="538"/>
    <w:bookmarkStart w:name="z613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дошкольное воспитание и обучение;</w:t>
      </w:r>
    </w:p>
    <w:bookmarkEnd w:id="539"/>
    <w:bookmarkStart w:name="z614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</w:p>
    <w:bookmarkEnd w:id="540"/>
    <w:bookmarkStart w:name="z615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бесплатный подвоз обучающихся до ближайшей школы и обратно в случае отсутствия школы в соответствующем поселке, селе, сельском округе;</w:t>
      </w:r>
    </w:p>
    <w:bookmarkEnd w:id="541"/>
    <w:bookmarkStart w:name="z616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кадровое обеспечение подведомственных государственных организаций образования;</w:t>
      </w:r>
    </w:p>
    <w:bookmarkEnd w:id="542"/>
    <w:bookmarkStart w:name="z617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обеспечивает координацию деятельности психологической службы подведомственных организаций образования;</w:t>
      </w:r>
    </w:p>
    <w:bookmarkEnd w:id="543"/>
    <w:bookmarkStart w:name="z618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выдает разрешения на обучение в форме экстерната в организациях основного среднего, общего среднего образования;</w:t>
      </w:r>
    </w:p>
    <w:bookmarkEnd w:id="544"/>
    <w:bookmarkStart w:name="z619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оказывает содействие попечительским советам;</w:t>
      </w:r>
    </w:p>
    <w:bookmarkEnd w:id="545"/>
    <w:bookmarkStart w:name="z620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оказывает государственные услуги в сфере образования;</w:t>
      </w:r>
    </w:p>
    <w:bookmarkEnd w:id="546"/>
    <w:bookmarkStart w:name="z621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в установленном порядке государственное обеспечение детей-сирот, детей, оставшихся без попечения родителей;</w:t>
      </w:r>
    </w:p>
    <w:bookmarkEnd w:id="547"/>
    <w:bookmarkStart w:name="z622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оказывает организациям дошкольного воспитания и обучения, семьям необходимую методическую и консультативную помощь;</w:t>
      </w:r>
    </w:p>
    <w:bookmarkEnd w:id="548"/>
    <w:bookmarkStart w:name="z623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создает в организациях образования специальные условия для получения образования лицами (детьми) с особыми образовательными потребностями;</w:t>
      </w:r>
    </w:p>
    <w:bookmarkEnd w:id="549"/>
    <w:bookmarkStart w:name="z624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координирует вопросы по системе оплаты труда работников организаций образования;</w:t>
      </w:r>
    </w:p>
    <w:bookmarkEnd w:id="550"/>
    <w:bookmarkStart w:name="z625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вносит на утверждение в управление образования области структуру Отдела образования;</w:t>
      </w:r>
    </w:p>
    <w:bookmarkEnd w:id="551"/>
    <w:bookmarkStart w:name="z626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согласовывает тарификационные списки, штатное расписание, рабочие учебные планы подведомственных государственных организаций образования (дошкольное воспитание и обучение, начальное, основное среднее, общее среднее образование, дополнительное образование), а также численность классов-комплектов организаций среднего образования, исходя из потребности;</w:t>
      </w:r>
    </w:p>
    <w:bookmarkEnd w:id="552"/>
    <w:bookmarkStart w:name="z627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обеспечивает и несет ответственность за качественное составление и представление в управление образования области бюджетной заявки для обеспечения реализации функций, возложенных настоящим Положением;</w:t>
      </w:r>
    </w:p>
    <w:bookmarkEnd w:id="553"/>
    <w:bookmarkStart w:name="z628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в интересах местного государственного управления в области образования иные функции, возлагаемые законодательством Республики Казахстан.</w:t>
      </w:r>
    </w:p>
    <w:bookmarkEnd w:id="554"/>
    <w:bookmarkStart w:name="z629" w:id="5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555"/>
    <w:bookmarkStart w:name="z630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образования осуществляется первым руководителем, который несет персональную ответственность за выполнение возложенных на Отдел образования задач и осуществление им своих полномочий.</w:t>
      </w:r>
    </w:p>
    <w:bookmarkEnd w:id="556"/>
    <w:bookmarkStart w:name="z631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образования назначается на должность и освобождается от должности в соответствии с законодательством Республики Казахстан, по согласованию с уполномоченным органом в области образования.</w:t>
      </w:r>
    </w:p>
    <w:bookmarkEnd w:id="557"/>
    <w:bookmarkStart w:name="z632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образования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558"/>
    <w:bookmarkStart w:name="z633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 образования:</w:t>
      </w:r>
    </w:p>
    <w:bookmarkEnd w:id="559"/>
    <w:bookmarkStart w:name="z634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деятельностью Отдела образования;</w:t>
      </w:r>
    </w:p>
    <w:bookmarkEnd w:id="560"/>
    <w:bookmarkStart w:name="z635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заместителей;</w:t>
      </w:r>
    </w:p>
    <w:bookmarkEnd w:id="561"/>
    <w:bookmarkStart w:name="z636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должность и освобождает от должности работников Отдела образования в установленном законодательством порядке;</w:t>
      </w:r>
    </w:p>
    <w:bookmarkEnd w:id="562"/>
    <w:bookmarkStart w:name="z637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налагает дисциплинарные взыскания, а также поощряет работников Отдела образования, руководителей подведомственных организаций образования в установленном законодательством порядке;</w:t>
      </w:r>
    </w:p>
    <w:bookmarkEnd w:id="563"/>
    <w:bookmarkStart w:name="z638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должность и освобождает от должностей руководителей подведомственных государственных организаций образования в порядке, определенном законодательством Республики Казахстан, а также уполномоченным органом в области образования;</w:t>
      </w:r>
    </w:p>
    <w:bookmarkEnd w:id="564"/>
    <w:bookmarkStart w:name="z639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непринятие мер по противодействию коррупции;</w:t>
      </w:r>
    </w:p>
    <w:bookmarkEnd w:id="565"/>
    <w:bookmarkStart w:name="z640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подписывает приказы и дает обязательные для исполнения работниками государственного учреждения указания;</w:t>
      </w:r>
    </w:p>
    <w:bookmarkEnd w:id="566"/>
    <w:bookmarkStart w:name="z641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Отдел образования во всех государственных органах и иных организациях;</w:t>
      </w:r>
    </w:p>
    <w:bookmarkEnd w:id="567"/>
    <w:bookmarkStart w:name="z642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регламент работы Отдела образования;</w:t>
      </w:r>
    </w:p>
    <w:bookmarkEnd w:id="568"/>
    <w:bookmarkStart w:name="z643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в Отделе образования, и несет персональную ответственность за непринятие антикоррупционных мер;</w:t>
      </w:r>
    </w:p>
    <w:bookmarkEnd w:id="569"/>
    <w:bookmarkStart w:name="z644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отнесенным к его компетенции.</w:t>
      </w:r>
    </w:p>
    <w:bookmarkEnd w:id="570"/>
    <w:bookmarkStart w:name="z645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образования в период его отсутствия осуществляется лицом, его замещающим в соответствии с действующим законодательством.</w:t>
      </w:r>
    </w:p>
    <w:bookmarkEnd w:id="571"/>
    <w:bookmarkStart w:name="z646" w:id="5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572"/>
    <w:bookmarkStart w:name="z647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образования может иметь на праве оперативного управления обособленное имущество в случаях, предусмотренных законодательством.</w:t>
      </w:r>
    </w:p>
    <w:bookmarkEnd w:id="573"/>
    <w:bookmarkStart w:name="z648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Отдела образования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74"/>
    <w:bookmarkStart w:name="z649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 образования, относится к коммунальной собственности.</w:t>
      </w:r>
    </w:p>
    <w:bookmarkEnd w:id="575"/>
    <w:bookmarkStart w:name="z650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образования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576"/>
    <w:bookmarkStart w:name="z651" w:id="5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577"/>
    <w:bookmarkStart w:name="z652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образования осуществляются в соответствии с законодательством Республики Казахстан.</w:t>
      </w:r>
    </w:p>
    <w:bookmarkEnd w:id="5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государственном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учреждении "Отдел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</w:tbl>
    <w:bookmarkStart w:name="z659" w:id="5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предприятий и учреждений, находящихся в ведении государственного учреждения "Отдел образования Денисовского района" Управления образования акимата Костанайской области</w:t>
      </w:r>
    </w:p>
    <w:bookmarkEnd w:id="579"/>
    <w:bookmarkStart w:name="z660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"Алчановская основная средняя школа отдела образования Денисовского района" Управления образования акимата Костанайской области.</w:t>
      </w:r>
    </w:p>
    <w:bookmarkEnd w:id="580"/>
    <w:bookmarkStart w:name="z661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"Антоновская основная средняя школа отдела образования Денисовского района" Управления образования акимата Костанайской области.</w:t>
      </w:r>
    </w:p>
    <w:bookmarkEnd w:id="581"/>
    <w:bookmarkStart w:name="z662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"Архангельская основная средняя школа Денисовского района" Управления образования акимата Костанайской области.</w:t>
      </w:r>
    </w:p>
    <w:bookmarkEnd w:id="582"/>
    <w:bookmarkStart w:name="z663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"Аршалинская общеобразовательная школа отдела образования Денисовского района" Управления образования акимата Костанайской области.</w:t>
      </w:r>
    </w:p>
    <w:bookmarkEnd w:id="583"/>
    <w:bookmarkStart w:name="z664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"Аятская общеобразовательная школа имени академика Темирбая Байбусыновича Даркамбаева отдела образования Денисовского района" Управления образования акимата Костанайской области.</w:t>
      </w:r>
    </w:p>
    <w:bookmarkEnd w:id="584"/>
    <w:bookmarkStart w:name="z665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"Баталинская общеобразовательная школа отдела образования Денисовского района" Управления образования акимата Костанайской области.</w:t>
      </w:r>
    </w:p>
    <w:bookmarkEnd w:id="585"/>
    <w:bookmarkStart w:name="z666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"Глебовская общеобразовательная школа отдела образования Денисовского района" Управления образования акимата Костанайской области.</w:t>
      </w:r>
    </w:p>
    <w:bookmarkEnd w:id="586"/>
    <w:bookmarkStart w:name="z667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Коммунальное государственное учреждение "Гришенская основная средняя школа отдела образования Денисовского района" Управления образования акимата Костанайской области.</w:t>
      </w:r>
    </w:p>
    <w:bookmarkEnd w:id="587"/>
    <w:bookmarkStart w:name="z668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Коммунальное государственное учреждение "Дом детского творчества отдела образования Денисовского района" Управления образования акимата Костанайской области.</w:t>
      </w:r>
    </w:p>
    <w:bookmarkEnd w:id="588"/>
    <w:bookmarkStart w:name="z669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Коммунальное государственное учреждение "Досовская начальная школа отдела образования Денисовского района" Управления образования акимата Костанайской области.</w:t>
      </w:r>
    </w:p>
    <w:bookmarkEnd w:id="589"/>
    <w:bookmarkStart w:name="z670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Коммунальное государственное учреждение "Денисовская общеобразовательная школа № 1 отдела образования Денисовского района" Управления образования акимата Костанайской области.</w:t>
      </w:r>
    </w:p>
    <w:bookmarkEnd w:id="590"/>
    <w:bookmarkStart w:name="z671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Коммунальное государственное учреждение "Денисовская общеобразовательная школа № 2 отдела образования Денисовского района" Управления образования акимата Костанайской области.</w:t>
      </w:r>
    </w:p>
    <w:bookmarkEnd w:id="591"/>
    <w:bookmarkStart w:name="z672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Коммунальное государственное учреждение "Денисовская общеобразовательная школа № 3 отдела образования Денисовского района" Управления образования акимата Костанайской области.</w:t>
      </w:r>
    </w:p>
    <w:bookmarkEnd w:id="592"/>
    <w:bookmarkStart w:name="z673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Коммунальное государственное учреждение "Зааятская основная средняя школа отдела образования Денисовского района" Управления образования акимата Костанайской области.</w:t>
      </w:r>
    </w:p>
    <w:bookmarkEnd w:id="593"/>
    <w:bookmarkStart w:name="z674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Коммунальное государственное учреждение "Комаровская начальная школа отдела образования Денисовского района" Управления образования акимата Костанайской области.</w:t>
      </w:r>
    </w:p>
    <w:bookmarkEnd w:id="594"/>
    <w:bookmarkStart w:name="z675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Коммунальное государственное учреждение "Красноармейская основная средняя школа отдела образования Денисовского района" Управления образования акимата Костанайской области.</w:t>
      </w:r>
    </w:p>
    <w:bookmarkEnd w:id="595"/>
    <w:bookmarkStart w:name="z676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Коммунальное государственное учреждение "Крымская общеобразовательная школа отдела образования Денисовского района" Управления образования акимата Костанайской области.</w:t>
      </w:r>
    </w:p>
    <w:bookmarkEnd w:id="596"/>
    <w:bookmarkStart w:name="z677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Коммунальное государственное учреждение "Набережная начальная школа отдела образования Денисовского района" Управления образования акимата Костанайской области.</w:t>
      </w:r>
    </w:p>
    <w:bookmarkEnd w:id="597"/>
    <w:bookmarkStart w:name="z678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Коммунальное государственное учреждение "Окраинская начальная школа отдела образования Денисовского района" Управления образования акимата Костанайской области.</w:t>
      </w:r>
    </w:p>
    <w:bookmarkEnd w:id="598"/>
    <w:bookmarkStart w:name="z679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Коммунальное государственное учреждение "Перелескинская общеобразовательная школа отдела образования Денисовского района" Управления образования акимата Костанайской области.</w:t>
      </w:r>
    </w:p>
    <w:bookmarkEnd w:id="599"/>
    <w:bookmarkStart w:name="z680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Коммунальное государственное учреждение "Покровская основная средняя школа отдела образования Денисовского района" Управления образования акимата Костанайской области.</w:t>
      </w:r>
    </w:p>
    <w:bookmarkEnd w:id="600"/>
    <w:bookmarkStart w:name="z681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Коммунальное государственное учреждение "Приреченская общеобразовательная школа отдела образования Денисовского района" Управления образования акимата Костанайской области.</w:t>
      </w:r>
    </w:p>
    <w:bookmarkEnd w:id="601"/>
    <w:bookmarkStart w:name="z682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Коммунальное государственное учреждение "Свердловская общеобразовательная школа отдела образования Денисовского района" Управления образования акимата Костанайской области.</w:t>
      </w:r>
    </w:p>
    <w:bookmarkEnd w:id="602"/>
    <w:bookmarkStart w:name="z683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Коммунальное государственное учреждение "Детский оздоровительный лагерь "Солнечный" отдела образования Денисовского района" Управления образования акимата Костанайской области.</w:t>
      </w:r>
    </w:p>
    <w:bookmarkEnd w:id="603"/>
    <w:bookmarkStart w:name="z684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Коммунальное государственное учреждение "Фрунзенская общеобразовательная школа отдела образования Денисовского района" Управления образования акимата Костанайской области.</w:t>
      </w:r>
    </w:p>
    <w:bookmarkEnd w:id="604"/>
    <w:bookmarkStart w:name="z685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Коммунальное государственное казенное предприятие "Детский сад № 1" отдела образования Денисовского района" Управления образования акимата Костанайской области.</w:t>
      </w:r>
    </w:p>
    <w:bookmarkEnd w:id="605"/>
    <w:bookmarkStart w:name="z686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Коммунальное государственное казенное предприятие "Ясли сад № 2" отдела образования Денисовского района" Управления образования акимата Костанайской области.</w:t>
      </w:r>
    </w:p>
    <w:bookmarkEnd w:id="606"/>
    <w:bookmarkStart w:name="z687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Коммунальное государственное казенное предприятие "Ясли-сад "Балдәурен" отдела образования Денисовского района" Управления образования акимата Костанайской области.</w:t>
      </w:r>
    </w:p>
    <w:bookmarkEnd w:id="607"/>
    <w:bookmarkStart w:name="z688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Коммунальное государственное казенное предприятие "Детская музыкальная школа" отдела образования Денисовского района" Управления образования акимата Костанайской области.</w:t>
      </w:r>
    </w:p>
    <w:bookmarkEnd w:id="6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</w:t>
            </w:r>
          </w:p>
        </w:tc>
      </w:tr>
    </w:tbl>
    <w:bookmarkStart w:name="z694" w:id="6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образования Джангельдинского района" Управления образования акимата Костанайской области</w:t>
      </w:r>
    </w:p>
    <w:bookmarkEnd w:id="609"/>
    <w:bookmarkStart w:name="z695" w:id="6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10"/>
    <w:bookmarkStart w:name="z696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Образования Джангельдинского района" Управления образования акимата Костанайской области (далее – Отдел образования) является государственным органом Республики Казахстан, осуществляющим руководство в сфере образования на территории Джангельдинского района Костанайской области, и в своей деятельности подотчетно и подконтрольно государственному учреждению "Управление образования акимата Костанайской области".</w:t>
      </w:r>
    </w:p>
    <w:bookmarkEnd w:id="611"/>
    <w:bookmarkStart w:name="z697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образования имеет подведомственные организации,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612"/>
    <w:bookmarkStart w:name="z698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образования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613"/>
    <w:bookmarkStart w:name="z699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образования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614"/>
    <w:bookmarkStart w:name="z700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образования вступает в гражданско-правовые отношения от собственного имени.</w:t>
      </w:r>
    </w:p>
    <w:bookmarkEnd w:id="615"/>
    <w:bookmarkStart w:name="z701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образования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616"/>
    <w:bookmarkStart w:name="z702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образования по вопросам своей компетенции в установленном законодательством порядке принимает решения, оформляемые приказами руководителя и другими актами, предусмотренными законодательством Республики Казахстан.</w:t>
      </w:r>
    </w:p>
    <w:bookmarkEnd w:id="617"/>
    <w:bookmarkStart w:name="z703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образования утверждаются в соответствии с действующим законодательством Республики Казахстан.</w:t>
      </w:r>
    </w:p>
    <w:bookmarkEnd w:id="618"/>
    <w:bookmarkStart w:name="z704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учреждения: Республика Казахстан, 110600, Костанайская область, Джангельдинский района, село Торгай, улица Ыбырая Алтынсарина, здание 4.</w:t>
      </w:r>
    </w:p>
    <w:bookmarkEnd w:id="619"/>
    <w:bookmarkStart w:name="z705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 образования.</w:t>
      </w:r>
    </w:p>
    <w:bookmarkEnd w:id="620"/>
    <w:bookmarkStart w:name="z706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образования осуществляется из местного бюджета в соответствии с законодательством Республики Казахстан.</w:t>
      </w:r>
    </w:p>
    <w:bookmarkEnd w:id="621"/>
    <w:bookmarkStart w:name="z707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образования не допускается вступать в договорные отношения с субъектами предпринимательства на предмет выполнения обязанностей, являющихся полномочиями Отдела образования.</w:t>
      </w:r>
    </w:p>
    <w:bookmarkEnd w:id="622"/>
    <w:bookmarkStart w:name="z708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образования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623"/>
    <w:bookmarkStart w:name="z709" w:id="6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624"/>
    <w:bookmarkStart w:name="z710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625"/>
    <w:bookmarkStart w:name="z711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гарантированного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права граждан на образование, получаемое в результате освоения общеобразовательных программ учебных программ начального, основного среднего и общего среднего образования в соответствии с государственными стандартами образования;</w:t>
      </w:r>
    </w:p>
    <w:bookmarkEnd w:id="626"/>
    <w:bookmarkStart w:name="z712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эффективного функционирования и развития системы образования на территории Джангельдинского района;</w:t>
      </w:r>
    </w:p>
    <w:bookmarkEnd w:id="627"/>
    <w:bookmarkStart w:name="z713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bookmarkEnd w:id="628"/>
    <w:bookmarkStart w:name="z714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защиты прав и законных интересов детей.</w:t>
      </w:r>
    </w:p>
    <w:bookmarkEnd w:id="629"/>
    <w:bookmarkStart w:name="z715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630"/>
    <w:bookmarkStart w:name="z716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631"/>
    <w:bookmarkStart w:name="z717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другими государственными органами, государственными учреждениями и другими организациями по вопросам повышения эффективности осуществления своей деятельности на соответствующей территории;</w:t>
      </w:r>
    </w:p>
    <w:bookmarkEnd w:id="632"/>
    <w:bookmarkStart w:name="z718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в установленном порядке от государственных органов и других организаций необходимые сведения, материалы и документы;</w:t>
      </w:r>
    </w:p>
    <w:bookmarkEnd w:id="633"/>
    <w:bookmarkStart w:name="z719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правами, указанными в настоящем Положении, имеет и другие права, предоставленные ему законодательством Республики Казахстан;</w:t>
      </w:r>
    </w:p>
    <w:bookmarkEnd w:id="634"/>
    <w:bookmarkStart w:name="z720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635"/>
    <w:bookmarkStart w:name="z721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доступность и качество оказания государственных услуг в соответствии с законодательством Республики Казахстан;</w:t>
      </w:r>
    </w:p>
    <w:bookmarkEnd w:id="636"/>
    <w:bookmarkStart w:name="z722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и мониторинг государственных программ;</w:t>
      </w:r>
    </w:p>
    <w:bookmarkEnd w:id="637"/>
    <w:bookmarkStart w:name="z723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обязанности, предусмотренные законодательством Республики Казахстан.</w:t>
      </w:r>
    </w:p>
    <w:bookmarkEnd w:id="638"/>
    <w:bookmarkStart w:name="z724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639"/>
    <w:bookmarkStart w:name="z725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образования на территории Джангельдинского района</w:t>
      </w:r>
    </w:p>
    <w:bookmarkEnd w:id="640"/>
    <w:bookmarkStart w:name="z726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предоставление в подведомственных государственных организациях образования начального, основного среднего и общего среднего образования, включая вечернюю (сменную) форму обучения;</w:t>
      </w:r>
    </w:p>
    <w:bookmarkEnd w:id="641"/>
    <w:bookmarkStart w:name="z727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учет детей дошкольного и школьного возраста, их обучение до получения ими среднего образования;</w:t>
      </w:r>
    </w:p>
    <w:bookmarkEnd w:id="642"/>
    <w:bookmarkStart w:name="z728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потребность государственного образовательного заказа на дошкольное воспитание и обучение, размер родительской платы согласно действующему законодательству;</w:t>
      </w:r>
    </w:p>
    <w:bookmarkEnd w:id="643"/>
    <w:bookmarkStart w:name="z729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на утверждение местному исполнительному органу области размер государственного образовательного заказа на дошкольное воспитание и обучение, размер родительской платы согласно действующему законодательству через управление образования области;</w:t>
      </w:r>
    </w:p>
    <w:bookmarkEnd w:id="644"/>
    <w:bookmarkStart w:name="z730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на утверждение местному исполнительному органу области государственный образовательный заказ на среднее образование через управление образования области;</w:t>
      </w:r>
    </w:p>
    <w:bookmarkEnd w:id="645"/>
    <w:bookmarkStart w:name="z731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размещение государственного образовательного заказа на дошкольное воспитание и обучение согласно действующему законодательству;</w:t>
      </w:r>
    </w:p>
    <w:bookmarkEnd w:id="646"/>
    <w:bookmarkStart w:name="z732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размещение государственного образовательного заказа на среднее образование в государственных организациях образования;</w:t>
      </w:r>
    </w:p>
    <w:bookmarkEnd w:id="647"/>
    <w:bookmarkStart w:name="z733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функционирование опорных школ (ресурсных центров);</w:t>
      </w:r>
    </w:p>
    <w:bookmarkEnd w:id="648"/>
    <w:bookmarkStart w:name="z734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дополнительное образование детей, осуществляемое на районном и уровне города областного значения;</w:t>
      </w:r>
    </w:p>
    <w:bookmarkEnd w:id="649"/>
    <w:bookmarkStart w:name="z735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деятельность учебно-производственных комбинатов;</w:t>
      </w:r>
    </w:p>
    <w:bookmarkEnd w:id="650"/>
    <w:bookmarkStart w:name="z736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содействует в организации участия обучающихся в едином национальном тестировании;</w:t>
      </w:r>
    </w:p>
    <w:bookmarkEnd w:id="651"/>
    <w:bookmarkStart w:name="z737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материально-техническое обеспечение подведомственных государственных организаций дошкольного воспитания и обучения, государственных организаций,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bookmarkEnd w:id="652"/>
    <w:bookmarkStart w:name="z738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организацию и проведение школьных олимпиад и конкурсов научных проектов по общеобразовательным предметам конкурсов исполнителей и конкурсов профессионального мастерства для детей;</w:t>
      </w:r>
    </w:p>
    <w:bookmarkEnd w:id="653"/>
    <w:bookmarkStart w:name="z739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направляет средства на оказание финансовой и материальной помощи обучающимся и воспитанникам подведомственных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государственной организации образования, в размере не менее двух процентов от совокупного объема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bookmarkEnd w:id="654"/>
    <w:bookmarkStart w:name="z740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материально-техническую базу методического кабинета Отдела образования;</w:t>
      </w:r>
    </w:p>
    <w:bookmarkEnd w:id="655"/>
    <w:bookmarkStart w:name="z741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аттестацию педагогов и руководителей подведомственных организаций образования в соответствии с действующим законодательством;</w:t>
      </w:r>
    </w:p>
    <w:bookmarkEnd w:id="656"/>
    <w:bookmarkStart w:name="z742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формирует план по переподготовке кадров и повышению квалификации работников подведомственных государственных организаций образования, финансируемых за счет бюджетных средств;</w:t>
      </w:r>
    </w:p>
    <w:bookmarkEnd w:id="657"/>
    <w:bookmarkStart w:name="z743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в порядке, установленном законодательством Республики Казахстан, медицинское обслуживание обучающихся и воспитанников подведомственных организаций дошкольного воспитания и обучения, организаций среднего образования;</w:t>
      </w:r>
    </w:p>
    <w:bookmarkEnd w:id="658"/>
    <w:bookmarkStart w:name="z744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дошкольное воспитание и обучение;</w:t>
      </w:r>
    </w:p>
    <w:bookmarkEnd w:id="659"/>
    <w:bookmarkStart w:name="z745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</w:p>
    <w:bookmarkEnd w:id="660"/>
    <w:bookmarkStart w:name="z746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бесплатный подвоз обучающихся до ближайшей школы и обратно в случае отсутствия школы в соответствующем поселке, селе, сельском округе;</w:t>
      </w:r>
    </w:p>
    <w:bookmarkEnd w:id="661"/>
    <w:bookmarkStart w:name="z747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кадровое обеспечение подведомственных государственных организаций образования;</w:t>
      </w:r>
    </w:p>
    <w:bookmarkEnd w:id="662"/>
    <w:bookmarkStart w:name="z748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обеспечивает координацию деятельности психологической службы подведомственных организаций образования;</w:t>
      </w:r>
    </w:p>
    <w:bookmarkEnd w:id="663"/>
    <w:bookmarkStart w:name="z749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выдает разрешения на обучение в форме экстерната в организациях основного среднего, общего среднего образования;</w:t>
      </w:r>
    </w:p>
    <w:bookmarkEnd w:id="664"/>
    <w:bookmarkStart w:name="z750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оказывает содействие попечительским советам;</w:t>
      </w:r>
    </w:p>
    <w:bookmarkEnd w:id="665"/>
    <w:bookmarkStart w:name="z751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оказывает государственные услуги в сфере образования;</w:t>
      </w:r>
    </w:p>
    <w:bookmarkEnd w:id="666"/>
    <w:bookmarkStart w:name="z752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в установленном порядке государственное обеспечение детей-сирот, детей, оставшихся без попечения родителей;</w:t>
      </w:r>
    </w:p>
    <w:bookmarkEnd w:id="667"/>
    <w:bookmarkStart w:name="z753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оказывает организациям дошкольного воспитания и обучения, семьям необходимую методическую и консультативную помощь;</w:t>
      </w:r>
    </w:p>
    <w:bookmarkEnd w:id="668"/>
    <w:bookmarkStart w:name="z754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создает в организациях образования специальные условия для получения образования лицами (детьми) с особыми образовательными потребностями;</w:t>
      </w:r>
    </w:p>
    <w:bookmarkEnd w:id="669"/>
    <w:bookmarkStart w:name="z755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координирует вопросы по системе оплаты труда работников организаций образования;</w:t>
      </w:r>
    </w:p>
    <w:bookmarkEnd w:id="670"/>
    <w:bookmarkStart w:name="z756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вносит на утверждение в управление образования областиструктуру Отдела образования;</w:t>
      </w:r>
    </w:p>
    <w:bookmarkEnd w:id="671"/>
    <w:bookmarkStart w:name="z757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согласовывает тарификационные списки, штатное расписание, рабочие учебные планы подведомственных государственных организаций образования (дошкольное воспитание и обучение, начальное, основное среднее, общее среднее образование, дополнительное образование), а также численность классов-комплектов организаций среднего образования, исходя из потребности;</w:t>
      </w:r>
    </w:p>
    <w:bookmarkEnd w:id="672"/>
    <w:bookmarkStart w:name="z758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обеспечивает и несет ответственность за качественное составление и представление в управление образования области бюджетной заявки для обеспечения реализации функций, возложенных настоящим Положением;</w:t>
      </w:r>
    </w:p>
    <w:bookmarkEnd w:id="673"/>
    <w:bookmarkStart w:name="z759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в интересах местного государственного управления в области образования иные функции, возлагаемые законодательством Республики Казахстан.</w:t>
      </w:r>
    </w:p>
    <w:bookmarkEnd w:id="674"/>
    <w:bookmarkStart w:name="z760" w:id="6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675"/>
    <w:bookmarkStart w:name="z761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образования осуществляется первым руководителем, который несет персональную ответственность за выполнение возложенных на Отдел образования задач и осуществление им своих полномочий.</w:t>
      </w:r>
    </w:p>
    <w:bookmarkEnd w:id="676"/>
    <w:bookmarkStart w:name="z762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образования назначается на должность и освобождается от должности в соответствии с законодательством Республики Казахстан, по согласованию с уполномоченным органом в области образования.</w:t>
      </w:r>
    </w:p>
    <w:bookmarkEnd w:id="677"/>
    <w:bookmarkStart w:name="z763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образования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678"/>
    <w:bookmarkStart w:name="z764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 образования:</w:t>
      </w:r>
    </w:p>
    <w:bookmarkEnd w:id="679"/>
    <w:bookmarkStart w:name="z765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деятельностью Отдела образования;</w:t>
      </w:r>
    </w:p>
    <w:bookmarkEnd w:id="680"/>
    <w:bookmarkStart w:name="z766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заместителей;</w:t>
      </w:r>
    </w:p>
    <w:bookmarkEnd w:id="681"/>
    <w:bookmarkStart w:name="z767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должность и освобождает от должности работников Отдела образования в установленном законодательством порядке;</w:t>
      </w:r>
    </w:p>
    <w:bookmarkEnd w:id="682"/>
    <w:bookmarkStart w:name="z768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налагает дисциплинарные взыскания, а также поощряет работников Отдела образования, руководителей подведомственных организаций образования в установленном законодательством порядке;</w:t>
      </w:r>
    </w:p>
    <w:bookmarkEnd w:id="683"/>
    <w:bookmarkStart w:name="z769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должность и освобождает от должностей руководителей подведомственных государственных организаций образования в порядке, определенном законодательством Республики Казахстан, а также уполномоченным органом в области образования;</w:t>
      </w:r>
    </w:p>
    <w:bookmarkEnd w:id="684"/>
    <w:bookmarkStart w:name="z770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непринятие мер по противодействию коррупции;</w:t>
      </w:r>
    </w:p>
    <w:bookmarkEnd w:id="685"/>
    <w:bookmarkStart w:name="z771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подписывает приказы и дает обязательные для исполнения работниками государственного учреждения указания;</w:t>
      </w:r>
    </w:p>
    <w:bookmarkEnd w:id="686"/>
    <w:bookmarkStart w:name="z772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Отдел образования во всех государственных органах и иных организациях;</w:t>
      </w:r>
    </w:p>
    <w:bookmarkEnd w:id="687"/>
    <w:bookmarkStart w:name="z773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регламент работы Отдела образования;</w:t>
      </w:r>
    </w:p>
    <w:bookmarkEnd w:id="688"/>
    <w:bookmarkStart w:name="z774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в Отделе образования, и несет персональную ответственность за непринятие антикоррупционных мер;</w:t>
      </w:r>
    </w:p>
    <w:bookmarkEnd w:id="689"/>
    <w:bookmarkStart w:name="z775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отнесенным к его компетенции.</w:t>
      </w:r>
    </w:p>
    <w:bookmarkEnd w:id="690"/>
    <w:bookmarkStart w:name="z776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образования в период его отсутствия осуществляется лицом, его замещающим в соответствии с действующим законодательством.</w:t>
      </w:r>
    </w:p>
    <w:bookmarkEnd w:id="691"/>
    <w:bookmarkStart w:name="z777" w:id="6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692"/>
    <w:bookmarkStart w:name="z778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образования может иметь на праве оперативного управления обособленное имущество в случаях, предусмотренных законодательством.</w:t>
      </w:r>
    </w:p>
    <w:bookmarkEnd w:id="693"/>
    <w:bookmarkStart w:name="z779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Отдела образования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94"/>
    <w:bookmarkStart w:name="z780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 образования, относится к коммунальной собственности.</w:t>
      </w:r>
    </w:p>
    <w:bookmarkEnd w:id="695"/>
    <w:bookmarkStart w:name="z781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образования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96"/>
    <w:bookmarkStart w:name="z782" w:id="6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697"/>
    <w:bookmarkStart w:name="z783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образования осуществляются в соответствии с законодательством Республики Казахстан.</w:t>
      </w:r>
    </w:p>
    <w:bookmarkEnd w:id="6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государственном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учреждении "Отдел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</w:tbl>
    <w:bookmarkStart w:name="z790" w:id="6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предприятий и учреждений, находящихся в ведении государственного учреждения "Отдел образования Джангельдинского района" Управления образования акимата Костанайской области</w:t>
      </w:r>
    </w:p>
    <w:bookmarkEnd w:id="699"/>
    <w:bookmarkStart w:name="z791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"Общеобразовательная школа имени Ибрая Алтынсарина отдела образования Джангельдинского района" Управления образования акимата Костанайской области.</w:t>
      </w:r>
    </w:p>
    <w:bookmarkEnd w:id="700"/>
    <w:bookmarkStart w:name="z792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"Торгайская общеобразовательная школа имени Шокана Уалиханова отдела образования Джангельдинского района" Управления образования акимата Костанайской области.</w:t>
      </w:r>
    </w:p>
    <w:bookmarkEnd w:id="701"/>
    <w:bookmarkStart w:name="z793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"Общеобразовательная школа имени Н.Г. Иванова отдела образования Джангельдинского района" Управления образования акимата Костанайской области.</w:t>
      </w:r>
    </w:p>
    <w:bookmarkEnd w:id="702"/>
    <w:bookmarkStart w:name="z794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"Общеобразовательная школа имени Ахмета Байтұрсынова отдела образования Джангельдинского района" Управления образования акимата Костанайской области.</w:t>
      </w:r>
    </w:p>
    <w:bookmarkEnd w:id="703"/>
    <w:bookmarkStart w:name="z795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"Общеобразовательная школа имени Қайнекея Жармаганбетова отдела образования Джангельдинского района" Управления образования акимата Костанайской области.</w:t>
      </w:r>
    </w:p>
    <w:bookmarkEnd w:id="704"/>
    <w:bookmarkStart w:name="z796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"Общеобразовательная школа имени Сырбая Мауленова отдела образования Джангельдинского района" Управления образования акимата Костанайской области.</w:t>
      </w:r>
    </w:p>
    <w:bookmarkEnd w:id="705"/>
    <w:bookmarkStart w:name="z797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"Общеобразовательная школа имени Каражана Топаева отдела образования Джангельдинского района" Управления образования акимата Костанайской области.</w:t>
      </w:r>
    </w:p>
    <w:bookmarkEnd w:id="706"/>
    <w:bookmarkStart w:name="z798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Коммунальное государственное учреждение "Общеобразовательная школа имени Ансагана Конкабаева отдела образования Джангельдинского района" Управления образования акимата Костанайской области.</w:t>
      </w:r>
    </w:p>
    <w:bookmarkEnd w:id="707"/>
    <w:bookmarkStart w:name="z799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Коммунальное государственное учреждение "Каратубекская общеобразовательная школа отдела образования Джангельдинского района" Управления образования акимата Костанайской области.</w:t>
      </w:r>
    </w:p>
    <w:bookmarkEnd w:id="708"/>
    <w:bookmarkStart w:name="z800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Коммунальное государственное учреждение "Общеобразовательная школа имени Аманкелды отдела образования Джангельдинского района" Управления образования акимата Костанайской области.</w:t>
      </w:r>
    </w:p>
    <w:bookmarkEnd w:id="709"/>
    <w:bookmarkStart w:name="z801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Коммунальное государственное учреждение "Общеобразовательная школа имени Мыржакыпа Дулатова отдела образования Джангельдинского района" Управления образования акимата Костанайской области.</w:t>
      </w:r>
    </w:p>
    <w:bookmarkEnd w:id="710"/>
    <w:bookmarkStart w:name="z802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Коммунальное государственное учреждение "Общеобразовательная школа имени Канапия Кайдосова отдела образования Джангельдинского района" Управления образования акимата Костанайской области.</w:t>
      </w:r>
    </w:p>
    <w:bookmarkEnd w:id="711"/>
    <w:bookmarkStart w:name="z803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Коммунальное государственное учреждение "Общеобразовательная школа имени Гафу Кайырбекова отдела образования Джангельдинского района" Управления образования акимата Костанайской области.</w:t>
      </w:r>
    </w:p>
    <w:bookmarkEnd w:id="712"/>
    <w:bookmarkStart w:name="z804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Коммунальное государственное учреждение "Албарбогетская общеобразовательная школа отдела образования Джангельдинского района" Управления образования акимата Костанайской области.</w:t>
      </w:r>
    </w:p>
    <w:bookmarkEnd w:id="713"/>
    <w:bookmarkStart w:name="z805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Коммунальное государственное учреждение "Жангельдинская общеобразовательная школа отдела образования Джангельдинского района" Управления образования акимата Костанайской области.</w:t>
      </w:r>
    </w:p>
    <w:bookmarkEnd w:id="714"/>
    <w:bookmarkStart w:name="z806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Коммунальное государственное учреждение "Шубаланская основная средняя школа отдела образования Джангельдинского района" Управления образования акимата Костанайской области.</w:t>
      </w:r>
    </w:p>
    <w:bookmarkEnd w:id="715"/>
    <w:bookmarkStart w:name="z807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Коммунальное государственное учреждение "Основная средняя школа имени Айсы Нурманова отдела образования Джангельдинского района" Управления образования акимата Костанайской области.</w:t>
      </w:r>
    </w:p>
    <w:bookmarkEnd w:id="716"/>
    <w:bookmarkStart w:name="z808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Коммунальное государственное учреждение "Сарысуская основная средняя школа отдела образования Джангельдинского района" Управления образования акимата Костанайской области.</w:t>
      </w:r>
    </w:p>
    <w:bookmarkEnd w:id="717"/>
    <w:bookmarkStart w:name="z809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Коммунальное государственное учреждение "Таушская начальная школа отдела образования Джангельдинского района" Управления образования акимата Костанайской области.</w:t>
      </w:r>
    </w:p>
    <w:bookmarkEnd w:id="718"/>
    <w:bookmarkStart w:name="z810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Коммунальное государственное учреждение "Туйемойнакская начальная школа отдела образования Джангельдинского района" Управления образования акимата Костанайской области.</w:t>
      </w:r>
    </w:p>
    <w:bookmarkEnd w:id="719"/>
    <w:bookmarkStart w:name="z811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Коммунальное государственное учреждение "Токанайская начальная школа отдела образования Джангельдинского района" Управления образования акимата Костанайской области.</w:t>
      </w:r>
    </w:p>
    <w:bookmarkEnd w:id="720"/>
    <w:bookmarkStart w:name="z812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Коммунальное государственное учреждение "Бидайыкская начальная школа отдела образования Джангельдинского района" Управления образования акимата Костанайской области.</w:t>
      </w:r>
    </w:p>
    <w:bookmarkEnd w:id="721"/>
    <w:bookmarkStart w:name="z813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Коммунальное государственное учреждение "Туйемойнакская начальная школа отдела образования Джангельдинского района" Управления образования акимата Костанайской области.</w:t>
      </w:r>
    </w:p>
    <w:bookmarkEnd w:id="722"/>
    <w:bookmarkStart w:name="z814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Коммунальное государственное учреждение "Школа искусств имени Болата Хамзина отдела образования Джангельдинского района" Управления образования акимата Костанайской области.</w:t>
      </w:r>
    </w:p>
    <w:bookmarkEnd w:id="723"/>
    <w:bookmarkStart w:name="z815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Коммунальное государственное казенное предприятие "Ясли-сад "Балдырған" отдела образования Джангельдинского района" Управления образования акимата Костанайской области.</w:t>
      </w:r>
    </w:p>
    <w:bookmarkEnd w:id="724"/>
    <w:bookmarkStart w:name="z816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Коммунальное государственное казенное предприятие "Ясли-сад "Балбөбек" отдела образования Джангельдинского района" Управления образования акимата Костанайской области.</w:t>
      </w:r>
    </w:p>
    <w:bookmarkEnd w:id="725"/>
    <w:bookmarkStart w:name="z817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Коммунальное государственное казенное предприятие "Ясли-сад "Күншуақ" отдела образования Джангельдинского района" Управления образования акимата Костанайской области.</w:t>
      </w:r>
    </w:p>
    <w:bookmarkEnd w:id="7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</w:t>
            </w:r>
          </w:p>
        </w:tc>
      </w:tr>
    </w:tbl>
    <w:bookmarkStart w:name="z823" w:id="7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образования Житикаринского района" Управления образования акимата Костанайской области</w:t>
      </w:r>
    </w:p>
    <w:bookmarkEnd w:id="727"/>
    <w:bookmarkStart w:name="z824" w:id="7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28"/>
    <w:bookmarkStart w:name="z825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образования Житикаринского района" Управления образования акимата Костанайской области (далее – Отдел образования) является государственным органом Республики Казахстан, осуществляющим руководство в сфере образования на территории Житикаринского района Костанайской области, и в своей деятельности подотчетно и подконтрольно государственному учреждению "Управление образования акимата Костанайской области".</w:t>
      </w:r>
    </w:p>
    <w:bookmarkEnd w:id="729"/>
    <w:bookmarkStart w:name="z826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образования имеет подведомственные организации,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730"/>
    <w:bookmarkStart w:name="z827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образования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31"/>
    <w:bookmarkStart w:name="z828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образования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732"/>
    <w:bookmarkStart w:name="z829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образования вступает в гражданско-правовые отношения от собственного имени.</w:t>
      </w:r>
    </w:p>
    <w:bookmarkEnd w:id="733"/>
    <w:bookmarkStart w:name="z830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образования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734"/>
    <w:bookmarkStart w:name="z831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образования по вопросам своей компетенции в установленном законодательством порядке принимает решения, оформляемые приказами руководителя и другими актами, предусмотренными законодательством Республики Казахстан.</w:t>
      </w:r>
    </w:p>
    <w:bookmarkEnd w:id="735"/>
    <w:bookmarkStart w:name="z832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образования утверждаются в соответствии с действующим законодательством Республики Казахстан.</w:t>
      </w:r>
    </w:p>
    <w:bookmarkEnd w:id="736"/>
    <w:bookmarkStart w:name="z833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учреждения: Республика Казахстан, 110700, Костанайская область, Житикаринский район, город Житикара, микрорайон 4, строение 27.</w:t>
      </w:r>
    </w:p>
    <w:bookmarkEnd w:id="737"/>
    <w:bookmarkStart w:name="z834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 образования.</w:t>
      </w:r>
    </w:p>
    <w:bookmarkEnd w:id="738"/>
    <w:bookmarkStart w:name="z835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образования осуществляется из местного бюджета в соответствии с законодательством Республики Казахстан.</w:t>
      </w:r>
    </w:p>
    <w:bookmarkEnd w:id="739"/>
    <w:bookmarkStart w:name="z836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образования не допускается вступать в договорные отношения с субъектами предпринимательства на предмет выполнения обязанностей, являющихся полномочиями Отдела образования.</w:t>
      </w:r>
    </w:p>
    <w:bookmarkEnd w:id="740"/>
    <w:bookmarkStart w:name="z837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образования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741"/>
    <w:bookmarkStart w:name="z838" w:id="7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742"/>
    <w:bookmarkStart w:name="z839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743"/>
    <w:bookmarkStart w:name="z840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гарантированного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права граждан на образование, получаемое в результате освоения общеобразовательных программ учебных программ начального, основного среднего и общего среднего образования в соответствии с государственными стандартами образования;</w:t>
      </w:r>
    </w:p>
    <w:bookmarkEnd w:id="744"/>
    <w:bookmarkStart w:name="z841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эффективного функционирования и развития системы образования на территории Житикаринского района;</w:t>
      </w:r>
    </w:p>
    <w:bookmarkEnd w:id="745"/>
    <w:bookmarkStart w:name="z842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bookmarkEnd w:id="746"/>
    <w:bookmarkStart w:name="z843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защиты прав и законных интересов детей.</w:t>
      </w:r>
    </w:p>
    <w:bookmarkEnd w:id="747"/>
    <w:bookmarkStart w:name="z844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748"/>
    <w:bookmarkStart w:name="z845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749"/>
    <w:bookmarkStart w:name="z846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другими государственными органами, государственными учреждениями и другими организациями по вопросам повышения эффективности осуществления своей деятельности на соответствующей территории;</w:t>
      </w:r>
    </w:p>
    <w:bookmarkEnd w:id="750"/>
    <w:bookmarkStart w:name="z847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в установленном порядке от государственных органов и других организаций необходимые сведения, материалы и документы;</w:t>
      </w:r>
    </w:p>
    <w:bookmarkEnd w:id="751"/>
    <w:bookmarkStart w:name="z848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правами, указанными в настоящем Положении, имеет и другие права, предоставленные ему законодательством Республики Казахстан;</w:t>
      </w:r>
    </w:p>
    <w:bookmarkEnd w:id="752"/>
    <w:bookmarkStart w:name="z849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753"/>
    <w:bookmarkStart w:name="z850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доступность и качество оказания государственных услуг в соответствии с законодательством Республики Казахстан;</w:t>
      </w:r>
    </w:p>
    <w:bookmarkEnd w:id="754"/>
    <w:bookmarkStart w:name="z851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и мониторинг государственных программ;</w:t>
      </w:r>
    </w:p>
    <w:bookmarkEnd w:id="755"/>
    <w:bookmarkStart w:name="z852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обязанности, предусмотренные законодательством Республики Казахстан.</w:t>
      </w:r>
    </w:p>
    <w:bookmarkEnd w:id="756"/>
    <w:bookmarkStart w:name="z853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757"/>
    <w:bookmarkStart w:name="z854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образования на территории Житикаринского района;</w:t>
      </w:r>
    </w:p>
    <w:bookmarkEnd w:id="758"/>
    <w:bookmarkStart w:name="z855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предоставление в подведомственных государственных организациях образования начального, основного среднего и общего среднего образования, включая вечернюю (сменную) форму обучения;</w:t>
      </w:r>
    </w:p>
    <w:bookmarkEnd w:id="759"/>
    <w:bookmarkStart w:name="z856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учет детей дошкольного и школьного возраста, их обучение до получения ими среднего образования;</w:t>
      </w:r>
    </w:p>
    <w:bookmarkEnd w:id="760"/>
    <w:bookmarkStart w:name="z857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потребность государственного образовательного заказа на дошкольное воспитание и обучение, размер родительской платы согласно действующему законодательству;</w:t>
      </w:r>
    </w:p>
    <w:bookmarkEnd w:id="761"/>
    <w:bookmarkStart w:name="z858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на утверждение местному исполнительному органу области размер государственного образовательного заказа на дошкольное воспитание и обучение, размер родительской платы согласно действующему законодательству через управление образования области;</w:t>
      </w:r>
    </w:p>
    <w:bookmarkEnd w:id="762"/>
    <w:bookmarkStart w:name="z859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на утверждение местному исполнительному органу области государственный образовательный заказ на среднее образование через управление образования области;</w:t>
      </w:r>
    </w:p>
    <w:bookmarkEnd w:id="763"/>
    <w:bookmarkStart w:name="z860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размещение государственного образовательного заказа на дошкольное воспитание и обучение согласно действующему законодательству;</w:t>
      </w:r>
    </w:p>
    <w:bookmarkEnd w:id="764"/>
    <w:bookmarkStart w:name="z861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размещение государственного образовательного заказа на среднее образование в государственных организациях образования;</w:t>
      </w:r>
    </w:p>
    <w:bookmarkEnd w:id="765"/>
    <w:bookmarkStart w:name="z862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функционирование опорных школ (ресурсных центров);</w:t>
      </w:r>
    </w:p>
    <w:bookmarkEnd w:id="766"/>
    <w:bookmarkStart w:name="z863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дополнительное образование детей, осуществляемое на районном и уровне города областного значения;</w:t>
      </w:r>
    </w:p>
    <w:bookmarkEnd w:id="767"/>
    <w:bookmarkStart w:name="z864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деятельность учебно-производственных комбинатов;</w:t>
      </w:r>
    </w:p>
    <w:bookmarkEnd w:id="768"/>
    <w:bookmarkStart w:name="z865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содействует в организации участия обучающихся в едином национальном тестировании;</w:t>
      </w:r>
    </w:p>
    <w:bookmarkEnd w:id="769"/>
    <w:bookmarkStart w:name="z866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материально-техническое обеспечение подведомственных государственных организаций дошкольного воспитания и обучения, государственных организаций,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bookmarkEnd w:id="770"/>
    <w:bookmarkStart w:name="z867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организацию и проведение школьных олимпиад и конкурсов научных проектов по общеобразовательным предметам конкурсов исполнителей и конкурсов профессионального мастерства для детей;</w:t>
      </w:r>
    </w:p>
    <w:bookmarkEnd w:id="771"/>
    <w:bookmarkStart w:name="z868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направляет средства на оказание финансовой и материальной помощи обучающимся и воспитанникам подведомственных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государственной организации образования, в размере не менее двух процентов от совокупного объема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bookmarkEnd w:id="772"/>
    <w:bookmarkStart w:name="z869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материально-техническую базу методического кабинета Отдела образования;</w:t>
      </w:r>
    </w:p>
    <w:bookmarkEnd w:id="773"/>
    <w:bookmarkStart w:name="z870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аттестацию педагогов и руководителей подведомственных организаций образования в соответствии с действующим законодательством;</w:t>
      </w:r>
    </w:p>
    <w:bookmarkEnd w:id="774"/>
    <w:bookmarkStart w:name="z871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формирует план по переподготовке кадров и повышению квалификации работников подведомственных государственных организаций образования, финансируемых за счет бюджетных средств;</w:t>
      </w:r>
    </w:p>
    <w:bookmarkEnd w:id="775"/>
    <w:bookmarkStart w:name="z872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в порядке, установленном законодательством Республики Казахстан, медицинское обслуживание обучающихся и воспитанников подведомственных организаций дошкольного воспитания и обучения, организаций среднего образования;</w:t>
      </w:r>
    </w:p>
    <w:bookmarkEnd w:id="776"/>
    <w:bookmarkStart w:name="z873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дошкольное воспитание и обучение;</w:t>
      </w:r>
    </w:p>
    <w:bookmarkEnd w:id="777"/>
    <w:bookmarkStart w:name="z874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</w:p>
    <w:bookmarkEnd w:id="778"/>
    <w:bookmarkStart w:name="z875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бесплатный подвоз обучающихся до ближайшей школы и обратно в случае отсутствия школы в соответствующем поселке, селе, сельском округе;</w:t>
      </w:r>
    </w:p>
    <w:bookmarkEnd w:id="779"/>
    <w:bookmarkStart w:name="z876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кадровое обеспечение подведомственных государственных организаций образования;</w:t>
      </w:r>
    </w:p>
    <w:bookmarkEnd w:id="780"/>
    <w:bookmarkStart w:name="z877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обеспечивает координацию деятельности психологической службы подведомственных организаций образования;</w:t>
      </w:r>
    </w:p>
    <w:bookmarkEnd w:id="781"/>
    <w:bookmarkStart w:name="z878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выдает разрешения на обучение в форме экстерната в организациях основного среднего, общего среднего образования;</w:t>
      </w:r>
    </w:p>
    <w:bookmarkEnd w:id="782"/>
    <w:bookmarkStart w:name="z879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оказывает содействие попечительским советам;</w:t>
      </w:r>
    </w:p>
    <w:bookmarkEnd w:id="783"/>
    <w:bookmarkStart w:name="z880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оказывает государственные услуги в сфере образования;</w:t>
      </w:r>
    </w:p>
    <w:bookmarkEnd w:id="784"/>
    <w:bookmarkStart w:name="z881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в установленном порядке государственное обеспечение детей-сирот, детей, оставшихся без попечения родителей;</w:t>
      </w:r>
    </w:p>
    <w:bookmarkEnd w:id="785"/>
    <w:bookmarkStart w:name="z882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оказывает организациям дошкольного воспитания и обучения, семьям необходимую методическую и консультативную помощь;</w:t>
      </w:r>
    </w:p>
    <w:bookmarkEnd w:id="786"/>
    <w:bookmarkStart w:name="z883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создает в организациях образования специальные условия для получения образования лицами (детьми) с особыми образовательными потребностями;</w:t>
      </w:r>
    </w:p>
    <w:bookmarkEnd w:id="787"/>
    <w:bookmarkStart w:name="z884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координирует вопросы по системе оплаты труда работников организаций образования;</w:t>
      </w:r>
    </w:p>
    <w:bookmarkEnd w:id="788"/>
    <w:bookmarkStart w:name="z885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вносит на утверждение в управление образования области структуру Отдела образования;</w:t>
      </w:r>
    </w:p>
    <w:bookmarkEnd w:id="789"/>
    <w:bookmarkStart w:name="z886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согласовывает тарификационные списки, штатное расписание, рабочие учебные планы подведомственных государственных организаций образования (дошкольное воспитание и обучение, начальное, основное среднее, общее среднее образование, дополнительное образование), а также численность классов-комплектов организаций среднего образования, исходя из потребности;</w:t>
      </w:r>
    </w:p>
    <w:bookmarkEnd w:id="790"/>
    <w:bookmarkStart w:name="z887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обеспечивает и несет ответственность за качественное составление и представление в управление образования области бюджетной заявки для обеспечения реализации функций, возложенных настоящим Положением;</w:t>
      </w:r>
    </w:p>
    <w:bookmarkEnd w:id="791"/>
    <w:bookmarkStart w:name="z888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в интересах местного государственного управления в области образования иные функции, возлагаемые законодательством Республики Казахстан.</w:t>
      </w:r>
    </w:p>
    <w:bookmarkEnd w:id="792"/>
    <w:bookmarkStart w:name="z889" w:id="7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793"/>
    <w:bookmarkStart w:name="z890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образования осуществляется первым руководителем, который несет персональную ответственность за выполнение возложенных на Отдел образования задач и осуществление им своих полномочий.</w:t>
      </w:r>
    </w:p>
    <w:bookmarkEnd w:id="794"/>
    <w:bookmarkStart w:name="z891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образования назначается на должность и освобождается от должности в соответствии с законодательством Республики Казахстан, по согласованию с уполномоченным органом в области образования.</w:t>
      </w:r>
    </w:p>
    <w:bookmarkEnd w:id="795"/>
    <w:bookmarkStart w:name="z892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образования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796"/>
    <w:bookmarkStart w:name="z893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 образования:</w:t>
      </w:r>
    </w:p>
    <w:bookmarkEnd w:id="797"/>
    <w:bookmarkStart w:name="z894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деятельностью Отдела образования;</w:t>
      </w:r>
    </w:p>
    <w:bookmarkEnd w:id="798"/>
    <w:bookmarkStart w:name="z895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заместителей;</w:t>
      </w:r>
    </w:p>
    <w:bookmarkEnd w:id="799"/>
    <w:bookmarkStart w:name="z896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должность и освобождает от должности работников Отдела образования в установленном законодательством порядке;</w:t>
      </w:r>
    </w:p>
    <w:bookmarkEnd w:id="800"/>
    <w:bookmarkStart w:name="z897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налагает дисциплинарные взыскания, а также поощряет работников Отдела образования, руководителей подведомственных организаций образования в установленном законодательством порядке;</w:t>
      </w:r>
    </w:p>
    <w:bookmarkEnd w:id="801"/>
    <w:bookmarkStart w:name="z898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должность и освобождает от должностей руководителей подведомственных государственных организаций образования в порядке, определенном законодательством Республики Казахстан, а также уполномоченным органом в области образования;</w:t>
      </w:r>
    </w:p>
    <w:bookmarkEnd w:id="802"/>
    <w:bookmarkStart w:name="z899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непринятие мер по противодействию коррупции;</w:t>
      </w:r>
    </w:p>
    <w:bookmarkEnd w:id="803"/>
    <w:bookmarkStart w:name="z900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подписывает приказы и дает обязательные для исполнения работниками государственного учреждения указания;</w:t>
      </w:r>
    </w:p>
    <w:bookmarkEnd w:id="804"/>
    <w:bookmarkStart w:name="z901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Отдел образования во всех государственных органах и иных организациях;</w:t>
      </w:r>
    </w:p>
    <w:bookmarkEnd w:id="805"/>
    <w:bookmarkStart w:name="z902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регламент работы Отдела образования;</w:t>
      </w:r>
    </w:p>
    <w:bookmarkEnd w:id="806"/>
    <w:bookmarkStart w:name="z903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в Отделе образования, и несет персональную ответственность за непринятие антикоррупционных мер;</w:t>
      </w:r>
    </w:p>
    <w:bookmarkEnd w:id="807"/>
    <w:bookmarkStart w:name="z904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отнесенным к его компетенции.</w:t>
      </w:r>
    </w:p>
    <w:bookmarkEnd w:id="808"/>
    <w:bookmarkStart w:name="z905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образования в период его отсутствия осуществляется лицом, его замещающим в соответствии с действующим законодательством.</w:t>
      </w:r>
    </w:p>
    <w:bookmarkEnd w:id="809"/>
    <w:bookmarkStart w:name="z906" w:id="8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810"/>
    <w:bookmarkStart w:name="z907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образования может иметь на праве оперативного управления обособленное имущество в случаях, предусмотренных законодательством.</w:t>
      </w:r>
    </w:p>
    <w:bookmarkEnd w:id="811"/>
    <w:bookmarkStart w:name="z908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Отдела образования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12"/>
    <w:bookmarkStart w:name="z909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 образования, относится к коммунальной собственности.</w:t>
      </w:r>
    </w:p>
    <w:bookmarkEnd w:id="813"/>
    <w:bookmarkStart w:name="z910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образования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14"/>
    <w:bookmarkStart w:name="z911" w:id="8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815"/>
    <w:bookmarkStart w:name="z912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образования осуществляются в соответствии с законодательством Республики Казахстан.</w:t>
      </w:r>
    </w:p>
    <w:bookmarkEnd w:id="8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государственном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учреждении "Отдел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</w:tbl>
    <w:bookmarkStart w:name="z919" w:id="8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предприятий и учреждений, находящихся в ведении государственного учреждения "Отдел образования Житикаринского района" Управления образования акимата Костанайской области</w:t>
      </w:r>
    </w:p>
    <w:bookmarkEnd w:id="817"/>
    <w:bookmarkStart w:name="z920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"Кусаканская начальная школа отдела образования Житикаринского района" Управления образования акимата Костанайской области.</w:t>
      </w:r>
    </w:p>
    <w:bookmarkEnd w:id="818"/>
    <w:bookmarkStart w:name="z921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"Муктикольская начальная школа отдела образования Житикаринского района" Управления образования акимата Костанайской области.</w:t>
      </w:r>
    </w:p>
    <w:bookmarkEnd w:id="819"/>
    <w:bookmarkStart w:name="z922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"Большевистская основная средняя школа отдела образования Житикаринского района" Управления образования акимата Костанайской области.</w:t>
      </w:r>
    </w:p>
    <w:bookmarkEnd w:id="820"/>
    <w:bookmarkStart w:name="z923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"Основная средняя школа № 1 отдела образования Житикаринского района" Управления образования акимата Костанайской области.</w:t>
      </w:r>
    </w:p>
    <w:bookmarkEnd w:id="821"/>
    <w:bookmarkStart w:name="z924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"Станционная основная средняя школа отдела образования Житикаринского района" Управления образования акимата Костанайской области.</w:t>
      </w:r>
    </w:p>
    <w:bookmarkEnd w:id="822"/>
    <w:bookmarkStart w:name="z925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"Ырсайская основная средняя школа отдела образования Житикаринского района" Управления образования акимата Костанайской области.</w:t>
      </w:r>
    </w:p>
    <w:bookmarkEnd w:id="823"/>
    <w:bookmarkStart w:name="z926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"Красноармейская основная средняя школа отдела образования Житикаринского района" Управления образования акимата Костанайской области.</w:t>
      </w:r>
    </w:p>
    <w:bookmarkEnd w:id="824"/>
    <w:bookmarkStart w:name="z927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Коммунальное государственное учреждение "Тохтаровская основная средняя школа отдела образования Житикаринского района" Управления образования акимата Костанайской области.</w:t>
      </w:r>
    </w:p>
    <w:bookmarkEnd w:id="825"/>
    <w:bookmarkStart w:name="z928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Коммунальное государственное учреждение "Забеловская общеобразовательная школа отдела образования Житикаринского района" Управления образования акимата Костанайской области.</w:t>
      </w:r>
    </w:p>
    <w:bookmarkEnd w:id="826"/>
    <w:bookmarkStart w:name="z929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Коммунальное государственное учреждение "Милютинская общеобразовательная школа отдела образования Житикаринского района" Управления образования акимата Костанайской области.</w:t>
      </w:r>
    </w:p>
    <w:bookmarkEnd w:id="827"/>
    <w:bookmarkStart w:name="z930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Коммунальное государственное учреждение "Пригородная общеобразовательная школа отдела образования Житикаринского района" Управления образования акимата Костанайской области.</w:t>
      </w:r>
    </w:p>
    <w:bookmarkEnd w:id="828"/>
    <w:bookmarkStart w:name="z931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Коммунальное государственное учреждение "Степная общеобразовательная школа отдела образования Житикаринского района" Управления образования акимата Костанайской области.</w:t>
      </w:r>
    </w:p>
    <w:bookmarkEnd w:id="829"/>
    <w:bookmarkStart w:name="z932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Коммунальное государственное учреждение "Чайковская общеобразовательная школа отдела образования Житикаринского района" Управления образования акимата Костанайской области.</w:t>
      </w:r>
    </w:p>
    <w:bookmarkEnd w:id="830"/>
    <w:bookmarkStart w:name="z933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Коммунальное государственное учреждение "Общеобразовательная школа № 2 имени Мусы Шожанова отдела образования Житикаринского района" Управления образования акимата Костанайской области.</w:t>
      </w:r>
    </w:p>
    <w:bookmarkEnd w:id="831"/>
    <w:bookmarkStart w:name="z934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Коммунальное государственное учреждение "Общеобразовательная школа № 9 имени Естая Есжанова отдела образования Житикаринского района" Управления образования акимата Костанайской области.</w:t>
      </w:r>
    </w:p>
    <w:bookmarkEnd w:id="832"/>
    <w:bookmarkStart w:name="z935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Коммунальное государственное учреждение "Общеобразовательная школа № 4 отдела образования Житикаринского района" Управления образования акимата Костанайской области.</w:t>
      </w:r>
    </w:p>
    <w:bookmarkEnd w:id="833"/>
    <w:bookmarkStart w:name="z936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Коммунальное государственное учреждение "Общеобразовательная школа № 10 отдела образования Житикаринского района" Управления образования акимата Костанайской области.</w:t>
      </w:r>
    </w:p>
    <w:bookmarkEnd w:id="834"/>
    <w:bookmarkStart w:name="z937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Коммунальное государственное учреждение "Общеобразовательная школа № 12 отдела образования Житикаринского района" Управления образования акимата Костанайской области.</w:t>
      </w:r>
    </w:p>
    <w:bookmarkEnd w:id="835"/>
    <w:bookmarkStart w:name="z938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Коммунальное государственное учреждение "Школа-лицей № 3 отдела образования Житикаринского района" Управления образования акимата Костанайской области.</w:t>
      </w:r>
    </w:p>
    <w:bookmarkEnd w:id="836"/>
    <w:bookmarkStart w:name="z939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Коммунальное государственное учреждение "Гимназия отдела образования Житикаринского района" Управления образования акимата Костанайской области.</w:t>
      </w:r>
    </w:p>
    <w:bookmarkEnd w:id="837"/>
    <w:bookmarkStart w:name="z940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Коммунальное государственное учреждение "Вечерняя школа отдела образования Житикаринского района" Управления образования акимата Костанайской области.</w:t>
      </w:r>
    </w:p>
    <w:bookmarkEnd w:id="838"/>
    <w:bookmarkStart w:name="z941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Коммунальное государственное учреждение "Дом детского творчества отдела образования Житикаринского района" Управления образования акимата Костанайской области.</w:t>
      </w:r>
    </w:p>
    <w:bookmarkEnd w:id="839"/>
    <w:bookmarkStart w:name="z942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Коммунальное государственное учреждение "Детская школа искусств отдела образования Житикаринского района" Управления образования акимата Костанайской области.</w:t>
      </w:r>
    </w:p>
    <w:bookmarkEnd w:id="840"/>
    <w:bookmarkStart w:name="z943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Коммунальное государственное казенное предприятие "Ясли-сад "Балапан" отдела образования Житикаринского района" Управления образования акимата Костанайской области.</w:t>
      </w:r>
    </w:p>
    <w:bookmarkEnd w:id="841"/>
    <w:bookmarkStart w:name="z944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Коммунальное государственное казенное предприятие "Детский сад "Қарлығаш" отдела образования Житикаринского района" Управления образования акимата Костанайской области.</w:t>
      </w:r>
    </w:p>
    <w:bookmarkEnd w:id="8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</w:t>
            </w:r>
          </w:p>
        </w:tc>
      </w:tr>
    </w:tbl>
    <w:bookmarkStart w:name="z950" w:id="8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образования Камыстинского района" Управления образования акимата Костанайской области</w:t>
      </w:r>
    </w:p>
    <w:bookmarkEnd w:id="843"/>
    <w:bookmarkStart w:name="z951" w:id="8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44"/>
    <w:bookmarkStart w:name="z952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образования Камыстинского района" Управления образования акимата Костанайской области (далее – Отдел образования) является государственным органом Республики Казахстан, осуществляющим руководство в сфере образования на территории Камыстинского района Костанайской области, и в своей деятельности подотчетно и подконтрольно государственному учреждению "Управление образования акимата Костанайской области".</w:t>
      </w:r>
    </w:p>
    <w:bookmarkEnd w:id="845"/>
    <w:bookmarkStart w:name="z953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образования имеет подведомственные организации,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846"/>
    <w:bookmarkStart w:name="z954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образования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47"/>
    <w:bookmarkStart w:name="z955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образования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848"/>
    <w:bookmarkStart w:name="z956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образования вступает в гражданско-правовые отношения от собственного имени.</w:t>
      </w:r>
    </w:p>
    <w:bookmarkEnd w:id="849"/>
    <w:bookmarkStart w:name="z957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образования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850"/>
    <w:bookmarkStart w:name="z958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образования по вопросам своей компетенции в установленном законодательством порядке принимает решения, оформляемые приказами руководителя и другими актами, предусмотренными законодательством Республики Казахстан.</w:t>
      </w:r>
    </w:p>
    <w:bookmarkEnd w:id="851"/>
    <w:bookmarkStart w:name="z959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образования утверждаются в соответствии с действующим законодательством Республики Казахстан.</w:t>
      </w:r>
    </w:p>
    <w:bookmarkEnd w:id="852"/>
    <w:bookmarkStart w:name="z960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учреждения: Республика Казахстан, 110800, Костанайская область, Камыстинский сельский округ, Камыстинсий район, село Камысты, улица Ержанова, строение 70.</w:t>
      </w:r>
    </w:p>
    <w:bookmarkEnd w:id="853"/>
    <w:bookmarkStart w:name="z961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 образования.</w:t>
      </w:r>
    </w:p>
    <w:bookmarkEnd w:id="854"/>
    <w:bookmarkStart w:name="z962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образования осуществляется из местного бюджета в соответствии с законодательством Республики Казахстан.</w:t>
      </w:r>
    </w:p>
    <w:bookmarkEnd w:id="855"/>
    <w:bookmarkStart w:name="z963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образования не допускается вступать в договорные отношения с субъектами предпринимательства на предмет выполнения обязанностей, являющихся полномочиями Отдела образования.</w:t>
      </w:r>
    </w:p>
    <w:bookmarkEnd w:id="856"/>
    <w:bookmarkStart w:name="z964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образования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857"/>
    <w:bookmarkStart w:name="z965" w:id="8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858"/>
    <w:bookmarkStart w:name="z966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859"/>
    <w:bookmarkStart w:name="z967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гарантированного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права граждан на образование, получаемое в результате освоения общеобразовательных программ учебных программ начального, основного среднего и общего среднего образования в соответствии с государственными стандартами образования;</w:t>
      </w:r>
    </w:p>
    <w:bookmarkEnd w:id="860"/>
    <w:bookmarkStart w:name="z968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эффективного функционирования и развития системы образования на территории Камыстинского района;</w:t>
      </w:r>
    </w:p>
    <w:bookmarkEnd w:id="861"/>
    <w:bookmarkStart w:name="z969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bookmarkEnd w:id="862"/>
    <w:bookmarkStart w:name="z970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защиты прав и законных интересов детей.</w:t>
      </w:r>
    </w:p>
    <w:bookmarkEnd w:id="863"/>
    <w:bookmarkStart w:name="z971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864"/>
    <w:bookmarkStart w:name="z972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865"/>
    <w:bookmarkStart w:name="z973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другими государственными органами, государственными учреждениями и другими организациями по вопросам повышения эффективности осуществления своей деятельности на соответствующей территории;</w:t>
      </w:r>
    </w:p>
    <w:bookmarkEnd w:id="866"/>
    <w:bookmarkStart w:name="z974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в установленном порядке от государственных органов и других организаций необходимые сведения, материалы и документы;</w:t>
      </w:r>
    </w:p>
    <w:bookmarkEnd w:id="867"/>
    <w:bookmarkStart w:name="z975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правами, указанными в настоящем Положении, имеет и другие права, предоставленные ему законодательством Республики Казахстан;</w:t>
      </w:r>
    </w:p>
    <w:bookmarkEnd w:id="868"/>
    <w:bookmarkStart w:name="z976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869"/>
    <w:bookmarkStart w:name="z977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доступность и качество оказания государственных услуг в соответствии с законодательством Республики Казахстан;</w:t>
      </w:r>
    </w:p>
    <w:bookmarkEnd w:id="870"/>
    <w:bookmarkStart w:name="z978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и мониторинг государственных программ;</w:t>
      </w:r>
    </w:p>
    <w:bookmarkEnd w:id="871"/>
    <w:bookmarkStart w:name="z979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обязанности, предусмотренные законодательством Республики Казахстан.</w:t>
      </w:r>
    </w:p>
    <w:bookmarkEnd w:id="872"/>
    <w:bookmarkStart w:name="z980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873"/>
    <w:bookmarkStart w:name="z981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образования на территории Камыстинского района;</w:t>
      </w:r>
    </w:p>
    <w:bookmarkEnd w:id="874"/>
    <w:bookmarkStart w:name="z982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предоставление в подведомственных государственных организациях образования начального, основного среднего и общего среднего образования, включая вечернюю (сменную) форму обучения;</w:t>
      </w:r>
    </w:p>
    <w:bookmarkEnd w:id="875"/>
    <w:bookmarkStart w:name="z983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учет детей дошкольного и школьного возраста, их обучение до получения ими среднего образования;</w:t>
      </w:r>
    </w:p>
    <w:bookmarkEnd w:id="876"/>
    <w:bookmarkStart w:name="z984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потребность государственного образовательного заказа на дошкольное воспитание и обучение, размер родительской платы согласно действующему законодательству;</w:t>
      </w:r>
    </w:p>
    <w:bookmarkEnd w:id="877"/>
    <w:bookmarkStart w:name="z985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на утверждение местному исполнительному органу области размер государственного образовательного заказа на дошкольное воспитание и обучение, размер родительской платы согласно действующему законодательству через управление образования области;</w:t>
      </w:r>
    </w:p>
    <w:bookmarkEnd w:id="878"/>
    <w:bookmarkStart w:name="z986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на утверждение местному исполнительному органу области государственный образовательный заказ на среднее образование через управление образования области;</w:t>
      </w:r>
    </w:p>
    <w:bookmarkEnd w:id="879"/>
    <w:bookmarkStart w:name="z987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размещение государственного образовательного заказа на дошкольное воспитание и обучение согласно действующему законодательству;</w:t>
      </w:r>
    </w:p>
    <w:bookmarkEnd w:id="880"/>
    <w:bookmarkStart w:name="z988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размещение государственного образовательного заказа на среднее образование в государственных организациях образования;</w:t>
      </w:r>
    </w:p>
    <w:bookmarkEnd w:id="881"/>
    <w:bookmarkStart w:name="z989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функционирование опорных школ (ресурсных центров);</w:t>
      </w:r>
    </w:p>
    <w:bookmarkEnd w:id="882"/>
    <w:bookmarkStart w:name="z990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дополнительное образование детей, осуществляемое на районном и уровне города областного значения;</w:t>
      </w:r>
    </w:p>
    <w:bookmarkEnd w:id="883"/>
    <w:bookmarkStart w:name="z991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деятельность учебно-производственных комбинатов;</w:t>
      </w:r>
    </w:p>
    <w:bookmarkEnd w:id="884"/>
    <w:bookmarkStart w:name="z992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содействует в организации участия обучающихся в едином национальном тестировании;</w:t>
      </w:r>
    </w:p>
    <w:bookmarkEnd w:id="885"/>
    <w:bookmarkStart w:name="z993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материально-техническое обеспечение подведомственных государственных организаций дошкольного воспитания и обучения, государственных организаций,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bookmarkEnd w:id="886"/>
    <w:bookmarkStart w:name="z994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организацию и проведение школьных олимпиад и конкурсов научных проектов по общеобразовательным предметам конкурсов исполнителей и конкурсов профессионального мастерства для детей;</w:t>
      </w:r>
    </w:p>
    <w:bookmarkEnd w:id="887"/>
    <w:bookmarkStart w:name="z995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направляет средства на оказание финансовой и материальной помощи обучающимся и воспитанникам подведомственных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государственной организации образования, в размере не менее двух процентов от совокупного объема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bookmarkEnd w:id="888"/>
    <w:bookmarkStart w:name="z996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материально-техническую базу методического кабинета Отдела образования;</w:t>
      </w:r>
    </w:p>
    <w:bookmarkEnd w:id="889"/>
    <w:bookmarkStart w:name="z997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аттестацию педагогов и руководителей подведомственных организаций образования в соответствии с действующим законодательством;</w:t>
      </w:r>
    </w:p>
    <w:bookmarkEnd w:id="890"/>
    <w:bookmarkStart w:name="z998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формирует план по переподготовке кадров и повышению квалификации работников подведомственных государственных организаций образования, финансируемых за счет бюджетных средств;</w:t>
      </w:r>
    </w:p>
    <w:bookmarkEnd w:id="891"/>
    <w:bookmarkStart w:name="z999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в порядке, установленном законодательством Республики Казахстан, медицинское обслуживание обучающихся и воспитанников подведомственных организаций дошкольного воспитания и обучения, организаций среднего образования;</w:t>
      </w:r>
    </w:p>
    <w:bookmarkEnd w:id="892"/>
    <w:bookmarkStart w:name="z1000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дошкольное воспитание и обучение;</w:t>
      </w:r>
    </w:p>
    <w:bookmarkEnd w:id="893"/>
    <w:bookmarkStart w:name="z1001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</w:p>
    <w:bookmarkEnd w:id="894"/>
    <w:bookmarkStart w:name="z1002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бесплатный подвоз обучающихся до ближайшей школы и обратно в случае отсутствия школы в соответствующем поселке, селе, сельском округе;</w:t>
      </w:r>
    </w:p>
    <w:bookmarkEnd w:id="895"/>
    <w:bookmarkStart w:name="z1003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кадровое обеспечение подведомственных государственных организаций образования;</w:t>
      </w:r>
    </w:p>
    <w:bookmarkEnd w:id="896"/>
    <w:bookmarkStart w:name="z1004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обеспечивает координацию деятельности психологической службы подведомственных организаций образования;</w:t>
      </w:r>
    </w:p>
    <w:bookmarkEnd w:id="897"/>
    <w:bookmarkStart w:name="z1005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выдает разрешения на обучение в форме экстерната в организациях основного среднего, общего среднего образования;</w:t>
      </w:r>
    </w:p>
    <w:bookmarkEnd w:id="898"/>
    <w:bookmarkStart w:name="z1006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оказывает содействие попечительским советам;</w:t>
      </w:r>
    </w:p>
    <w:bookmarkEnd w:id="899"/>
    <w:bookmarkStart w:name="z1007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оказывает государственные услуги в сфере образования;</w:t>
      </w:r>
    </w:p>
    <w:bookmarkEnd w:id="900"/>
    <w:bookmarkStart w:name="z1008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в установленном порядке государственное обеспечение детей-сирот, детей, оставшихся без попечения родителей;</w:t>
      </w:r>
    </w:p>
    <w:bookmarkEnd w:id="901"/>
    <w:bookmarkStart w:name="z1009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оказывает организациям дошкольного воспитания и обучения, семьям необходимую методическую и консультативную помощь;</w:t>
      </w:r>
    </w:p>
    <w:bookmarkEnd w:id="902"/>
    <w:bookmarkStart w:name="z1010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создает в организациях образования специальные условия для получения образования лицами (детьми) с особыми образовательными потребностями;</w:t>
      </w:r>
    </w:p>
    <w:bookmarkEnd w:id="903"/>
    <w:bookmarkStart w:name="z1011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координирует вопросы по системе оплаты труда работников организаций образования;</w:t>
      </w:r>
    </w:p>
    <w:bookmarkEnd w:id="904"/>
    <w:bookmarkStart w:name="z1012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вносит на утверждение в управление образования области структуру Отдела образования;</w:t>
      </w:r>
    </w:p>
    <w:bookmarkEnd w:id="905"/>
    <w:bookmarkStart w:name="z1013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согласовывает тарификационные списки, штатное расписание, рабочие учебные планы подведомственных государственных организаций образования (дошкольное воспитание и обучение, начальное, основное среднее, общее среднее образование, дополнительное образование), а также численность классов-комплектов организаций среднего образования, исходя из потребности;</w:t>
      </w:r>
    </w:p>
    <w:bookmarkEnd w:id="906"/>
    <w:bookmarkStart w:name="z1014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обеспечивает и несет ответственность за качественное составление и представление в управление образования области бюджетной заявки для обеспечения реализации функций, возложенных настоящим Положением;</w:t>
      </w:r>
    </w:p>
    <w:bookmarkEnd w:id="907"/>
    <w:bookmarkStart w:name="z1015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в интересах местного государственного управления в области образования иные функции, возлагаемые законодательством Республики Казахстан.</w:t>
      </w:r>
    </w:p>
    <w:bookmarkEnd w:id="908"/>
    <w:bookmarkStart w:name="z1016" w:id="9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909"/>
    <w:bookmarkStart w:name="z1017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образования осуществляется первым руководителем, который несет персональную ответственность за выполнение возложенных на Отдел образования задач и осуществление им своих полномочий.</w:t>
      </w:r>
    </w:p>
    <w:bookmarkEnd w:id="910"/>
    <w:bookmarkStart w:name="z1018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образования назначается на должность и освобождается от должности в соответствии с законодательством Республики Казахстан, по согласованию с уполномоченным органом в области образования.</w:t>
      </w:r>
    </w:p>
    <w:bookmarkEnd w:id="911"/>
    <w:bookmarkStart w:name="z1019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образования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912"/>
    <w:bookmarkStart w:name="z1020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 образования:</w:t>
      </w:r>
    </w:p>
    <w:bookmarkEnd w:id="913"/>
    <w:bookmarkStart w:name="z1021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деятельностью Отдела образования;</w:t>
      </w:r>
    </w:p>
    <w:bookmarkEnd w:id="914"/>
    <w:bookmarkStart w:name="z1022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заместителей;</w:t>
      </w:r>
    </w:p>
    <w:bookmarkEnd w:id="915"/>
    <w:bookmarkStart w:name="z1023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должность и освобождает от должности работников Отдела образования в установленном законодательством порядке;</w:t>
      </w:r>
    </w:p>
    <w:bookmarkEnd w:id="916"/>
    <w:bookmarkStart w:name="z1024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налагает дисциплинарные взыскания, а также поощряет работников Отдела образования, руководителей подведомственных организаций образования в установленном законодательством порядке;</w:t>
      </w:r>
    </w:p>
    <w:bookmarkEnd w:id="917"/>
    <w:bookmarkStart w:name="z1025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должность и освобождает от должностей руководителей подведомственных государственных организаций образования в порядке, определенном законодательством Республики Казахстан, а также уполномоченным органом в области образования;</w:t>
      </w:r>
    </w:p>
    <w:bookmarkEnd w:id="918"/>
    <w:bookmarkStart w:name="z1026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непринятие мер по противодействию коррупции;</w:t>
      </w:r>
    </w:p>
    <w:bookmarkEnd w:id="919"/>
    <w:bookmarkStart w:name="z1027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подписывает приказы и дает обязательные для исполнения работниками государственного учреждения указания;</w:t>
      </w:r>
    </w:p>
    <w:bookmarkEnd w:id="920"/>
    <w:bookmarkStart w:name="z1028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Отдел образования во всех государственных органах и иных организациях;</w:t>
      </w:r>
    </w:p>
    <w:bookmarkEnd w:id="921"/>
    <w:bookmarkStart w:name="z1029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регламент работы Отдела образования;</w:t>
      </w:r>
    </w:p>
    <w:bookmarkEnd w:id="922"/>
    <w:bookmarkStart w:name="z1030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в Отделе образования, и несет персональную ответственность за непринятие антикоррупционных мер;</w:t>
      </w:r>
    </w:p>
    <w:bookmarkEnd w:id="923"/>
    <w:bookmarkStart w:name="z1031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отнесенным к его компетенции.</w:t>
      </w:r>
    </w:p>
    <w:bookmarkEnd w:id="924"/>
    <w:bookmarkStart w:name="z1032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образования в период его отсутствия осуществляется лицом, его замещающим в соответствии с действующим законодательством.</w:t>
      </w:r>
    </w:p>
    <w:bookmarkEnd w:id="925"/>
    <w:bookmarkStart w:name="z1033" w:id="9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926"/>
    <w:bookmarkStart w:name="z1034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образования может иметь на праве оперативного управления обособленное имущество в случаях, предусмотренных законодательством.</w:t>
      </w:r>
    </w:p>
    <w:bookmarkEnd w:id="927"/>
    <w:bookmarkStart w:name="z1035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Отдела образования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28"/>
    <w:bookmarkStart w:name="z1036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 образования, относится к коммунальной собственности.</w:t>
      </w:r>
    </w:p>
    <w:bookmarkEnd w:id="929"/>
    <w:bookmarkStart w:name="z1037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образования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30"/>
    <w:bookmarkStart w:name="z1038" w:id="9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931"/>
    <w:bookmarkStart w:name="z1039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образования осуществляются в соответствии с законодательством Республики Казахстан.</w:t>
      </w:r>
    </w:p>
    <w:bookmarkEnd w:id="9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государственном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учреждении "Отдел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района" Управления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</w:tbl>
    <w:bookmarkStart w:name="z1046" w:id="9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предприятий и учреждений, находящихся в ведении государственного учреждения "Отдел образования Камыстинского района" Управления образования акимата Костанайской области</w:t>
      </w:r>
    </w:p>
    <w:bookmarkEnd w:id="933"/>
    <w:bookmarkStart w:name="z1047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"Адаевская общеобразовательная школа отдела образования Камыстинского района" Управления образования акимата Костанайской области.</w:t>
      </w:r>
    </w:p>
    <w:bookmarkEnd w:id="934"/>
    <w:bookmarkStart w:name="z1048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"Алтынсаринская общеобразовательная школа отдела образования Камыстинского района" Управления образования акимата Костанайской области.</w:t>
      </w:r>
    </w:p>
    <w:bookmarkEnd w:id="935"/>
    <w:bookmarkStart w:name="z1049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"Бестюбинская общеобразовательная школа отдела образования Камыстинского района" Управления образования акимата Костанайской области.</w:t>
      </w:r>
    </w:p>
    <w:bookmarkEnd w:id="936"/>
    <w:bookmarkStart w:name="z1050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"Камыстинская общеобразовательная школа № 1 отдела образования Камыстинского района" Управления образования акимата Костанайской области.</w:t>
      </w:r>
    </w:p>
    <w:bookmarkEnd w:id="937"/>
    <w:bookmarkStart w:name="z1051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"Камыстинская общеобразовательная школа № 2 отдела образования Камыстинского района" Управления образования акимата Костанайской области.</w:t>
      </w:r>
    </w:p>
    <w:bookmarkEnd w:id="938"/>
    <w:bookmarkStart w:name="z1052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"Клочковская общеобразовательная школа отдела образования Камыстинского района" Управления образования акимата Костанайской области.</w:t>
      </w:r>
    </w:p>
    <w:bookmarkEnd w:id="939"/>
    <w:bookmarkStart w:name="z1053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"Карабатырская общеобразовательная школа отдела образования Камыстинского района" Управления образования акимата Костанайской области.</w:t>
      </w:r>
    </w:p>
    <w:bookmarkEnd w:id="940"/>
    <w:bookmarkStart w:name="z1054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Коммунальное государственное учреждение "Краснооктябрьская общеобразовательная школа отдела образования Камыстинского района" Управления образования акимата Костанайской области.</w:t>
      </w:r>
    </w:p>
    <w:bookmarkEnd w:id="941"/>
    <w:bookmarkStart w:name="z1055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Коммунальное государственное учреждение "Бестауская начальная школа отдела образования Камыстинского района" Управления образования акимата Костанайской области.</w:t>
      </w:r>
    </w:p>
    <w:bookmarkEnd w:id="942"/>
    <w:bookmarkStart w:name="z1056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Коммунальное государственное учреждение "Жайылминская основная средняя школа отдела образования Камыстинского района" Управления образования акимата Костанайской области.</w:t>
      </w:r>
    </w:p>
    <w:bookmarkEnd w:id="943"/>
    <w:bookmarkStart w:name="z1057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Коммунальное государственное учреждение "Дружбинская основная средняя школа отдела образования Камыстинского района" Управления образования акимата Костанайской области.</w:t>
      </w:r>
    </w:p>
    <w:bookmarkEnd w:id="944"/>
    <w:bookmarkStart w:name="z1058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Коммунальное государственное учреждение "Ливановская основная средняя школа отдела образования Камыстинского района" Управления образования акимата Костанайской области.</w:t>
      </w:r>
    </w:p>
    <w:bookmarkEnd w:id="945"/>
    <w:bookmarkStart w:name="z1059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Коммунальное государственное учреждение "Талдыкольская основная средняя школа отдела образования Камыстинского района" Управления образования акимата Костанайской области.</w:t>
      </w:r>
    </w:p>
    <w:bookmarkEnd w:id="946"/>
    <w:bookmarkStart w:name="z1060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Коммунальное государственное учреждение "Фрунзенская начальная школа отдела образования Камыстинского района" Управления образования акимата Костанайской области.</w:t>
      </w:r>
    </w:p>
    <w:bookmarkEnd w:id="947"/>
    <w:bookmarkStart w:name="z1061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Коммунальное государственное учреждение "Дом творчества школьников отдела образования Камыстинского района" Управления образования акимата Костанайской области.</w:t>
      </w:r>
    </w:p>
    <w:bookmarkEnd w:id="948"/>
    <w:bookmarkStart w:name="z1062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Коммунальное государственное учреждение "Детская музыкальная школа отдела образования Камыстинского района" Управления образования акимата Костанайской области.</w:t>
      </w:r>
    </w:p>
    <w:bookmarkEnd w:id="949"/>
    <w:bookmarkStart w:name="z1063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Коммунальное государственное казенное предприятие "Ясли-сад "Айналайын" отдела образования Камыстинского района" Управления образования акимата Костанайской области.</w:t>
      </w:r>
    </w:p>
    <w:bookmarkEnd w:id="950"/>
    <w:bookmarkStart w:name="z1064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Коммунальное государственное казенное предприятие "Ясли-сад "Ақбота" отдела образования Камыстинского района" Управления образования акимата Костанайской области.</w:t>
      </w:r>
    </w:p>
    <w:bookmarkEnd w:id="951"/>
    <w:bookmarkStart w:name="z1065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Коммунальное государственное казенное предприятие "Ясли-сад "Қарлығаш" отдела образования Камыстинского района" Управления образования акимата Костанайской области.</w:t>
      </w:r>
    </w:p>
    <w:bookmarkEnd w:id="9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</w:t>
            </w:r>
          </w:p>
        </w:tc>
      </w:tr>
    </w:tbl>
    <w:bookmarkStart w:name="z1071" w:id="9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образования Карабалыкского района" Управления образования акимата Костанайской области</w:t>
      </w:r>
    </w:p>
    <w:bookmarkEnd w:id="953"/>
    <w:bookmarkStart w:name="z1072" w:id="9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54"/>
    <w:bookmarkStart w:name="z1073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образования Карабалыкского района" Управления образования акимата Костанайской области (далее – Отдел образования) является государственным органом Республики Казахстан, осуществляющим руководство в сфере образования на территории Карабалыкского района Костанайской области, и в своей деятельности подотчетно и подконтрольно государственному учреждению "Управление образования акимата Костанайской области".</w:t>
      </w:r>
    </w:p>
    <w:bookmarkEnd w:id="955"/>
    <w:bookmarkStart w:name="z1074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образования имеет подведомственные организации,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956"/>
    <w:bookmarkStart w:name="z1075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образования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57"/>
    <w:bookmarkStart w:name="z1076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образования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958"/>
    <w:bookmarkStart w:name="z1077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образования вступает в гражданско-правовые отношения от собственного имени.</w:t>
      </w:r>
    </w:p>
    <w:bookmarkEnd w:id="959"/>
    <w:bookmarkStart w:name="z1078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образования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960"/>
    <w:bookmarkStart w:name="z1079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образования по вопросам своей компетенции в установленном законодательством порядке принимает решения, оформляемые приказами руководителя и другими актами, предусмотренными законодательством Республики Казахстан.</w:t>
      </w:r>
    </w:p>
    <w:bookmarkEnd w:id="961"/>
    <w:bookmarkStart w:name="z1080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образования утверждаются в соответствии с действующим законодательством Республики Казахстан.</w:t>
      </w:r>
    </w:p>
    <w:bookmarkEnd w:id="962"/>
    <w:bookmarkStart w:name="z1081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учреждения: Республика Казахстан, 110900, Костанайская область, Карабалыкский район, поселок Карабалык, улица Гагарина, здание 36.</w:t>
      </w:r>
    </w:p>
    <w:bookmarkEnd w:id="9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постановления акимата Костанайской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2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 образования.</w:t>
      </w:r>
    </w:p>
    <w:bookmarkEnd w:id="964"/>
    <w:bookmarkStart w:name="z1083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образования осуществляется из местного бюджета в соответствии с законодательством Республики Казахстан.</w:t>
      </w:r>
    </w:p>
    <w:bookmarkEnd w:id="965"/>
    <w:bookmarkStart w:name="z1084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образования не допускается вступать в договорные отношения с субъектами предпринимательства на предмет выполнения обязанностей, являющихся полномочиями Отдела образования.</w:t>
      </w:r>
    </w:p>
    <w:bookmarkEnd w:id="966"/>
    <w:bookmarkStart w:name="z1085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образования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967"/>
    <w:bookmarkStart w:name="z1086" w:id="9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968"/>
    <w:bookmarkStart w:name="z1087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969"/>
    <w:bookmarkStart w:name="z1088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гарантированного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права граждан на образование, получаемое в результате освоения общеобразовательных программ учебных программ начального, основного среднего и общего среднего образования в соответствии с государственными стандартами образования;</w:t>
      </w:r>
    </w:p>
    <w:bookmarkEnd w:id="970"/>
    <w:bookmarkStart w:name="z1089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эффективного функционирования и развития системы образования на территории Карабалыкского района;</w:t>
      </w:r>
    </w:p>
    <w:bookmarkEnd w:id="971"/>
    <w:bookmarkStart w:name="z1090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bookmarkEnd w:id="972"/>
    <w:bookmarkStart w:name="z1091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защиты прав и законных интересов детей.</w:t>
      </w:r>
    </w:p>
    <w:bookmarkEnd w:id="973"/>
    <w:bookmarkStart w:name="z1092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974"/>
    <w:bookmarkStart w:name="z1093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975"/>
    <w:bookmarkStart w:name="z1094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другими государственными органами, государственными учреждениями и другими организациями по вопросам повышения эффективности осуществления своей деятельности на соответствующей территории;</w:t>
      </w:r>
    </w:p>
    <w:bookmarkEnd w:id="976"/>
    <w:bookmarkStart w:name="z1095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в установленном порядке от государственных органов и других организаций необходимые сведения, материалы и документы;</w:t>
      </w:r>
    </w:p>
    <w:bookmarkEnd w:id="977"/>
    <w:bookmarkStart w:name="z1096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правами, указанными в настоящем Положении, имеет и другие права, предоставленные ему законодательством Республики Казахстан;</w:t>
      </w:r>
    </w:p>
    <w:bookmarkEnd w:id="978"/>
    <w:bookmarkStart w:name="z1097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979"/>
    <w:bookmarkStart w:name="z1098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доступность и качество оказания государственных услуг в соответствии с законодательством Республики Казахстан;</w:t>
      </w:r>
    </w:p>
    <w:bookmarkEnd w:id="980"/>
    <w:bookmarkStart w:name="z1099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и мониторинг государственных программ;</w:t>
      </w:r>
    </w:p>
    <w:bookmarkEnd w:id="981"/>
    <w:bookmarkStart w:name="z1100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обязанности, предусмотренные законодательством Республики Казахстан.</w:t>
      </w:r>
    </w:p>
    <w:bookmarkEnd w:id="982"/>
    <w:bookmarkStart w:name="z1101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983"/>
    <w:bookmarkStart w:name="z1102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образования на территории Карабалыкского района;</w:t>
      </w:r>
    </w:p>
    <w:bookmarkEnd w:id="984"/>
    <w:bookmarkStart w:name="z1103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предоставление в подведомственных государственных организациях образования начального, основного среднего и общего среднего образования, включая вечернюю (сменную) форму обучения;</w:t>
      </w:r>
    </w:p>
    <w:bookmarkEnd w:id="985"/>
    <w:bookmarkStart w:name="z1104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учет детей дошкольного и школьного возраста, их обучение до получения ими среднего образования;</w:t>
      </w:r>
    </w:p>
    <w:bookmarkEnd w:id="986"/>
    <w:bookmarkStart w:name="z1105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потребность государственного образовательного заказа на дошкольное воспитание и обучение, размер родительской платы согласно действующему законодательству;</w:t>
      </w:r>
    </w:p>
    <w:bookmarkEnd w:id="987"/>
    <w:bookmarkStart w:name="z1106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на утверждение местному исполнительному органу области размер государственного образовательного заказа на дошкольное воспитание и обучение, размер родительской платы согласно действующему законодательству через управление образования области;</w:t>
      </w:r>
    </w:p>
    <w:bookmarkEnd w:id="988"/>
    <w:bookmarkStart w:name="z1107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на утверждение местному исполнительному органу области государственный образовательный заказ на среднее образование через управление образования области;</w:t>
      </w:r>
    </w:p>
    <w:bookmarkEnd w:id="989"/>
    <w:bookmarkStart w:name="z1108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размещение государственного образовательного заказа на дошкольное воспитание и обучение согласно действующему законодательству;</w:t>
      </w:r>
    </w:p>
    <w:bookmarkEnd w:id="990"/>
    <w:bookmarkStart w:name="z1109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размещение государственного образовательного заказа на среднее образование в государственных организациях образования;</w:t>
      </w:r>
    </w:p>
    <w:bookmarkEnd w:id="991"/>
    <w:bookmarkStart w:name="z1110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функционирование опорных школ (ресурсных центров);</w:t>
      </w:r>
    </w:p>
    <w:bookmarkEnd w:id="992"/>
    <w:bookmarkStart w:name="z1111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дополнительное образование детей, осуществляемое на районном и уровне города областного значения;</w:t>
      </w:r>
    </w:p>
    <w:bookmarkEnd w:id="993"/>
    <w:bookmarkStart w:name="z1112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деятельность учебно-производственных комбинатов;</w:t>
      </w:r>
    </w:p>
    <w:bookmarkEnd w:id="994"/>
    <w:bookmarkStart w:name="z1113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содействует в организации участия обучающихся в едином национальном тестировании;</w:t>
      </w:r>
    </w:p>
    <w:bookmarkEnd w:id="995"/>
    <w:bookmarkStart w:name="z1114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материально-техническое обеспечение подведомственных государственных организаций дошкольного воспитания и обучения, государственных организаций,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bookmarkEnd w:id="996"/>
    <w:bookmarkStart w:name="z1115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организацию и проведение школьных олимпиад и конкурсов научных проектов по общеобразовательным предметам конкурсов исполнителей и конкурсов профессионального мастерства для детей;</w:t>
      </w:r>
    </w:p>
    <w:bookmarkEnd w:id="997"/>
    <w:bookmarkStart w:name="z1116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направляет средства на оказание финансовой и материальной помощи обучающимся и воспитанникам подведомственных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государственной организации образования, в размере не менее двух процентов от совокупного объема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bookmarkEnd w:id="998"/>
    <w:bookmarkStart w:name="z1117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материально-техническую базу методического кабинета Отдела образования;</w:t>
      </w:r>
    </w:p>
    <w:bookmarkEnd w:id="999"/>
    <w:bookmarkStart w:name="z1118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аттестацию педагогов и руководителей подведомственных организаций образования в соответствии с действующим законодательством;</w:t>
      </w:r>
    </w:p>
    <w:bookmarkEnd w:id="1000"/>
    <w:bookmarkStart w:name="z1119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формирует план по переподготовке кадров и повышению квалификации работников подведомственных государственных организаций образования, финансируемых за счет бюджетных средств;</w:t>
      </w:r>
    </w:p>
    <w:bookmarkEnd w:id="1001"/>
    <w:bookmarkStart w:name="z1120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в порядке, установленном законодательством Республики Казахстан, медицинское обслуживание обучающихся и воспитанников подведомственных организаций дошкольного воспитания и обучения, организаций среднего образования;</w:t>
      </w:r>
    </w:p>
    <w:bookmarkEnd w:id="1002"/>
    <w:bookmarkStart w:name="z1121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дошкольное воспитание и обучение;</w:t>
      </w:r>
    </w:p>
    <w:bookmarkEnd w:id="1003"/>
    <w:bookmarkStart w:name="z1122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</w:p>
    <w:bookmarkEnd w:id="1004"/>
    <w:bookmarkStart w:name="z1123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бесплатный подвоз обучающихся до ближайшей школы и обратно в случае отсутствия школы в соответствующем поселке, селе, сельском округе;</w:t>
      </w:r>
    </w:p>
    <w:bookmarkEnd w:id="1005"/>
    <w:bookmarkStart w:name="z1124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кадровое обеспечение подведомственных государственных организаций образования;</w:t>
      </w:r>
    </w:p>
    <w:bookmarkEnd w:id="1006"/>
    <w:bookmarkStart w:name="z1125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обеспечивает координацию деятельности психологической службы подведомственных организаций образования;</w:t>
      </w:r>
    </w:p>
    <w:bookmarkEnd w:id="1007"/>
    <w:bookmarkStart w:name="z1126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выдает разрешения на обучение в форме экстерната в организациях основного среднего, общего среднего образования;</w:t>
      </w:r>
    </w:p>
    <w:bookmarkEnd w:id="1008"/>
    <w:bookmarkStart w:name="z1127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оказывает содействие попечительским советам;</w:t>
      </w:r>
    </w:p>
    <w:bookmarkEnd w:id="1009"/>
    <w:bookmarkStart w:name="z1128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оказывает государственные услуги в сфере образования;</w:t>
      </w:r>
    </w:p>
    <w:bookmarkEnd w:id="1010"/>
    <w:bookmarkStart w:name="z1129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в установленном порядке государственное обеспечение детей-сирот, детей, оставшихся без попечения родителей;</w:t>
      </w:r>
    </w:p>
    <w:bookmarkEnd w:id="1011"/>
    <w:bookmarkStart w:name="z1130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оказывает организациям дошкольного воспитания и обучения, семьям необходимую методическую и консультативную помощь;</w:t>
      </w:r>
    </w:p>
    <w:bookmarkEnd w:id="1012"/>
    <w:bookmarkStart w:name="z1131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создает в организациях образования специальные условия для получения образования лицами (детьми) с особыми образовательными потребностями;</w:t>
      </w:r>
    </w:p>
    <w:bookmarkEnd w:id="1013"/>
    <w:bookmarkStart w:name="z1132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координирует вопросы по системе оплаты труда работников организаций образования;</w:t>
      </w:r>
    </w:p>
    <w:bookmarkEnd w:id="1014"/>
    <w:bookmarkStart w:name="z1133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вносит на утверждение в управление образования области структуру Отдела образования;</w:t>
      </w:r>
    </w:p>
    <w:bookmarkEnd w:id="1015"/>
    <w:bookmarkStart w:name="z1134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согласовывает тарификационные списки, штатное расписание, рабочие учебные планы подведомственных государственных организаций образования (дошкольное воспитание и обучение, начальное, основное среднее, общее среднее образование, дополнительное образование), а также численность классов-комплектов организаций среднего образования, исходя из потребности;</w:t>
      </w:r>
    </w:p>
    <w:bookmarkEnd w:id="1016"/>
    <w:bookmarkStart w:name="z1135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обеспечивает и несет ответственность за качественное составление и представление в управление образования области бюджетной заявки для обеспечения реализации функций, возложенных настоящим Положением;</w:t>
      </w:r>
    </w:p>
    <w:bookmarkEnd w:id="1017"/>
    <w:bookmarkStart w:name="z1136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в интересах местного государственного управления в области образования иные функции, возлагаемые законодательством Республики Казахстан.</w:t>
      </w:r>
    </w:p>
    <w:bookmarkEnd w:id="1018"/>
    <w:bookmarkStart w:name="z1137" w:id="10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1019"/>
    <w:bookmarkStart w:name="z1138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образования осуществляется первым руководителем, который несет персональную ответственность за выполнение возложенных на Отдел образования задач и осуществление им своих полномочий.</w:t>
      </w:r>
    </w:p>
    <w:bookmarkEnd w:id="1020"/>
    <w:bookmarkStart w:name="z1139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образования назначается на должность и освобождается от должности в соответствии с законодательством Республики Казахстан, по согласованию с уполномоченным органом в области образования.</w:t>
      </w:r>
    </w:p>
    <w:bookmarkEnd w:id="1021"/>
    <w:bookmarkStart w:name="z1140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образования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022"/>
    <w:bookmarkStart w:name="z1141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 образования:</w:t>
      </w:r>
    </w:p>
    <w:bookmarkEnd w:id="1023"/>
    <w:bookmarkStart w:name="z1142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деятельностью Отдела образования;</w:t>
      </w:r>
    </w:p>
    <w:bookmarkEnd w:id="1024"/>
    <w:bookmarkStart w:name="z1143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заместителей;</w:t>
      </w:r>
    </w:p>
    <w:bookmarkEnd w:id="1025"/>
    <w:bookmarkStart w:name="z1144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должность и освобождает от должности работников Отдела образования в установленном законодательством порядке;</w:t>
      </w:r>
    </w:p>
    <w:bookmarkEnd w:id="1026"/>
    <w:bookmarkStart w:name="z1145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налагает дисциплинарные взыскания, а также поощряет работников Отдела образования, руководителей подведомственных организаций образования в установленном законодательством порядке;</w:t>
      </w:r>
    </w:p>
    <w:bookmarkEnd w:id="1027"/>
    <w:bookmarkStart w:name="z1146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должность и освобождает от должностей руководителей подведомственных государственных организаций образования в порядке, определенном законодательством Республики Казахстан, а также уполномоченным органом в области образования;</w:t>
      </w:r>
    </w:p>
    <w:bookmarkEnd w:id="1028"/>
    <w:bookmarkStart w:name="z1147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непринятие мер по противодействию коррупции;</w:t>
      </w:r>
    </w:p>
    <w:bookmarkEnd w:id="1029"/>
    <w:bookmarkStart w:name="z1148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подписывает приказы и дает обязательные для исполнения работниками государственного учреждения указания;</w:t>
      </w:r>
    </w:p>
    <w:bookmarkEnd w:id="1030"/>
    <w:bookmarkStart w:name="z1149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Отдел образования во всех государственных органах и иных организациях;</w:t>
      </w:r>
    </w:p>
    <w:bookmarkEnd w:id="1031"/>
    <w:bookmarkStart w:name="z1150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регламент работы Отдела образования;</w:t>
      </w:r>
    </w:p>
    <w:bookmarkEnd w:id="1032"/>
    <w:bookmarkStart w:name="z1151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в Отделе образования, и несет персональную ответственность за непринятие антикоррупционных мер;</w:t>
      </w:r>
    </w:p>
    <w:bookmarkEnd w:id="1033"/>
    <w:bookmarkStart w:name="z1152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отнесенным к его компетенции.</w:t>
      </w:r>
    </w:p>
    <w:bookmarkEnd w:id="1034"/>
    <w:bookmarkStart w:name="z1153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образования в период его отсутствия осуществляется лицом, его замещающим в соответствии с действующим законодательством.</w:t>
      </w:r>
    </w:p>
    <w:bookmarkEnd w:id="1035"/>
    <w:bookmarkStart w:name="z1154" w:id="10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036"/>
    <w:bookmarkStart w:name="z1155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образования может иметь на праве оперативного управления обособленное имущество в случаях, предусмотренных законодательством.</w:t>
      </w:r>
    </w:p>
    <w:bookmarkEnd w:id="1037"/>
    <w:bookmarkStart w:name="z1156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Отдела образования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38"/>
    <w:bookmarkStart w:name="z1157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 образования, относится к коммунальной собственности.</w:t>
      </w:r>
    </w:p>
    <w:bookmarkEnd w:id="1039"/>
    <w:bookmarkStart w:name="z1158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образования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40"/>
    <w:bookmarkStart w:name="z1159" w:id="10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041"/>
    <w:bookmarkStart w:name="z1160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образования осуществляются в соответствии с законодательством Республики Казахстан.</w:t>
      </w:r>
    </w:p>
    <w:bookmarkEnd w:id="10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государственном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учреждении "Отдел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района" Управления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</w:tbl>
    <w:bookmarkStart w:name="z1167" w:id="10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предприятий и учреждений, находящихся в ведении государственного учреждения "Отдел образования Карабалыкского района" Управления образования акимата Костанайской области</w:t>
      </w:r>
    </w:p>
    <w:bookmarkEnd w:id="1043"/>
    <w:bookmarkStart w:name="z1168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"Общеобразовательная школа имени Максима Горького отдела образования Карабалыкского района" Управления образования акимата Костанайской области.</w:t>
      </w:r>
    </w:p>
    <w:bookmarkEnd w:id="1044"/>
    <w:bookmarkStart w:name="z1169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"Общеобразовательная школа имени Абая Кунанбаева отдела образования Карабалыкского района" Управления образования акимата Костанайской области.</w:t>
      </w:r>
    </w:p>
    <w:bookmarkEnd w:id="1045"/>
    <w:bookmarkStart w:name="z1170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"Общеобразовательная школа имени Мухамеджана Сералина отдела образования Карабалыкского района" Управления образования акимата Костанайской области.</w:t>
      </w:r>
    </w:p>
    <w:bookmarkEnd w:id="1046"/>
    <w:bookmarkStart w:name="z1171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"Бурлинская общеобразовательная школа отдела образования Карабалыкского района" Управления образования акимата Костанайской области.</w:t>
      </w:r>
    </w:p>
    <w:bookmarkEnd w:id="1047"/>
    <w:bookmarkStart w:name="z1172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"Боскольская общеобразовательная школа отдела образования Карабалыкского района" Управления образования акимата Костанайской области.</w:t>
      </w:r>
    </w:p>
    <w:bookmarkEnd w:id="1048"/>
    <w:bookmarkStart w:name="z1173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"Есенкольская общеобразовательная школа отдела образования Карабалыкского района" Управления образования акимата Костанайской области.</w:t>
      </w:r>
    </w:p>
    <w:bookmarkEnd w:id="1049"/>
    <w:bookmarkStart w:name="z1174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"Михайловская общеобразовательная школа отдела образования Карабалыкского района" Управления образования акимата Костанайской области.</w:t>
      </w:r>
    </w:p>
    <w:bookmarkEnd w:id="1050"/>
    <w:bookmarkStart w:name="z1175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Коммунальное государственное учреждение "Новостройская общеобразовательная школа отдела образования Карабалыкского района" Управления образования акимата Костанайской области.</w:t>
      </w:r>
    </w:p>
    <w:bookmarkEnd w:id="1051"/>
    <w:bookmarkStart w:name="z1176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Коммунальное государственное учреждение "Ново-Троицкая общеобразовательная школа отдела образования Карабалыкского района" Управления образования акимата Костанайской области.</w:t>
      </w:r>
    </w:p>
    <w:bookmarkEnd w:id="1052"/>
    <w:bookmarkStart w:name="z1177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Коммунальное государственное учреждение "Смирновская общеобразовательная школа отдела образования Карабалыкского района" Управления образования акимата Костанайской области.</w:t>
      </w:r>
    </w:p>
    <w:bookmarkEnd w:id="1053"/>
    <w:bookmarkStart w:name="z1178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Коммунальное государственное учреждение "Станционная общеобразовательная школа отдела образования Карабалыкского района" Управления образования акимата Костанайской области.</w:t>
      </w:r>
    </w:p>
    <w:bookmarkEnd w:id="1054"/>
    <w:bookmarkStart w:name="z1179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Коммунальное государственное учреждение "Тогузакская общеобразовательная школа отдела образования Карабалыкского района" Управления образования акимата Костанайской области.</w:t>
      </w:r>
    </w:p>
    <w:bookmarkEnd w:id="1055"/>
    <w:bookmarkStart w:name="z1180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Коммунальное государственное учреждение "Белоглинская основная средняя школа отдела образования Карабалыкского района" Управления образования акимата Костанайской области.</w:t>
      </w:r>
    </w:p>
    <w:bookmarkEnd w:id="1056"/>
    <w:bookmarkStart w:name="z1181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Коммунальное государственное учреждение "Надеждинская основная средняя школа отдела образования Карабалыкского района" Управления образования акимата Костанайской области.</w:t>
      </w:r>
    </w:p>
    <w:bookmarkEnd w:id="1057"/>
    <w:bookmarkStart w:name="z1182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Коммунальное государственное учреждение "Приреченская основная средняя школа отдела образования Карабалыкского района" Управления образования акимата Костанайской области.</w:t>
      </w:r>
    </w:p>
    <w:bookmarkEnd w:id="1058"/>
    <w:bookmarkStart w:name="z1183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Коммунальное государственное учреждение "Сарыкольская основная средняя школа отдела образования Карабалыкского района" Управления образования акимата Костанайской области.</w:t>
      </w:r>
    </w:p>
    <w:bookmarkEnd w:id="1059"/>
    <w:bookmarkStart w:name="z1184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Коммунальное государственное учреждение "Святославская основная средняя школа отдела образования Карабалыкского района" Управления образования акимата Костанайской области.</w:t>
      </w:r>
    </w:p>
    <w:bookmarkEnd w:id="1060"/>
    <w:bookmarkStart w:name="z1185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Коммунальное государственное учреждение "Славянская основная средняя школа отдела образования Карабалыкского района" Управления образования акимата Костанайской области.</w:t>
      </w:r>
    </w:p>
    <w:bookmarkEnd w:id="1061"/>
    <w:bookmarkStart w:name="z1186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Коммунальное государственное учреждение "Веренская начальная школа отдела образования Карабалыкского района" Управления образования акимата Костанайской области.</w:t>
      </w:r>
    </w:p>
    <w:bookmarkEnd w:id="1062"/>
    <w:bookmarkStart w:name="z1187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Коммунальное государственное учреждение "Веселокутская начальная школа отдела образования Карабалыкского района" Управления образования акимата Костанайской области.</w:t>
      </w:r>
    </w:p>
    <w:bookmarkEnd w:id="1063"/>
    <w:bookmarkStart w:name="z1188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Коммунальное государственное учреждение "Гурьяновская начальная школа отдела образования Карабалыкского района" Управления образования акимата Костанайской области.</w:t>
      </w:r>
    </w:p>
    <w:bookmarkEnd w:id="1064"/>
    <w:bookmarkStart w:name="z1189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Коммунальное государственное учреждение "Ельшанская начальная школа отдела образования Карабалыкского района" Управления образования акимата Костанайской области.</w:t>
      </w:r>
    </w:p>
    <w:bookmarkEnd w:id="1065"/>
    <w:bookmarkStart w:name="z1190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Коммунальное государственное учреждение "Кособинская начальная школа отдела образования Карабалыкского района" Управления образования акимата Костанайской области.</w:t>
      </w:r>
    </w:p>
    <w:bookmarkEnd w:id="1066"/>
    <w:bookmarkStart w:name="z1191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Коммунальное государственное учреждение "Побединская начальная школа отдела образования Карабалыкского района" Управления образования акимата Костанайской области.</w:t>
      </w:r>
    </w:p>
    <w:bookmarkEnd w:id="1067"/>
    <w:bookmarkStart w:name="z1192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Коммунальное государственное учреждение "Примагнайская начальная школа отдела образования Карабалыкского района" Управления образования акимата Костанайской области.</w:t>
      </w:r>
    </w:p>
    <w:bookmarkEnd w:id="1068"/>
    <w:bookmarkStart w:name="z1193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Коммунальное государственное учреждение "Рыбкинская начальная школа отдела образования Карабалыкского района" Управления образования акимата Костанайской области.</w:t>
      </w:r>
    </w:p>
    <w:bookmarkEnd w:id="1069"/>
    <w:bookmarkStart w:name="z1194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Коммунальное государственное учреждение "Терентьеская начальная школа отдела образования Карабалыкского района" Управления образования акимата Костанайской области.</w:t>
      </w:r>
    </w:p>
    <w:bookmarkEnd w:id="1070"/>
    <w:bookmarkStart w:name="z1195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Коммунальное государственное учреждение "Целинная начальная школа отдела образования Карабалыкского района" Управления образования акимата Костанайской области.</w:t>
      </w:r>
    </w:p>
    <w:bookmarkEnd w:id="1071"/>
    <w:bookmarkStart w:name="z1196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Коммунальное государственное учреждение "Шадыксаевская начальная школа отдела образования Карабалыкского района" Управления образования акимата Костанайской области.</w:t>
      </w:r>
    </w:p>
    <w:bookmarkEnd w:id="1072"/>
    <w:bookmarkStart w:name="z1197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Коммунальное государственное учреждение "Детская школа искусств имени Сералы Кожамкулова отдела образования Карабалыкского района" Управления образования акимата Костанайской области.</w:t>
      </w:r>
    </w:p>
    <w:bookmarkEnd w:id="1073"/>
    <w:bookmarkStart w:name="z1198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Коммунальное государственное учреждение "Дом детского творчества отдела образования Карабалыкского района" Управления образования акимата Костанайской области.</w:t>
      </w:r>
    </w:p>
    <w:bookmarkEnd w:id="1074"/>
    <w:bookmarkStart w:name="z1199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Коммунальное государственное учреждение "Детский оздоровительный лагерь "Достык" отдела образования Карабалыкского района" Управления образования акимата Костанайской области.</w:t>
      </w:r>
    </w:p>
    <w:bookmarkEnd w:id="1075"/>
    <w:bookmarkStart w:name="z1200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Коммунальное государственное казенное предприятие "Ясли-сад "Айналайын" отдела образования Карабалыкского района" Управления образования акимата Костанайской области.</w:t>
      </w:r>
    </w:p>
    <w:bookmarkEnd w:id="1076"/>
    <w:bookmarkStart w:name="z1201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Коммунальное государственное казенное предприятие "Ясли-сад "Улыбка" отдела образования Карабалыкского района" Управления образования акимата Костанайской области.</w:t>
      </w:r>
    </w:p>
    <w:bookmarkEnd w:id="10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</w:t>
            </w:r>
          </w:p>
        </w:tc>
      </w:tr>
    </w:tbl>
    <w:bookmarkStart w:name="z1207" w:id="10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образования Карасуского района" Управления образования акимата Костанайской области</w:t>
      </w:r>
    </w:p>
    <w:bookmarkEnd w:id="1078"/>
    <w:bookmarkStart w:name="z1208" w:id="10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79"/>
    <w:bookmarkStart w:name="z1209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образования Карасуского района" Управления образования акимата Костанайской области (далее – Отдел образования) является государственным органом Республики Казахстан, осуществляющим руководство в сфере образования на территории Карасуского района Костанайской области, и в своей деятельности подотчетно и подконтрольно государственному учреждению "Управление образования акимата Костанайской области".</w:t>
      </w:r>
    </w:p>
    <w:bookmarkEnd w:id="1080"/>
    <w:bookmarkStart w:name="z1210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образования имеет подведомственные организации,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1081"/>
    <w:bookmarkStart w:name="z1211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образования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82"/>
    <w:bookmarkStart w:name="z1212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образования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083"/>
    <w:bookmarkStart w:name="z1213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образования вступает в гражданско-правовые отношения от собственного имени.</w:t>
      </w:r>
    </w:p>
    <w:bookmarkEnd w:id="1084"/>
    <w:bookmarkStart w:name="z1214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образования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085"/>
    <w:bookmarkStart w:name="z1215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образования по вопросам своей компетенции в установленном законодательством порядке принимает решения, оформляемые приказами руководителя и другими актами, предусмотренными законодательством Республики Казахстан.</w:t>
      </w:r>
    </w:p>
    <w:bookmarkEnd w:id="1086"/>
    <w:bookmarkStart w:name="z1216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образования утверждаются в соответствии с действующим законодательством Республики Казахстан.</w:t>
      </w:r>
    </w:p>
    <w:bookmarkEnd w:id="1087"/>
    <w:bookmarkStart w:name="z1217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учреждения: Республика Казахстан, 111000, Костанайская область, Карасуский район, Карасуский сельский округ, село Карасу, улица Исакова А., дом 68.</w:t>
      </w:r>
    </w:p>
    <w:bookmarkEnd w:id="1088"/>
    <w:bookmarkStart w:name="z1218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 образования.</w:t>
      </w:r>
    </w:p>
    <w:bookmarkEnd w:id="1089"/>
    <w:bookmarkStart w:name="z1219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образования осуществляется из местного бюджета в соответствии с законодательством Республики Казахстан.</w:t>
      </w:r>
    </w:p>
    <w:bookmarkEnd w:id="1090"/>
    <w:bookmarkStart w:name="z1220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образования не допускается вступать в договорные отношения с субъектами предпринимательства на предмет выполнения обязанностей, являющихся полномочиями Отдела образования.</w:t>
      </w:r>
    </w:p>
    <w:bookmarkEnd w:id="1091"/>
    <w:bookmarkStart w:name="z1221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образования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092"/>
    <w:bookmarkStart w:name="z1222" w:id="10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093"/>
    <w:bookmarkStart w:name="z1223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094"/>
    <w:bookmarkStart w:name="z1224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гарантированного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права граждан на образование, получаемое в результате освоения общеобразовательных программ учебных программ начального, основного среднего и общего среднего образования в соответствии с государственными стандартами образования;</w:t>
      </w:r>
    </w:p>
    <w:bookmarkEnd w:id="1095"/>
    <w:bookmarkStart w:name="z1225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эффективного функционирования и развития системы образования на территории Карасуского района;</w:t>
      </w:r>
    </w:p>
    <w:bookmarkEnd w:id="1096"/>
    <w:bookmarkStart w:name="z1226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bookmarkEnd w:id="1097"/>
    <w:bookmarkStart w:name="z1227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защиты прав и законных интересов детей.</w:t>
      </w:r>
    </w:p>
    <w:bookmarkEnd w:id="1098"/>
    <w:bookmarkStart w:name="z1228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099"/>
    <w:bookmarkStart w:name="z1229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100"/>
    <w:bookmarkStart w:name="z1230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другими государственными органами, государственными учреждениями и другими организациями по вопросам повышения эффективности осуществления своей деятельности на соответствующей территории;</w:t>
      </w:r>
    </w:p>
    <w:bookmarkEnd w:id="1101"/>
    <w:bookmarkStart w:name="z1231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в установленном порядке от государственных органов и других организаций необходимые сведения, материалы и документы;</w:t>
      </w:r>
    </w:p>
    <w:bookmarkEnd w:id="1102"/>
    <w:bookmarkStart w:name="z1232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правами, указанными в настоящем Положении, имеет и другие права, предоставленные ему законодательством Республики Казахстан;</w:t>
      </w:r>
    </w:p>
    <w:bookmarkEnd w:id="1103"/>
    <w:bookmarkStart w:name="z1233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104"/>
    <w:bookmarkStart w:name="z1234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доступность и качество оказания государственных услуг в соответствии с законодательством Республики Казахстан;</w:t>
      </w:r>
    </w:p>
    <w:bookmarkEnd w:id="1105"/>
    <w:bookmarkStart w:name="z1235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и мониторинг государственных программ;</w:t>
      </w:r>
    </w:p>
    <w:bookmarkEnd w:id="1106"/>
    <w:bookmarkStart w:name="z1236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обязанности, предусмотренные законодательством Республики Казахстан.</w:t>
      </w:r>
    </w:p>
    <w:bookmarkEnd w:id="1107"/>
    <w:bookmarkStart w:name="z1237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108"/>
    <w:bookmarkStart w:name="z1238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образования на территории Карасуского района;</w:t>
      </w:r>
    </w:p>
    <w:bookmarkEnd w:id="1109"/>
    <w:bookmarkStart w:name="z1239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предоставление в подведомственных государственных организациях образования начального, основного среднего и общего среднего образования, включая вечернюю (сменную) форму обучения;</w:t>
      </w:r>
    </w:p>
    <w:bookmarkEnd w:id="1110"/>
    <w:bookmarkStart w:name="z1240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учет детей дошкольного и школьного возраста, их обучение до получения ими среднего образования;</w:t>
      </w:r>
    </w:p>
    <w:bookmarkEnd w:id="1111"/>
    <w:bookmarkStart w:name="z1241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потребность государственного образовательного заказа на дошкольное воспитание и обучение, размер родительской платы согласно действующему законодательству;</w:t>
      </w:r>
    </w:p>
    <w:bookmarkEnd w:id="1112"/>
    <w:bookmarkStart w:name="z1242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на утверждение местному исполнительному органу области размер государственного образовательного заказа на дошкольное воспитание и обучение, размер родительской платы согласно действующему законодательству через управление образования области;</w:t>
      </w:r>
    </w:p>
    <w:bookmarkEnd w:id="1113"/>
    <w:bookmarkStart w:name="z1243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на утверждение местному исполнительному органу области государственный образовательный заказ на среднее образование через управление образования области;</w:t>
      </w:r>
    </w:p>
    <w:bookmarkEnd w:id="1114"/>
    <w:bookmarkStart w:name="z1244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размещение государственного образовательного заказа на дошкольное воспитание и обучение согласно действующему законодательству;</w:t>
      </w:r>
    </w:p>
    <w:bookmarkEnd w:id="1115"/>
    <w:bookmarkStart w:name="z1245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размещение государственного образовательного заказа на среднее образование в государственных организациях образования;</w:t>
      </w:r>
    </w:p>
    <w:bookmarkEnd w:id="1116"/>
    <w:bookmarkStart w:name="z1246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функционирование опорных школ (ресурсных центров);</w:t>
      </w:r>
    </w:p>
    <w:bookmarkEnd w:id="1117"/>
    <w:bookmarkStart w:name="z1247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дополнительное образование детей, осуществляемое на районном и уровне города областного значения;</w:t>
      </w:r>
    </w:p>
    <w:bookmarkEnd w:id="1118"/>
    <w:bookmarkStart w:name="z1248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деятельность учебно-производственных комбинатов;</w:t>
      </w:r>
    </w:p>
    <w:bookmarkEnd w:id="1119"/>
    <w:bookmarkStart w:name="z1249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содействует в организации участия обучающихся в едином национальном тестировании;</w:t>
      </w:r>
    </w:p>
    <w:bookmarkEnd w:id="1120"/>
    <w:bookmarkStart w:name="z1250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материально-техническое обеспечение подведомственных государственных организаций дошкольного воспитания и обучения, государственных организаций,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bookmarkEnd w:id="1121"/>
    <w:bookmarkStart w:name="z1251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организацию и проведение школьных олимпиад и конкурсов научных проектов по общеобразовательным предметам конкурсов исполнителей и конкурсов профессионального мастерства для детей;</w:t>
      </w:r>
    </w:p>
    <w:bookmarkEnd w:id="1122"/>
    <w:bookmarkStart w:name="z1252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направляет средства на оказание финансовой и материальной помощи обучающимся и воспитанникам подведомственных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государственной организации образования, в размере не менее двух процентов от совокупного объема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bookmarkEnd w:id="1123"/>
    <w:bookmarkStart w:name="z1253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материально-техническую базу методического кабинета Отдела образования;</w:t>
      </w:r>
    </w:p>
    <w:bookmarkEnd w:id="1124"/>
    <w:bookmarkStart w:name="z1254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аттестацию педагогов и руководителей подведомственных организаций образования в соответствии с действующим законодательством;</w:t>
      </w:r>
    </w:p>
    <w:bookmarkEnd w:id="1125"/>
    <w:bookmarkStart w:name="z1255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формирует план по переподготовке кадров и повышению квалификации работников подведомственных государственных организаций образования, финансируемых за счет бюджетных средств;</w:t>
      </w:r>
    </w:p>
    <w:bookmarkEnd w:id="1126"/>
    <w:bookmarkStart w:name="z1256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в порядке, установленном законодательством Республики Казахстан, медицинское обслуживание обучающихся и воспитанников подведомственных организаций дошкольного воспитания и обучения, организаций среднего образования;</w:t>
      </w:r>
    </w:p>
    <w:bookmarkEnd w:id="1127"/>
    <w:bookmarkStart w:name="z1257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дошкольное воспитание и обучение;</w:t>
      </w:r>
    </w:p>
    <w:bookmarkEnd w:id="1128"/>
    <w:bookmarkStart w:name="z1258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</w:p>
    <w:bookmarkEnd w:id="1129"/>
    <w:bookmarkStart w:name="z1259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бесплатный подвоз обучающихся до ближайшей школы и обратно в случае отсутствия школы в соответствующем поселке, селе, сельском округе;</w:t>
      </w:r>
    </w:p>
    <w:bookmarkEnd w:id="1130"/>
    <w:bookmarkStart w:name="z1260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кадровое обеспечение подведомственных государственных организаций образования;</w:t>
      </w:r>
    </w:p>
    <w:bookmarkEnd w:id="1131"/>
    <w:bookmarkStart w:name="z1261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обеспечивает координацию деятельности психологической службы подведомственных организаций образования;</w:t>
      </w:r>
    </w:p>
    <w:bookmarkEnd w:id="1132"/>
    <w:bookmarkStart w:name="z1262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выдает разрешения на обучение в форме экстерната в организациях основного среднего, общего среднего образования;</w:t>
      </w:r>
    </w:p>
    <w:bookmarkEnd w:id="1133"/>
    <w:bookmarkStart w:name="z1263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оказывает содействие попечительским советам;</w:t>
      </w:r>
    </w:p>
    <w:bookmarkEnd w:id="1134"/>
    <w:bookmarkStart w:name="z1264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оказывает государственные услуги в сфере образования;</w:t>
      </w:r>
    </w:p>
    <w:bookmarkEnd w:id="1135"/>
    <w:bookmarkStart w:name="z1265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в установленном порядке государственное обеспечение детей-сирот, детей, оставшихся без попечения родителей;</w:t>
      </w:r>
    </w:p>
    <w:bookmarkEnd w:id="1136"/>
    <w:bookmarkStart w:name="z1266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оказывает организациям дошкольного воспитания и обучения, семьям необходимую методическую и консультативную помощь;</w:t>
      </w:r>
    </w:p>
    <w:bookmarkEnd w:id="1137"/>
    <w:bookmarkStart w:name="z1267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создает в организациях образования специальные условия для получения образования лицами (детьми) с особыми образовательными потребностями;</w:t>
      </w:r>
    </w:p>
    <w:bookmarkEnd w:id="1138"/>
    <w:bookmarkStart w:name="z1268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координирует вопросы по системе оплаты труда работников организаций образования;</w:t>
      </w:r>
    </w:p>
    <w:bookmarkEnd w:id="1139"/>
    <w:bookmarkStart w:name="z1269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вносит на утверждение в управление образования области структуру Отдела образования;</w:t>
      </w:r>
    </w:p>
    <w:bookmarkEnd w:id="1140"/>
    <w:bookmarkStart w:name="z1270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согласовывает тарификационные списки, штатное расписание, рабочие учебные планы подведомственных государственных организаций образования (дошкольное воспитание и обучение, начальное, основное среднее, общее среднее образование, дополнительное образование), а также численность классов-комплектов организаций среднего образования, исходя из потребности;</w:t>
      </w:r>
    </w:p>
    <w:bookmarkEnd w:id="1141"/>
    <w:bookmarkStart w:name="z1271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обеспечивает и несет ответственность за качественное составление и представление в управление образования области бюджетной заявки для обеспечения реализации функций, возложенных настоящим Положением;</w:t>
      </w:r>
    </w:p>
    <w:bookmarkEnd w:id="1142"/>
    <w:bookmarkStart w:name="z1272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в интересах местного государственного управления в области образования иные функции, возлагаемые законодательством Республики Казахстан.</w:t>
      </w:r>
    </w:p>
    <w:bookmarkEnd w:id="1143"/>
    <w:bookmarkStart w:name="z1273" w:id="1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1144"/>
    <w:bookmarkStart w:name="z1274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образования осуществляется первым руководителем, который несет персональную ответственность за выполнение возложенных на Отдел образования задач и осуществление им своих полномочий.</w:t>
      </w:r>
    </w:p>
    <w:bookmarkEnd w:id="1145"/>
    <w:bookmarkStart w:name="z1275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образования назначается на должность и освобождается от должности в соответствии с законодательством Республики Казахстан, по согласованию с уполномоченным органом в области образования.</w:t>
      </w:r>
    </w:p>
    <w:bookmarkEnd w:id="1146"/>
    <w:bookmarkStart w:name="z1276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образования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147"/>
    <w:bookmarkStart w:name="z1277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 образования:</w:t>
      </w:r>
    </w:p>
    <w:bookmarkEnd w:id="1148"/>
    <w:bookmarkStart w:name="z1278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деятельностью Отдела образования;</w:t>
      </w:r>
    </w:p>
    <w:bookmarkEnd w:id="1149"/>
    <w:bookmarkStart w:name="z1279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заместителей;</w:t>
      </w:r>
    </w:p>
    <w:bookmarkEnd w:id="1150"/>
    <w:bookmarkStart w:name="z1280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должность и освобождает от должности работников Отдела образования в установленном законодательством порядке;</w:t>
      </w:r>
    </w:p>
    <w:bookmarkEnd w:id="1151"/>
    <w:bookmarkStart w:name="z1281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налагает дисциплинарные взыскания, а также поощряет работников Отдела образования, руководителей подведомственных организаций образования в установленном законодательством порядке;</w:t>
      </w:r>
    </w:p>
    <w:bookmarkEnd w:id="1152"/>
    <w:bookmarkStart w:name="z1282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должность и освобождает от должностей руководителей подведомственных государственных организаций образования в порядке, определенном законодательством Республики Казахстан, а также уполномоченным органом в области образования;</w:t>
      </w:r>
    </w:p>
    <w:bookmarkEnd w:id="1153"/>
    <w:bookmarkStart w:name="z1283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непринятие мер по противодействию коррупции;</w:t>
      </w:r>
    </w:p>
    <w:bookmarkEnd w:id="1154"/>
    <w:bookmarkStart w:name="z1284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подписывает приказы и дает обязательные для исполнения работниками государственного учреждения указания;</w:t>
      </w:r>
    </w:p>
    <w:bookmarkEnd w:id="1155"/>
    <w:bookmarkStart w:name="z1285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Отдел образования во всех государственных органах и иных организациях;</w:t>
      </w:r>
    </w:p>
    <w:bookmarkEnd w:id="1156"/>
    <w:bookmarkStart w:name="z1286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регламент работы Отдела образования;</w:t>
      </w:r>
    </w:p>
    <w:bookmarkEnd w:id="1157"/>
    <w:bookmarkStart w:name="z1287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в Отделе образования, и несет персональную ответственность за непринятие антикоррупционных мер;</w:t>
      </w:r>
    </w:p>
    <w:bookmarkEnd w:id="1158"/>
    <w:bookmarkStart w:name="z1288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отнесенным к его компетенции.</w:t>
      </w:r>
    </w:p>
    <w:bookmarkEnd w:id="1159"/>
    <w:bookmarkStart w:name="z1289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образования в период его отсутствия осуществляется лицом, его замещающим в соответствии с действующим законодательством.</w:t>
      </w:r>
    </w:p>
    <w:bookmarkEnd w:id="1160"/>
    <w:bookmarkStart w:name="z1290" w:id="1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161"/>
    <w:bookmarkStart w:name="z1291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образования может иметь на праве оперативного управления обособленное имущество в случаях, предусмотренных законодательством.</w:t>
      </w:r>
    </w:p>
    <w:bookmarkEnd w:id="1162"/>
    <w:bookmarkStart w:name="z1292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Отдела образования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163"/>
    <w:bookmarkStart w:name="z1293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 образования, относится к коммунальной собственности.</w:t>
      </w:r>
    </w:p>
    <w:bookmarkEnd w:id="1164"/>
    <w:bookmarkStart w:name="z1294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образования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65"/>
    <w:bookmarkStart w:name="z1295" w:id="1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166"/>
    <w:bookmarkStart w:name="z1296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образования осуществляются в соответствии с законодательством Республики Казахстан.</w:t>
      </w:r>
    </w:p>
    <w:bookmarkEnd w:id="11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государственном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учреждении "Отдел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района" Управления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</w:tbl>
    <w:bookmarkStart w:name="z1303" w:id="1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предприятий и учреждений, находящихся в ведении государственного учреждения "Отдел образования Карасуского района" Управления образования акимата Костанайской области</w:t>
      </w:r>
    </w:p>
    <w:bookmarkEnd w:id="1168"/>
    <w:bookmarkStart w:name="z1304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"Айдарлинская общеобразовательная школа отдела образования Карасуского района" Управления образования акимата Костанайской области.</w:t>
      </w:r>
    </w:p>
    <w:bookmarkEnd w:id="1169"/>
    <w:bookmarkStart w:name="z1305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"Амангельдинская общеобразовательная школа отдела образования Карасуского района" Управления образования акимата Костанайской области.</w:t>
      </w:r>
    </w:p>
    <w:bookmarkEnd w:id="1170"/>
    <w:bookmarkStart w:name="z1306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"Герценская основная средняя школа отдела образования Карасуского района" Управления образования акимата Костанайской области.</w:t>
      </w:r>
    </w:p>
    <w:bookmarkEnd w:id="1171"/>
    <w:bookmarkStart w:name="z1307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"Жалгысканская общеобразовательная школа отдела образования Карасуского района" Управления образования акимата Костанайской области.</w:t>
      </w:r>
    </w:p>
    <w:bookmarkEnd w:id="1172"/>
    <w:bookmarkStart w:name="z1308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"Жамбылская основная средняя школа отдела образования Карасуского района" Управления образования акимата Костанайской области.</w:t>
      </w:r>
    </w:p>
    <w:bookmarkEnd w:id="1173"/>
    <w:bookmarkStart w:name="z1309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"Жаныспайская основная средняя школа отдела образования Карасуского района" Управления образования акимата Костанайской области.</w:t>
      </w:r>
    </w:p>
    <w:bookmarkEnd w:id="1174"/>
    <w:bookmarkStart w:name="z1310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"Железнодорожная общеобразовательная школа отдела образования Карасуского района" Управления образования акимата Костанайской области.</w:t>
      </w:r>
    </w:p>
    <w:bookmarkEnd w:id="1175"/>
    <w:bookmarkStart w:name="z1311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Коммунальное государственное учреждение "Ильичевская общеобразовательная школа отдела образования Карасуского района" Управления образования акимата Костанайской области.</w:t>
      </w:r>
    </w:p>
    <w:bookmarkEnd w:id="1176"/>
    <w:bookmarkStart w:name="z1312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Коммунальное государственное учреждение "Караманская общеобразовательная школа отдела образования Карасуского района" Управления образования акимата Костанайской области.</w:t>
      </w:r>
    </w:p>
    <w:bookmarkEnd w:id="1177"/>
    <w:bookmarkStart w:name="z1313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Коммунальное государственное учреждение "Карасуская общеобразовательная школа отдела образования Карасуского района" Управления образования акимата Костанайской области.</w:t>
      </w:r>
    </w:p>
    <w:bookmarkEnd w:id="1178"/>
    <w:bookmarkStart w:name="z1314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Коммунальное государственное учреждение "Карасуская общеобразовательная школа с государственным языком обучения отдела образования Карасуского района" Управления образования акимата Костанайской области.</w:t>
      </w:r>
    </w:p>
    <w:bookmarkEnd w:id="1179"/>
    <w:bookmarkStart w:name="z1315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Коммунальное государственное учреждение "Карамырзинская общеобразовательная школа отдела образования Карасуского района" Управления образования акимата Костанайской области.</w:t>
      </w:r>
    </w:p>
    <w:bookmarkEnd w:id="1180"/>
    <w:bookmarkStart w:name="z1316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Коммунальное государственное учреждение "Ключевая общеобразовательная школа отдела образования Карасуского района" Управления образования акимата Костанайской области.</w:t>
      </w:r>
    </w:p>
    <w:bookmarkEnd w:id="1181"/>
    <w:bookmarkStart w:name="z1317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Коммунальное государственное учреждение "Кошевская начальная школа отдела образования Карасуского района" Управления образования акимата Костанайской области.</w:t>
      </w:r>
    </w:p>
    <w:bookmarkEnd w:id="1182"/>
    <w:bookmarkStart w:name="z1318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Коммунальное государственное учреждение "Ленинская общеобразовательная школа отдела образования Карасуского района" Управления образования акимата Костанайской области.</w:t>
      </w:r>
    </w:p>
    <w:bookmarkEnd w:id="1183"/>
    <w:bookmarkStart w:name="z1319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Коммунальное государственное учреждение "Люблинская общеобразовательная школа отдела образования Карасуского района" Управления образования акимата Костанайской области.</w:t>
      </w:r>
    </w:p>
    <w:bookmarkEnd w:id="1184"/>
    <w:bookmarkStart w:name="z1320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Коммунальное государственное учреждение "НовосҰловская основная средняя школа отдела образования Карасуского района" Управления образования акимата Костанайской области.</w:t>
      </w:r>
    </w:p>
    <w:bookmarkEnd w:id="1185"/>
    <w:bookmarkStart w:name="z1321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Коммунальное государственное учреждение "Октябрьская общеобразовательная школа отдела образования Карасуского района" Управления образования акимата Костанайской области.</w:t>
      </w:r>
    </w:p>
    <w:bookmarkEnd w:id="1186"/>
    <w:bookmarkStart w:name="z1322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Коммунальное государственное учреждение "Павловская общеобразовательная школа отдела образования Карасуского района" Управления образования акимата Костанайской области.</w:t>
      </w:r>
    </w:p>
    <w:bookmarkEnd w:id="1187"/>
    <w:bookmarkStart w:name="z1323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Коммунальное государственное учреждение "Панфиловская начальная школа отдела образования Карасуского района" Управления образования акимата Костанайской области.</w:t>
      </w:r>
    </w:p>
    <w:bookmarkEnd w:id="1188"/>
    <w:bookmarkStart w:name="z1324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Коммунальное государственное учреждение "Прогресская начальная школа отдела образования Карасуского района" Управления образования акимата Костанайской области.</w:t>
      </w:r>
    </w:p>
    <w:bookmarkEnd w:id="1189"/>
    <w:bookmarkStart w:name="z1325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Коммунальное государственное учреждение "Симферопольская начальная школа отдела образования Карасуского района" Управления образования акимата Костанайской области.</w:t>
      </w:r>
    </w:p>
    <w:bookmarkEnd w:id="1190"/>
    <w:bookmarkStart w:name="z1326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Коммунальное государственное учреждение "Станционная общеобразовательная школа отдела образования Карасуского района" Управления образования акимата Костанайской области.</w:t>
      </w:r>
    </w:p>
    <w:bookmarkEnd w:id="1191"/>
    <w:bookmarkStart w:name="z1327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Коммунальное государственное учреждение "Степная основная средняя школа отдела образования Карасуского района" Управления образования акимата Костанайской области.</w:t>
      </w:r>
    </w:p>
    <w:bookmarkEnd w:id="1192"/>
    <w:bookmarkStart w:name="z1328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Коммунальное государственное учреждение "Теректинская начальная школа отдела образования Карасуского района" Управления образования акимата Костанайской области.</w:t>
      </w:r>
    </w:p>
    <w:bookmarkEnd w:id="1193"/>
    <w:bookmarkStart w:name="z1329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Коммунальное государственное учреждение "Ушаковская основная средняя школа отдела образования Карасуского района" Управления образования акимата Костанайской области.</w:t>
      </w:r>
    </w:p>
    <w:bookmarkEnd w:id="1194"/>
    <w:bookmarkStart w:name="z1330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Коммунальное государственное учреждение "Целинная общеобразовательная школа отдела образования Карасуского района" Управления образования акимата Костанайской области.</w:t>
      </w:r>
    </w:p>
    <w:bookmarkEnd w:id="1195"/>
    <w:bookmarkStart w:name="z1331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Коммунальное государственное учреждение "Челгашинская общеобразовательная школа отдела образования Карасуского района" Управления образования акимата Костанайской области.</w:t>
      </w:r>
    </w:p>
    <w:bookmarkEnd w:id="1196"/>
    <w:bookmarkStart w:name="z1332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Коммунальное государственное учреждение "Дом детского творчества отдела образования Карасуского района" Управления образования акимата Костанайской области.</w:t>
      </w:r>
    </w:p>
    <w:bookmarkEnd w:id="1197"/>
    <w:bookmarkStart w:name="z1333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Коммунальное государственное казенное предприятие "Детская школа искусств" отдела образования Карасуского района" Управления образования акимата Костанайской области.</w:t>
      </w:r>
    </w:p>
    <w:bookmarkEnd w:id="1198"/>
    <w:bookmarkStart w:name="z1334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Коммунальное государственное казенное предприятие "Ясли-сад "Ақерке" отдела образования Карасуского района" Управления образования акимата Костанайской области.</w:t>
      </w:r>
    </w:p>
    <w:bookmarkEnd w:id="1199"/>
    <w:bookmarkStart w:name="z1335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Коммунальное государственное казенное предприятие "Ясли-сад "Балапан" отдела образования Карасуского района" Управления образования акимата Костанайской области.</w:t>
      </w:r>
    </w:p>
    <w:bookmarkEnd w:id="1200"/>
    <w:bookmarkStart w:name="z1336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Коммунальное государственное казенное предприятие "Ясли-сад "Болашақ" отдела образования Карасуского района" Управления образования акимата Костанайской области.</w:t>
      </w:r>
    </w:p>
    <w:bookmarkEnd w:id="1201"/>
    <w:bookmarkStart w:name="z1337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Коммунальное государственное казенное предприятие "Ясли-сад "Бөбек" отдела образования Карасуского района" Управления образования акимата Костанайской области.</w:t>
      </w:r>
    </w:p>
    <w:bookmarkEnd w:id="1202"/>
    <w:bookmarkStart w:name="z1338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Коммунальное государственное казенное предприятие "Ясли-сад "Салтанат" отдела образования Карасуского района" Управления образования акимата Костанайской области.</w:t>
      </w:r>
    </w:p>
    <w:bookmarkEnd w:id="1203"/>
    <w:bookmarkStart w:name="z1339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Коммунальное государственное казенное предприятие "Детский сад "Нұр сәби" отдела образования Карасуского района" Управления образования акимата Костанайской области.</w:t>
      </w:r>
    </w:p>
    <w:bookmarkEnd w:id="12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</w:t>
            </w:r>
          </w:p>
        </w:tc>
      </w:tr>
    </w:tbl>
    <w:bookmarkStart w:name="z1345" w:id="1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образования Костанайского района" Управления образования акимата Костанайской области</w:t>
      </w:r>
    </w:p>
    <w:bookmarkEnd w:id="1205"/>
    <w:bookmarkStart w:name="z1346" w:id="1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06"/>
    <w:bookmarkStart w:name="z1347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образования Костанайского района" Управления образования акимата Костанайской области (далее – Отдел образования) является государственным органом Республики Казахстан, осуществляющим руководство в сфере образования на территории Костанайского района Костанайской области, и в своей деятельности подотчетно и подконтрольно государственному учреждению "Управление образования акимата Костанайской области".</w:t>
      </w:r>
    </w:p>
    <w:bookmarkEnd w:id="1207"/>
    <w:bookmarkStart w:name="z1348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образования имеет подведомственные организации,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1208"/>
    <w:bookmarkStart w:name="z1349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образования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09"/>
    <w:bookmarkStart w:name="z1350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образования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210"/>
    <w:bookmarkStart w:name="z1351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образования вступает в гражданско-правовые отношения от собственного имени.</w:t>
      </w:r>
    </w:p>
    <w:bookmarkEnd w:id="1211"/>
    <w:bookmarkStart w:name="z1352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образования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12"/>
    <w:bookmarkStart w:name="z1353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образования по вопросам своей компетенции в установленном законодательством порядке принимает решения, оформляемые приказами руководителя и другими актами, предусмотренными законодательством Республики Казахстан.</w:t>
      </w:r>
    </w:p>
    <w:bookmarkEnd w:id="1213"/>
    <w:bookmarkStart w:name="z1354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образования утверждаются в соответствии с действующим законодательством Республики Казахстан.</w:t>
      </w:r>
    </w:p>
    <w:bookmarkEnd w:id="1214"/>
    <w:bookmarkStart w:name="z1355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учреждения: Республика Казахстан, 111100, Костанайская область, Костанайский район, город Тобыл, улица Школьная, 40.</w:t>
      </w:r>
    </w:p>
    <w:bookmarkEnd w:id="1215"/>
    <w:bookmarkStart w:name="z1356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 образования.</w:t>
      </w:r>
    </w:p>
    <w:bookmarkEnd w:id="1216"/>
    <w:bookmarkStart w:name="z1357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образования осуществляется из местного бюджета в соответствии с законодательством Республики Казахстан.</w:t>
      </w:r>
    </w:p>
    <w:bookmarkEnd w:id="1217"/>
    <w:bookmarkStart w:name="z1358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образования не допускается вступать в договорные отношения с субъектами предпринимательства на предмет выполнения обязанностей, являющихся полномочиями Отдела образования.</w:t>
      </w:r>
    </w:p>
    <w:bookmarkEnd w:id="1218"/>
    <w:bookmarkStart w:name="z1359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образования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219"/>
    <w:bookmarkStart w:name="z1360" w:id="1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220"/>
    <w:bookmarkStart w:name="z1361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221"/>
    <w:bookmarkStart w:name="z1362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гарантированного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права граждан на образование, получаемое в результате освоения общеобразовательных программ учебных программ начального, основного среднего и общего среднего образования в соответствии с государственными стандартами образования;</w:t>
      </w:r>
    </w:p>
    <w:bookmarkEnd w:id="1222"/>
    <w:bookmarkStart w:name="z1363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эффективного функционирования и развития системы образования на территории Костанайского района;</w:t>
      </w:r>
    </w:p>
    <w:bookmarkEnd w:id="1223"/>
    <w:bookmarkStart w:name="z1364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bookmarkEnd w:id="1224"/>
    <w:bookmarkStart w:name="z1365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защиты прав и законных интересов детей.</w:t>
      </w:r>
    </w:p>
    <w:bookmarkEnd w:id="1225"/>
    <w:bookmarkStart w:name="z1366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226"/>
    <w:bookmarkStart w:name="z1367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227"/>
    <w:bookmarkStart w:name="z1368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другими государственными органами, государственными учреждениями и другими организациями по вопросам повышения эффективности осуществления своей деятельности на соответствующей территории;</w:t>
      </w:r>
    </w:p>
    <w:bookmarkEnd w:id="1228"/>
    <w:bookmarkStart w:name="z1369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в установленном порядке от государственных органов и других организаций необходимые сведения, материалы и документы;</w:t>
      </w:r>
    </w:p>
    <w:bookmarkEnd w:id="1229"/>
    <w:bookmarkStart w:name="z1370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правами, указанными в настоящем Положении, имеет и другие права, предоставленные ему законодательством Республики Казахстан;</w:t>
      </w:r>
    </w:p>
    <w:bookmarkEnd w:id="1230"/>
    <w:bookmarkStart w:name="z1371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231"/>
    <w:bookmarkStart w:name="z1372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доступность и качество оказания государственных услуг в соответствии с законодательством Республики Казахстан;</w:t>
      </w:r>
    </w:p>
    <w:bookmarkEnd w:id="1232"/>
    <w:bookmarkStart w:name="z1373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и мониторинг государственных программ;</w:t>
      </w:r>
    </w:p>
    <w:bookmarkEnd w:id="1233"/>
    <w:bookmarkStart w:name="z1374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обязанности, предусмотренные законодательством Республики Казахстан.</w:t>
      </w:r>
    </w:p>
    <w:bookmarkEnd w:id="1234"/>
    <w:bookmarkStart w:name="z1375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235"/>
    <w:bookmarkStart w:name="z1376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образования на территории Костанайского района;</w:t>
      </w:r>
    </w:p>
    <w:bookmarkEnd w:id="1236"/>
    <w:bookmarkStart w:name="z1377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предоставление в подведомственных государственных организациях образования начального, основного среднего и общего среднего образования, включая вечернюю (сменную) форму обучения;</w:t>
      </w:r>
    </w:p>
    <w:bookmarkEnd w:id="1237"/>
    <w:bookmarkStart w:name="z1378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учет детей дошкольного и школьного возраста, их обучение до получения ими среднего образования;</w:t>
      </w:r>
    </w:p>
    <w:bookmarkEnd w:id="1238"/>
    <w:bookmarkStart w:name="z1379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потребность государственного образовательного заказа на дошкольное воспитание и обучение, размер родительской платы согласно действующему законодательству;</w:t>
      </w:r>
    </w:p>
    <w:bookmarkEnd w:id="1239"/>
    <w:bookmarkStart w:name="z1380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на утверждение местному исполнительному органу области размер государственного образовательного заказа на дошкольное воспитание и обучение, размер родительской платы согласно действующему законодательству через управление образования области;</w:t>
      </w:r>
    </w:p>
    <w:bookmarkEnd w:id="1240"/>
    <w:bookmarkStart w:name="z1381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на утверждение местному исполнительному органу области государственный образовательный заказ на среднее образование через управление образования области;</w:t>
      </w:r>
    </w:p>
    <w:bookmarkEnd w:id="1241"/>
    <w:bookmarkStart w:name="z1382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размещение государственного образовательного заказа на дошкольное воспитание и обучение согласно действующему законодательству;</w:t>
      </w:r>
    </w:p>
    <w:bookmarkEnd w:id="1242"/>
    <w:bookmarkStart w:name="z1383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размещение государственного образовательного заказа на среднее образование в государственных организациях образования;</w:t>
      </w:r>
    </w:p>
    <w:bookmarkEnd w:id="1243"/>
    <w:bookmarkStart w:name="z1384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функционирование опорных школ (ресурсных центров);</w:t>
      </w:r>
    </w:p>
    <w:bookmarkEnd w:id="1244"/>
    <w:bookmarkStart w:name="z1385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дополнительное образование детей, осуществляемое на районном и уровне города областного значения;</w:t>
      </w:r>
    </w:p>
    <w:bookmarkEnd w:id="1245"/>
    <w:bookmarkStart w:name="z1386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деятельность учебно-производственных комбинатов;</w:t>
      </w:r>
    </w:p>
    <w:bookmarkEnd w:id="1246"/>
    <w:bookmarkStart w:name="z1387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содействует в организации участия обучающихся в едином национальном тестировании;</w:t>
      </w:r>
    </w:p>
    <w:bookmarkEnd w:id="1247"/>
    <w:bookmarkStart w:name="z1388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материально-техническое обеспечение подведомственных государственных организаций дошкольного воспитания и обучения, государственных организаций,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bookmarkEnd w:id="1248"/>
    <w:bookmarkStart w:name="z1389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организацию и проведение школьных олимпиад и конкурсов научных проектов по общеобразовательным предметам конкурсов исполнителей и конкурсов профессионального мастерства для детей;</w:t>
      </w:r>
    </w:p>
    <w:bookmarkEnd w:id="1249"/>
    <w:bookmarkStart w:name="z1390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направляет средства на оказание финансовой и материальной помощи обучающимся и воспитанникам подведомственных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государственной организации образования, в размере не менее двух процентов от совокупного объема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bookmarkEnd w:id="1250"/>
    <w:bookmarkStart w:name="z1391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материально-техническую базу методического кабинета Отдела образования;</w:t>
      </w:r>
    </w:p>
    <w:bookmarkEnd w:id="1251"/>
    <w:bookmarkStart w:name="z1392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аттестацию педагогов и руководителей подведомственных организаций образования в соответствии с действующим законодательством;</w:t>
      </w:r>
    </w:p>
    <w:bookmarkEnd w:id="1252"/>
    <w:bookmarkStart w:name="z1393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формирует план по переподготовке кадров и повышению квалификации работников подведомственных государственных организаций образования, финансируемых за счет бюджетных средств;</w:t>
      </w:r>
    </w:p>
    <w:bookmarkEnd w:id="1253"/>
    <w:bookmarkStart w:name="z1394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в порядке, установленном законодательством Республики Казахстан, медицинское обслуживание обучающихся и воспитанников подведомственных организаций дошкольного воспитания и обучения, организаций среднего образования;</w:t>
      </w:r>
    </w:p>
    <w:bookmarkEnd w:id="1254"/>
    <w:bookmarkStart w:name="z1395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дошкольное воспитание и обучение;</w:t>
      </w:r>
    </w:p>
    <w:bookmarkEnd w:id="1255"/>
    <w:bookmarkStart w:name="z1396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</w:p>
    <w:bookmarkEnd w:id="1256"/>
    <w:bookmarkStart w:name="z1397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бесплатный подвоз обучающихся до ближайшей школы и обратно в случае отсутствия школы в соответствующем поселке, селе, сельском округе;</w:t>
      </w:r>
    </w:p>
    <w:bookmarkEnd w:id="1257"/>
    <w:bookmarkStart w:name="z1398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кадровое обеспечение подведомственных государственных организаций образования;</w:t>
      </w:r>
    </w:p>
    <w:bookmarkEnd w:id="1258"/>
    <w:bookmarkStart w:name="z1399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обеспечивает координацию деятельности психологической службы подведомственных организаций образования;</w:t>
      </w:r>
    </w:p>
    <w:bookmarkEnd w:id="1259"/>
    <w:bookmarkStart w:name="z1400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выдает разрешения на обучение в форме экстерната в организациях основного среднего, общего среднего образования;</w:t>
      </w:r>
    </w:p>
    <w:bookmarkEnd w:id="1260"/>
    <w:bookmarkStart w:name="z1401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оказывает содействие попечительским советам;</w:t>
      </w:r>
    </w:p>
    <w:bookmarkEnd w:id="1261"/>
    <w:bookmarkStart w:name="z1402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оказывает государственные услуги в сфере образования;</w:t>
      </w:r>
    </w:p>
    <w:bookmarkEnd w:id="1262"/>
    <w:bookmarkStart w:name="z1403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в установленном порядке государственное обеспечение детей-сирот, детей, оставшихся без попечения родителей;</w:t>
      </w:r>
    </w:p>
    <w:bookmarkEnd w:id="1263"/>
    <w:bookmarkStart w:name="z1404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оказывает организациям дошкольного воспитания и обучения, семьям необходимую методическую и консультативную помощь;</w:t>
      </w:r>
    </w:p>
    <w:bookmarkEnd w:id="1264"/>
    <w:bookmarkStart w:name="z1405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создает в организациях образования специальные условия для получения образования лицами (детьми) с особыми образовательными потребностями;</w:t>
      </w:r>
    </w:p>
    <w:bookmarkEnd w:id="1265"/>
    <w:bookmarkStart w:name="z1406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координирует вопросы по системе оплаты труда работников организаций образования;</w:t>
      </w:r>
    </w:p>
    <w:bookmarkEnd w:id="1266"/>
    <w:bookmarkStart w:name="z1407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вносит на утверждение в управление образования областиструктуру Отдела образования;</w:t>
      </w:r>
    </w:p>
    <w:bookmarkEnd w:id="1267"/>
    <w:bookmarkStart w:name="z1408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согласовывает тарификационные списки, штатное расписание, рабочие учебные планы подведомственных государственных организаций образования (дошкольное воспитание и обучение, начальное, основное среднее, общее среднее образование, дополнительное образование), а также численность классов-комплектов организаций среднего образования, исходя из потребности;</w:t>
      </w:r>
    </w:p>
    <w:bookmarkEnd w:id="1268"/>
    <w:bookmarkStart w:name="z1409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обеспечивает и несет ответственность за качественное составление и представление в управление образования области бюджетной заявки для обеспечения реализации функций, возложенных настоящим Положением;</w:t>
      </w:r>
    </w:p>
    <w:bookmarkEnd w:id="1269"/>
    <w:bookmarkStart w:name="z1410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в интересах местного государственного управления в области образования иные функции, возлагаемые законодательством Республики Казахстан.</w:t>
      </w:r>
    </w:p>
    <w:bookmarkEnd w:id="1270"/>
    <w:bookmarkStart w:name="z1411" w:id="1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1271"/>
    <w:bookmarkStart w:name="z1412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образования осуществляется первым руководителем, который несет персональную ответственность за выполнение возложенных на Отдел образования задач и осуществление им своих полномочий.</w:t>
      </w:r>
    </w:p>
    <w:bookmarkEnd w:id="1272"/>
    <w:bookmarkStart w:name="z1413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образования назначается на должность и освобождается от должности в соответствии с законодательством Республики Казахстан, по согласованию с уполномоченным органом в области образования.</w:t>
      </w:r>
    </w:p>
    <w:bookmarkEnd w:id="1273"/>
    <w:bookmarkStart w:name="z1414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образования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274"/>
    <w:bookmarkStart w:name="z1415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 образования:</w:t>
      </w:r>
    </w:p>
    <w:bookmarkEnd w:id="1275"/>
    <w:bookmarkStart w:name="z1416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деятельностью Отдела образования;</w:t>
      </w:r>
    </w:p>
    <w:bookmarkEnd w:id="1276"/>
    <w:bookmarkStart w:name="z1417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заместителей;</w:t>
      </w:r>
    </w:p>
    <w:bookmarkEnd w:id="1277"/>
    <w:bookmarkStart w:name="z1418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должность и освобождает от должности работников Отдела образования в установленном законодательством порядке;</w:t>
      </w:r>
    </w:p>
    <w:bookmarkEnd w:id="1278"/>
    <w:bookmarkStart w:name="z1419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налагает дисциплинарные взыскания, а также поощряет работников Отдела образования, руководителей подведомственных организаций образования в установленном законодательством порядке;</w:t>
      </w:r>
    </w:p>
    <w:bookmarkEnd w:id="1279"/>
    <w:bookmarkStart w:name="z1420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должность и освобождает от должностей руководителей подведомственных государственных организаций образования в порядке, определенном законодательством Республики Казахстан, а также уполномоченным органом в области образования;</w:t>
      </w:r>
    </w:p>
    <w:bookmarkEnd w:id="1280"/>
    <w:bookmarkStart w:name="z1421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непринятие мер по противодействию коррупции;</w:t>
      </w:r>
    </w:p>
    <w:bookmarkEnd w:id="1281"/>
    <w:bookmarkStart w:name="z1422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подписывает приказы и дает обязательные для исполнения работниками государственного учреждения указания;</w:t>
      </w:r>
    </w:p>
    <w:bookmarkEnd w:id="1282"/>
    <w:bookmarkStart w:name="z1423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Отдел образования во всех государственных органах и иных организациях;</w:t>
      </w:r>
    </w:p>
    <w:bookmarkEnd w:id="1283"/>
    <w:bookmarkStart w:name="z1424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регламент работы Отдела образования;</w:t>
      </w:r>
    </w:p>
    <w:bookmarkEnd w:id="1284"/>
    <w:bookmarkStart w:name="z1425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в Отделе образования, и несет персональную ответственность за непринятие антикоррупционных мер;</w:t>
      </w:r>
    </w:p>
    <w:bookmarkEnd w:id="1285"/>
    <w:bookmarkStart w:name="z1426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отнесенным к его компетенции.</w:t>
      </w:r>
    </w:p>
    <w:bookmarkEnd w:id="1286"/>
    <w:bookmarkStart w:name="z1427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образования в период его отсутствия осуществляется лицом, его замещающим в соответствии с действующим законодательством.</w:t>
      </w:r>
    </w:p>
    <w:bookmarkEnd w:id="1287"/>
    <w:bookmarkStart w:name="z1428" w:id="1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288"/>
    <w:bookmarkStart w:name="z1429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образования может иметь на праве оперативного управления обособленное имущество в случаях, предусмотренных законодательством.</w:t>
      </w:r>
    </w:p>
    <w:bookmarkEnd w:id="1289"/>
    <w:bookmarkStart w:name="z1430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Отдела образования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290"/>
    <w:bookmarkStart w:name="z1431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 образования, относится к коммунальной собственности.</w:t>
      </w:r>
    </w:p>
    <w:bookmarkEnd w:id="1291"/>
    <w:bookmarkStart w:name="z1432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образования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292"/>
    <w:bookmarkStart w:name="z1433" w:id="1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293"/>
    <w:bookmarkStart w:name="z1434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образования осуществляются в соответствии с законодательством Республики Казахстан.</w:t>
      </w:r>
    </w:p>
    <w:bookmarkEnd w:id="12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государственном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учреждении "Отдел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</w:tbl>
    <w:bookmarkStart w:name="z1441" w:id="1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предприятий и учреждений, находящихся в ведении государственного учреждения "Отдел образования Костанайского района" Управления образования акимата Костанайской области</w:t>
      </w:r>
    </w:p>
    <w:bookmarkEnd w:id="1295"/>
    <w:bookmarkStart w:name="z1442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"Васильевская начальная школа отдела образования Костанайского района" Управления образования акимата Костанайской области.</w:t>
      </w:r>
    </w:p>
    <w:bookmarkEnd w:id="1296"/>
    <w:bookmarkStart w:name="z1443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"Красно-Передовикская начальная школа отдела образования Костанайского района" Управления образования акимата Костанайской области.</w:t>
      </w:r>
    </w:p>
    <w:bookmarkEnd w:id="1297"/>
    <w:bookmarkStart w:name="z1444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"Абайская основная средняя школа отдела образования Костанайского района" Управления образования акимата Костанайской области.</w:t>
      </w:r>
    </w:p>
    <w:bookmarkEnd w:id="1298"/>
    <w:bookmarkStart w:name="z1445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"Айсаринская общеобразовательная школа отдела образования Костанайского района" Управления образования акимата Костанайской области.</w:t>
      </w:r>
    </w:p>
    <w:bookmarkEnd w:id="1299"/>
    <w:bookmarkStart w:name="z1446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"Александровская общеобразовательная школа отдела образования Костанайского района" Управления образования акимата Костанайской области.</w:t>
      </w:r>
    </w:p>
    <w:bookmarkEnd w:id="1300"/>
    <w:bookmarkStart w:name="z1447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"Алтынсаринская общеобразовательная школа отдела образования Костанайского района" Управления образования акимата Костанайской области.</w:t>
      </w:r>
    </w:p>
    <w:bookmarkEnd w:id="1301"/>
    <w:bookmarkStart w:name="z1448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"Балыктинская основная средняя школа отдела образования Костанайского района" Управления образования акимата Костанайской области.</w:t>
      </w:r>
    </w:p>
    <w:bookmarkEnd w:id="1302"/>
    <w:bookmarkStart w:name="z1449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Коммунальное государственное учреждение "Бегежанская начальная школа отдела образования Костанайского района" Управления образования акимата Костанайской области.</w:t>
      </w:r>
    </w:p>
    <w:bookmarkEnd w:id="1303"/>
    <w:bookmarkStart w:name="z1450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Коммунальное государственное учреждение "Белозерская основная средняя школа отдела образования Костанайского района" Управления образования акимата Костанайской области.</w:t>
      </w:r>
    </w:p>
    <w:bookmarkEnd w:id="1304"/>
    <w:bookmarkStart w:name="z1451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Коммунальное государственное учреждение "Владимировская общеобразовательная школа отдела образования Костанайского района" Управления образования акимата Костанайской области.</w:t>
      </w:r>
    </w:p>
    <w:bookmarkEnd w:id="1305"/>
    <w:bookmarkStart w:name="z1452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Коммунальное государственное учреждение "Воскресеновская основная средняя школа отдела образования Костанайского района" Управления образования акимата Костанайской области.</w:t>
      </w:r>
    </w:p>
    <w:bookmarkEnd w:id="1306"/>
    <w:bookmarkStart w:name="z1453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Коммунальное государственное учреждение "Жамбылская общеобразовательная школа отдела образования Костанайского района" Управления образования акимата Костанайской области.</w:t>
      </w:r>
    </w:p>
    <w:bookmarkEnd w:id="1307"/>
    <w:bookmarkStart w:name="z1454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Коммунальное государственное учреждение "Ждановская общеобразовательная школа отдела образования Костанайского района" Управления образования акимата Костанайской области.</w:t>
      </w:r>
    </w:p>
    <w:bookmarkEnd w:id="1308"/>
    <w:bookmarkStart w:name="z1455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Коммунальное государственное учреждение "Жуковская основная средняя школа отдела образования Костанайского района" Управления образования акимата Костанайской области.</w:t>
      </w:r>
    </w:p>
    <w:bookmarkEnd w:id="1309"/>
    <w:bookmarkStart w:name="z1456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Коммунальное государственное учреждение "Заречная общеобразовательная школа с государственным языком обучения отдела образования Костанайского района" Управления образования акимата Костанайской области.</w:t>
      </w:r>
    </w:p>
    <w:bookmarkEnd w:id="1310"/>
    <w:bookmarkStart w:name="z1457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Коммунальное государственное учреждение "Кировская начальная школа отдела образования Костанайского района" Управления образования акимата Костанайской области.</w:t>
      </w:r>
    </w:p>
    <w:bookmarkEnd w:id="1311"/>
    <w:bookmarkStart w:name="z1458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Коммунальное государственное учреждение "Константиновская основная средняя школа отдела образования Костанайского района" Управления образования акимата Костанайской области.</w:t>
      </w:r>
    </w:p>
    <w:bookmarkEnd w:id="1312"/>
    <w:bookmarkStart w:name="z1459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Коммунальное государственное учреждение "Майкольская общеобразовательная школа отдела образования Костанайского района" Управления образования акимата Костанайской области.</w:t>
      </w:r>
    </w:p>
    <w:bookmarkEnd w:id="1313"/>
    <w:bookmarkStart w:name="z1460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Коммунальное государственное учреждение "Мичуринская общеобразовательная школа отдела образования Костанайского района" Управления образования акимата Костанайской области.</w:t>
      </w:r>
    </w:p>
    <w:bookmarkEnd w:id="1314"/>
    <w:bookmarkStart w:name="z1461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Коммунальное государственное учреждение "Молокановская основная средняя школа отдела образования Костанайского района" Управления образования акимата Костанайской области.</w:t>
      </w:r>
    </w:p>
    <w:bookmarkEnd w:id="1315"/>
    <w:bookmarkStart w:name="z1462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Коммунальное государственное учреждение "Московская общеобразовательная школа отдела образования Костанайского района" Управления образования акимата Костанайской области.</w:t>
      </w:r>
    </w:p>
    <w:bookmarkEnd w:id="1316"/>
    <w:bookmarkStart w:name="z1463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Коммунальное государственное учреждение "Надеждинская общеобразовательная школа отдела образования Костанайского района" Управления образования акимата Костанайской области.</w:t>
      </w:r>
    </w:p>
    <w:bookmarkEnd w:id="1317"/>
    <w:bookmarkStart w:name="z1464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Коммунальное государственное учреждение "Нечаевская основная средняя школа отдела образования Костанайского района" Управления образования акимата Костанайской области.</w:t>
      </w:r>
    </w:p>
    <w:bookmarkEnd w:id="1318"/>
    <w:bookmarkStart w:name="z1465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Коммунальное государственное учреждение "Озерная основная средняя школа отдела образования Костанайского района" Управления образования акимата Костанайской области.</w:t>
      </w:r>
    </w:p>
    <w:bookmarkEnd w:id="1319"/>
    <w:bookmarkStart w:name="z1466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Коммунальное государственное учреждение "Озерная общеобразовательная школа отдела образования Костанайского района" Управления образования акимата Костанайской области.</w:t>
      </w:r>
    </w:p>
    <w:bookmarkEnd w:id="1320"/>
    <w:bookmarkStart w:name="z1467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Коммунальное государственное учреждение "Основная средняя школа села Еңбек отдела образования Костанайского района" Управления образования акимата Костанайской области.</w:t>
      </w:r>
    </w:p>
    <w:bookmarkEnd w:id="1321"/>
    <w:bookmarkStart w:name="z1468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Коммунальное государственное учреждение "Половниковская общеобразовательная школа отдела образования Костанайского района" Управления образования акимата Костанайской области.</w:t>
      </w:r>
    </w:p>
    <w:bookmarkEnd w:id="1322"/>
    <w:bookmarkStart w:name="z1469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Коммунальное государственное учреждение "Рыбинская начальная школа отдела образования Костанайского района" Управления образования акимата Костанайской области.</w:t>
      </w:r>
    </w:p>
    <w:bookmarkEnd w:id="1323"/>
    <w:bookmarkStart w:name="z1470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Коммунальное государственное учреждение "Рыспайская основная средняя школа отдела образования Костанайского района" Управления образования акимата Костанайской области.</w:t>
      </w:r>
    </w:p>
    <w:bookmarkEnd w:id="1324"/>
    <w:bookmarkStart w:name="z1471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Коммунальное государственное учреждение "Рязановская начальная школа отдела образования Костанайского района" Управления образования акимата Костанайской области.</w:t>
      </w:r>
    </w:p>
    <w:bookmarkEnd w:id="1325"/>
    <w:bookmarkStart w:name="z1472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Коммунальное государственное учреждение "Садовая общеобразовательная школа отдела образования Костанайского района" Управления образования акимата Костанайской области.</w:t>
      </w:r>
    </w:p>
    <w:bookmarkEnd w:id="1326"/>
    <w:bookmarkStart w:name="z1473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Коммунальное государственное учреждение "Садчиковская общеобразовательная школа отдела образования Костанайского района" Управления образования акимата Костанайской области.</w:t>
      </w:r>
    </w:p>
    <w:bookmarkEnd w:id="1327"/>
    <w:bookmarkStart w:name="z1474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Коммунальное государственное учреждение "Сергеевская основная средняя школа отдела образования Костанайского района" Управления образования акимата Костанайской области.</w:t>
      </w:r>
    </w:p>
    <w:bookmarkEnd w:id="1328"/>
    <w:bookmarkStart w:name="z1475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Коммунальное государственное учреждение "Совхозная общеобразовательная школа отдела образования Костанайского района" Управления образования акимата Костанайской области.</w:t>
      </w:r>
    </w:p>
    <w:bookmarkEnd w:id="1329"/>
    <w:bookmarkStart w:name="z1476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Коммунальное государственное учреждение "Сормовская начальная школа отдела образования Костанайского района" Управления образования акимата Костанайской области.</w:t>
      </w:r>
    </w:p>
    <w:bookmarkEnd w:id="1330"/>
    <w:bookmarkStart w:name="z1477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Коммунальное государственное учреждение "Общеобразовательная школа № 1 города Тобыл отдела образования Костанайского района" Управления образования акимата Костанайской области.</w:t>
      </w:r>
    </w:p>
    <w:bookmarkEnd w:id="1331"/>
    <w:bookmarkStart w:name="z1478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Коммунальное государственное учреждение "Общеобразовательная школа № 2 города Тобыл отдела образования Костанайского района" Управления образования акимата Костанайской области.</w:t>
      </w:r>
    </w:p>
    <w:bookmarkEnd w:id="1332"/>
    <w:bookmarkStart w:name="z1479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Коммунальное государственное учреждение "Общеобразовательная школа имени Кадыра Каримова отдела образования Костанайского района" Управления образования акимата Костанайской области.</w:t>
      </w:r>
    </w:p>
    <w:bookmarkEnd w:id="1333"/>
    <w:bookmarkStart w:name="z1480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Коммунальное государственное учреждение "Общеобразовательная школа села имени И.Ф. Павлова отдела образования Костанайского района" Управления образования акимата Костанайской области.</w:t>
      </w:r>
    </w:p>
    <w:bookmarkEnd w:id="1334"/>
    <w:bookmarkStart w:name="z1481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Коммунальное государственное учреждение "Общеобразовательная школа села Қостомар отдела образования Костанайского района" Управления образования акимата Костанайской области.</w:t>
      </w:r>
    </w:p>
    <w:bookmarkEnd w:id="1335"/>
    <w:bookmarkStart w:name="z1482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Коммунальное государственное учреждение "Ульяновская основная средняя школа отдела образования Костанайского района" Управления образования акимата Костанайской области.</w:t>
      </w:r>
    </w:p>
    <w:bookmarkEnd w:id="1336"/>
    <w:bookmarkStart w:name="z1483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Коммунальное государственное учреждение "Шеминовская общеобразовательная школа отдела образования Костанайского района" Управления образования акимата Костанайской области.</w:t>
      </w:r>
    </w:p>
    <w:bookmarkEnd w:id="1337"/>
    <w:bookmarkStart w:name="z1484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Коммунальное государственное учреждение "Шишкинская основная средняя школа отдела образования Костанайского района" Управления образования акимата Костанайской области.</w:t>
      </w:r>
    </w:p>
    <w:bookmarkEnd w:id="1338"/>
    <w:bookmarkStart w:name="z1485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Коммунальное государственное учреждение "Школа-гимназия города Тобыл отдела образования Костанайского района" Управления образования акимата Костанайской области.</w:t>
      </w:r>
    </w:p>
    <w:bookmarkEnd w:id="1339"/>
    <w:bookmarkStart w:name="z1486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Коммунальное государственное учреждение "Школа-гимназия имени Нуржана Наушабаева (с пришкольным интернатом) города Тобыл отдела образования Костанайского района" Управления образования акимата Костанайской области.</w:t>
      </w:r>
    </w:p>
    <w:bookmarkEnd w:id="1340"/>
    <w:bookmarkStart w:name="z1487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Коммунальное государственное учреждение "Заречная школа-лицей отдела образования Костанайского района" Управления образования акимата Костанайской области.</w:t>
      </w:r>
    </w:p>
    <w:bookmarkEnd w:id="1341"/>
    <w:bookmarkStart w:name="z1488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Коммунальное государственное учреждение "Детский оздоровительный лагерь "Болашақ" отдела образования Костанайского района" Управления образования акимата Костанайской области.</w:t>
      </w:r>
    </w:p>
    <w:bookmarkEnd w:id="1342"/>
    <w:bookmarkStart w:name="z1489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Коммунальное государственное учреждение "Дом детского творчества отдела образования Костанайского района" отдела образования Управления образования акимата Костанайской области.</w:t>
      </w:r>
    </w:p>
    <w:bookmarkEnd w:id="1343"/>
    <w:bookmarkStart w:name="z1490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Коммунальное государственное учреждение "Детская музыкальная школа отдела образования Костанайского района" Управления образования акимата Костанайской области.</w:t>
      </w:r>
    </w:p>
    <w:bookmarkEnd w:id="1344"/>
    <w:bookmarkStart w:name="z1491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Коммунальное государственное казенное предприятие "Ясли-сад "Алтын бесік" отдела образования Костанайского района" Управления образования акимата Костанайской области.</w:t>
      </w:r>
    </w:p>
    <w:bookmarkEnd w:id="1345"/>
    <w:bookmarkStart w:name="z1492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Коммунальное государственное казенное предприятие "Ясли-сад "Балбөбек" отдела образования Костанайского района" Управления образования акимата Костанайской области.</w:t>
      </w:r>
    </w:p>
    <w:bookmarkEnd w:id="1346"/>
    <w:bookmarkStart w:name="z1493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Коммунальное государственное казенное предприятие "Ясли-сад "Гүлдер" отдела образования Костанайского района" Управления образования акимата Костанайской области.</w:t>
      </w:r>
    </w:p>
    <w:bookmarkEnd w:id="1347"/>
    <w:bookmarkStart w:name="z1494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Коммунальное государственное казенное предприятие "Ясли-сад "Сәулетай" отдела образования Костанайского района" Управления образования акимата Костанайской области.</w:t>
      </w:r>
    </w:p>
    <w:bookmarkEnd w:id="1348"/>
    <w:bookmarkStart w:name="z1495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Коммунальное государственное казенное предприятие "Ясли-сад "Шапағат" отдела образования Костанайского района" Управления образования акимата Костанайской области.</w:t>
      </w:r>
    </w:p>
    <w:bookmarkEnd w:id="13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</w:t>
            </w:r>
          </w:p>
        </w:tc>
      </w:tr>
    </w:tbl>
    <w:bookmarkStart w:name="z1501" w:id="1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образования Мендыкаринского района" Управления образования акимата Костанайской области</w:t>
      </w:r>
    </w:p>
    <w:bookmarkEnd w:id="1350"/>
    <w:bookmarkStart w:name="z1502" w:id="1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51"/>
    <w:bookmarkStart w:name="z1503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образования Мендыкаринского района" Управления образования акимата Костанайской области (далее – Отдел образования) является государственным органом Республики Казахстан, осуществляющим руководство в сфере образования на территории Мендыкаринского района Костанайской области, и в своей деятельности подотчетно и подконтрольно государственному учреждению "Управление образования акимата Костанайской области".</w:t>
      </w:r>
    </w:p>
    <w:bookmarkEnd w:id="1352"/>
    <w:bookmarkStart w:name="z1504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образования имеет подведомственные организации,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1353"/>
    <w:bookmarkStart w:name="z1505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образования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354"/>
    <w:bookmarkStart w:name="z1506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образования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355"/>
    <w:bookmarkStart w:name="z1507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образования вступает в гражданско-правовые отношения от собственного имени.</w:t>
      </w:r>
    </w:p>
    <w:bookmarkEnd w:id="1356"/>
    <w:bookmarkStart w:name="z1508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образования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357"/>
    <w:bookmarkStart w:name="z1509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образования по вопросам своей компетенции в установленном законодательством порядке принимает решения, оформляемые приказами руководителя и другими актами, предусмотренными законодательством Республики Казахстан.</w:t>
      </w:r>
    </w:p>
    <w:bookmarkEnd w:id="1358"/>
    <w:bookmarkStart w:name="z1510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образования утверждаются в соответствии с действующим законодательством Республики Казахстан.</w:t>
      </w:r>
    </w:p>
    <w:bookmarkEnd w:id="1359"/>
    <w:bookmarkStart w:name="z1511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учреждения: Республика Казахстан, 110300, Костанайская область, Мендыкаринский район, село Боровское, улица Турсынбай батыр, строение 71.</w:t>
      </w:r>
    </w:p>
    <w:bookmarkEnd w:id="1360"/>
    <w:bookmarkStart w:name="z1512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 образования.</w:t>
      </w:r>
    </w:p>
    <w:bookmarkEnd w:id="1361"/>
    <w:bookmarkStart w:name="z1513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образования осуществляется из местного бюджета в соответствии с законодательством Республики Казахстан.</w:t>
      </w:r>
    </w:p>
    <w:bookmarkEnd w:id="1362"/>
    <w:bookmarkStart w:name="z1514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образования не допускается вступать в договорные отношения с субъектами предпринимательства на предмет выполнения обязанностей, являющихся полномочиями Отдела образования.</w:t>
      </w:r>
    </w:p>
    <w:bookmarkEnd w:id="1363"/>
    <w:bookmarkStart w:name="z1515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образования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364"/>
    <w:bookmarkStart w:name="z1516" w:id="1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365"/>
    <w:bookmarkStart w:name="z1517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366"/>
    <w:bookmarkStart w:name="z1518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гарантированного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права граждан на образование, получаемое в результате освоения общеобразовательных программ учебных программ начального, основного среднего и общего среднего образования в соответствии с государственными стандартами образования;</w:t>
      </w:r>
    </w:p>
    <w:bookmarkEnd w:id="1367"/>
    <w:bookmarkStart w:name="z1519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эффективного функционирования и развития системы образования на территории Мендыкаринского района;</w:t>
      </w:r>
    </w:p>
    <w:bookmarkEnd w:id="1368"/>
    <w:bookmarkStart w:name="z1520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bookmarkEnd w:id="1369"/>
    <w:bookmarkStart w:name="z1521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защиты прав и законных интересов детей.</w:t>
      </w:r>
    </w:p>
    <w:bookmarkEnd w:id="1370"/>
    <w:bookmarkStart w:name="z1522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371"/>
    <w:bookmarkStart w:name="z1523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372"/>
    <w:bookmarkStart w:name="z1524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другими государственными органами, государственными учреждениями и другими организациями по вопросам повышения эффективности осуществления своей деятельности на соответствующей территории;</w:t>
      </w:r>
    </w:p>
    <w:bookmarkEnd w:id="1373"/>
    <w:bookmarkStart w:name="z1525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в установленном порядке от государственных органов и других организаций необходимые сведения, материалы и документы;</w:t>
      </w:r>
    </w:p>
    <w:bookmarkEnd w:id="1374"/>
    <w:bookmarkStart w:name="z1526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правами, указанными в настоящем Положении, имеет и другие права, предоставленные ему законодательством Республики Казахстан;</w:t>
      </w:r>
    </w:p>
    <w:bookmarkEnd w:id="1375"/>
    <w:bookmarkStart w:name="z1527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376"/>
    <w:bookmarkStart w:name="z1528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доступность и качество оказания государственных услуг в соответствии с законодательством Республики Казахстан;</w:t>
      </w:r>
    </w:p>
    <w:bookmarkEnd w:id="1377"/>
    <w:bookmarkStart w:name="z1529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и мониторинг государственных программ;</w:t>
      </w:r>
    </w:p>
    <w:bookmarkEnd w:id="1378"/>
    <w:bookmarkStart w:name="z1530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обязанности, предусмотренные законодательством Республики Казахстан.</w:t>
      </w:r>
    </w:p>
    <w:bookmarkEnd w:id="1379"/>
    <w:bookmarkStart w:name="z1531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380"/>
    <w:bookmarkStart w:name="z1532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образования на территории Мендыкаринского района;</w:t>
      </w:r>
    </w:p>
    <w:bookmarkEnd w:id="1381"/>
    <w:bookmarkStart w:name="z1533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предоставление в подведомственных государственных организациях образования начального, основного среднего и общего среднего образования, включая вечернюю (сменную) форму обучения;</w:t>
      </w:r>
    </w:p>
    <w:bookmarkEnd w:id="1382"/>
    <w:bookmarkStart w:name="z1534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учет детей дошкольного и школьного возраста, их обучение до получения ими среднего образования;</w:t>
      </w:r>
    </w:p>
    <w:bookmarkEnd w:id="1383"/>
    <w:bookmarkStart w:name="z1535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потребность государственного образовательного заказа на дошкольное воспитание и обучение, размер родительской платы согласно действующему законодательству;</w:t>
      </w:r>
    </w:p>
    <w:bookmarkEnd w:id="1384"/>
    <w:bookmarkStart w:name="z1536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на утверждение местному исполнительному органу области размер государственного образовательного заказа на дошкольное воспитание и обучение, размер родительской платы согласно действующему законодательству через управление образования области;</w:t>
      </w:r>
    </w:p>
    <w:bookmarkEnd w:id="1385"/>
    <w:bookmarkStart w:name="z1537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на утверждение местному исполнительному органу области государственный образовательный заказ на среднее образование через управление образования области;</w:t>
      </w:r>
    </w:p>
    <w:bookmarkEnd w:id="1386"/>
    <w:bookmarkStart w:name="z1538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размещение государственного образовательного заказа на дошкольное воспитание и обучение согласно действующему законодательству;</w:t>
      </w:r>
    </w:p>
    <w:bookmarkEnd w:id="1387"/>
    <w:bookmarkStart w:name="z1539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размещение государственного образовательного заказа на среднее образование в государственных организациях образования;</w:t>
      </w:r>
    </w:p>
    <w:bookmarkEnd w:id="1388"/>
    <w:bookmarkStart w:name="z1540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функционирование опорных школ (ресурсных центров);</w:t>
      </w:r>
    </w:p>
    <w:bookmarkEnd w:id="1389"/>
    <w:bookmarkStart w:name="z1541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дополнительное образование детей, осуществляемое на районном и уровне города областного значения;</w:t>
      </w:r>
    </w:p>
    <w:bookmarkEnd w:id="1390"/>
    <w:bookmarkStart w:name="z1542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деятельность учебно-производственных комбинатов;</w:t>
      </w:r>
    </w:p>
    <w:bookmarkEnd w:id="1391"/>
    <w:bookmarkStart w:name="z1543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содействует в организации участия обучающихся в едином национальном тестировании;</w:t>
      </w:r>
    </w:p>
    <w:bookmarkEnd w:id="1392"/>
    <w:bookmarkStart w:name="z1544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материально-техническое обеспечение подведомственных государственных организаций дошкольного воспитания и обучения, государственных организаций,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bookmarkEnd w:id="1393"/>
    <w:bookmarkStart w:name="z1545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организацию и проведение школьных олимпиад и конкурсов научных проектов по общеобразовательным предметам конкурсов исполнителей и конкурсов профессионального мастерства для детей;</w:t>
      </w:r>
    </w:p>
    <w:bookmarkEnd w:id="1394"/>
    <w:bookmarkStart w:name="z1546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направляет средства на оказание финансовой и материальной помощи обучающимся и воспитанникам подведомственных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государственной организации образования, в размере не менее двух процентов от совокупного объема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bookmarkEnd w:id="1395"/>
    <w:bookmarkStart w:name="z1547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материально-техническую базу методического кабинета Отдела образования;</w:t>
      </w:r>
    </w:p>
    <w:bookmarkEnd w:id="1396"/>
    <w:bookmarkStart w:name="z1548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аттестацию педагогов и руководителей подведомственных организаций образования в соответствии с действующим законодательством;</w:t>
      </w:r>
    </w:p>
    <w:bookmarkEnd w:id="1397"/>
    <w:bookmarkStart w:name="z1549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формирует план по переподготовке кадров и повышению квалификации работников подведомственных государственных организаций образования, финансируемых за счет бюджетных средств;</w:t>
      </w:r>
    </w:p>
    <w:bookmarkEnd w:id="1398"/>
    <w:bookmarkStart w:name="z1550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в порядке, установленном законодательством Республики Казахстан, медицинское обслуживание обучающихся и воспитанников подведомственных организаций дошкольного воспитания и обучения, организаций среднего образования;</w:t>
      </w:r>
    </w:p>
    <w:bookmarkEnd w:id="1399"/>
    <w:bookmarkStart w:name="z1551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дошкольное воспитание и обучение;</w:t>
      </w:r>
    </w:p>
    <w:bookmarkEnd w:id="1400"/>
    <w:bookmarkStart w:name="z1552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</w:p>
    <w:bookmarkEnd w:id="1401"/>
    <w:bookmarkStart w:name="z1553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бесплатный подвоз обучающихся до ближайшей школы и обратно в случае отсутствия школы в соответствующем поселке, селе, сельском округе;</w:t>
      </w:r>
    </w:p>
    <w:bookmarkEnd w:id="1402"/>
    <w:bookmarkStart w:name="z1554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кадровое обеспечение подведомственных государственных организаций образования;</w:t>
      </w:r>
    </w:p>
    <w:bookmarkEnd w:id="1403"/>
    <w:bookmarkStart w:name="z1555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обеспечивает координацию деятельности психологической службы подведомственных организаций образования;</w:t>
      </w:r>
    </w:p>
    <w:bookmarkEnd w:id="1404"/>
    <w:bookmarkStart w:name="z1556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выдает разрешения на обучение в форме экстерната в организациях основного среднего, общего среднего образования;</w:t>
      </w:r>
    </w:p>
    <w:bookmarkEnd w:id="1405"/>
    <w:bookmarkStart w:name="z1557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оказывает содействие попечительским советам;</w:t>
      </w:r>
    </w:p>
    <w:bookmarkEnd w:id="1406"/>
    <w:bookmarkStart w:name="z1558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оказывает государственные услуги в сфере образования;</w:t>
      </w:r>
    </w:p>
    <w:bookmarkEnd w:id="1407"/>
    <w:bookmarkStart w:name="z1559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в установленном порядке государственное обеспечение детей-сирот, детей, оставшихся без попечения родителей;</w:t>
      </w:r>
    </w:p>
    <w:bookmarkEnd w:id="1408"/>
    <w:bookmarkStart w:name="z1560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оказывает организациям дошкольного воспитания и обучения, семьям необходимую методическую и консультативную помощь;</w:t>
      </w:r>
    </w:p>
    <w:bookmarkEnd w:id="1409"/>
    <w:bookmarkStart w:name="z1561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создает в организациях образования специальные условия для получения образования лицами (детьми) с особыми образовательными потребностями;</w:t>
      </w:r>
    </w:p>
    <w:bookmarkEnd w:id="1410"/>
    <w:bookmarkStart w:name="z1562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координирует вопросы по системе оплаты труда работников организаций образования;</w:t>
      </w:r>
    </w:p>
    <w:bookmarkEnd w:id="1411"/>
    <w:bookmarkStart w:name="z1563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вносит на утверждение в управление образования области структуру Отдела образования;</w:t>
      </w:r>
    </w:p>
    <w:bookmarkEnd w:id="1412"/>
    <w:bookmarkStart w:name="z1564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согласовывает тарификационные списки, штатное расписание, рабочие учебные планы подведомственных государственных организаций образования (дошкольное воспитание и обучение, начальное, основное среднее, общее среднее образование, дополнительное образование), а также численность классов-комплектов организаций среднего образования, исходя из потребности;</w:t>
      </w:r>
    </w:p>
    <w:bookmarkEnd w:id="1413"/>
    <w:bookmarkStart w:name="z1565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обеспечивает и несет ответственность за качественное составление и представление в управление образования области бюджетной заявки для обеспечения реализации функций, возложенных настоящим Положением;</w:t>
      </w:r>
    </w:p>
    <w:bookmarkEnd w:id="1414"/>
    <w:bookmarkStart w:name="z1566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в интересах местного государственного управления в области образования иные функции, возлагаемые законодательством Республики Казахстан.</w:t>
      </w:r>
    </w:p>
    <w:bookmarkEnd w:id="1415"/>
    <w:bookmarkStart w:name="z1567" w:id="1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1416"/>
    <w:bookmarkStart w:name="z1568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образования осуществляется первым руководителем, который несет персональную ответственность за выполнение возложенных на Отдел образования задач и осуществление им своих полномочий.</w:t>
      </w:r>
    </w:p>
    <w:bookmarkEnd w:id="1417"/>
    <w:bookmarkStart w:name="z1569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образования назначается на должность и освобождается от должности в соответствии с законодательством Республики Казахстан, по согласованию с уполномоченным органом в области образования.</w:t>
      </w:r>
    </w:p>
    <w:bookmarkEnd w:id="1418"/>
    <w:bookmarkStart w:name="z1570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образования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419"/>
    <w:bookmarkStart w:name="z1571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 образования:</w:t>
      </w:r>
    </w:p>
    <w:bookmarkEnd w:id="1420"/>
    <w:bookmarkStart w:name="z1572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деятельностью Отдела образования;</w:t>
      </w:r>
    </w:p>
    <w:bookmarkEnd w:id="1421"/>
    <w:bookmarkStart w:name="z1573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заместителей;</w:t>
      </w:r>
    </w:p>
    <w:bookmarkEnd w:id="1422"/>
    <w:bookmarkStart w:name="z1574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должность и освобождает от должности работников Отдела образования в установленном законодательством порядке;</w:t>
      </w:r>
    </w:p>
    <w:bookmarkEnd w:id="1423"/>
    <w:bookmarkStart w:name="z1575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налагает дисциплинарные взыскания, а также поощряет работников Отдела образования, руководителей подведомственных организаций образования в установленном законодательством порядке;</w:t>
      </w:r>
    </w:p>
    <w:bookmarkEnd w:id="1424"/>
    <w:bookmarkStart w:name="z1576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должность и освобождает от должностей руководителей подведомственных государственных организаций образования в порядке, определенном законодательством Республики Казахстан, а также уполномоченным органом в области образования;</w:t>
      </w:r>
    </w:p>
    <w:bookmarkEnd w:id="1425"/>
    <w:bookmarkStart w:name="z1577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непринятие мер по противодействию коррупции;</w:t>
      </w:r>
    </w:p>
    <w:bookmarkEnd w:id="1426"/>
    <w:bookmarkStart w:name="z1578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подписывает приказы и дает обязательные для исполнения работниками государственного учреждения указания;</w:t>
      </w:r>
    </w:p>
    <w:bookmarkEnd w:id="1427"/>
    <w:bookmarkStart w:name="z1579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Отдел образования во всех государственных органах и иных организациях;</w:t>
      </w:r>
    </w:p>
    <w:bookmarkEnd w:id="1428"/>
    <w:bookmarkStart w:name="z1580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регламент работы Отдела образования;</w:t>
      </w:r>
    </w:p>
    <w:bookmarkEnd w:id="1429"/>
    <w:bookmarkStart w:name="z1581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в Отделе образования, и несет персональную ответственность за непринятие антикоррупционных мер;</w:t>
      </w:r>
    </w:p>
    <w:bookmarkEnd w:id="1430"/>
    <w:bookmarkStart w:name="z1582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отнесенным к его компетенции.</w:t>
      </w:r>
    </w:p>
    <w:bookmarkEnd w:id="1431"/>
    <w:bookmarkStart w:name="z1583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образования в период его отсутствия осуществляется лицом, его замещающим в соответствии с действующим законодательством.</w:t>
      </w:r>
    </w:p>
    <w:bookmarkEnd w:id="1432"/>
    <w:bookmarkStart w:name="z1584" w:id="1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433"/>
    <w:bookmarkStart w:name="z1585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образования может иметь на праве оперативного управления обособленное имущество в случаях, предусмотренных законодательством.</w:t>
      </w:r>
    </w:p>
    <w:bookmarkEnd w:id="1434"/>
    <w:bookmarkStart w:name="z1586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Отдела образования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435"/>
    <w:bookmarkStart w:name="z1587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 образования, относится к коммунальной собственности.</w:t>
      </w:r>
    </w:p>
    <w:bookmarkEnd w:id="1436"/>
    <w:bookmarkStart w:name="z1588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образования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437"/>
    <w:bookmarkStart w:name="z1589" w:id="1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438"/>
    <w:bookmarkStart w:name="z1590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образования осуществляются в соответствии с законодательством Республики Казахстан.</w:t>
      </w:r>
    </w:p>
    <w:bookmarkEnd w:id="14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государственном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учреждении "Отдел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Костанайской области</w:t>
            </w:r>
          </w:p>
        </w:tc>
      </w:tr>
    </w:tbl>
    <w:bookmarkStart w:name="z1597" w:id="1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предприятий и учреждений, находящихся в ведении государственного учреждения "Отдел образования Мендыкаринского района" Управления образования акимата Костанайской области</w:t>
      </w:r>
    </w:p>
    <w:bookmarkEnd w:id="1440"/>
    <w:bookmarkStart w:name="z1598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"Боровская школа-гимназия имени Габбаса Жумабаева отдела образования Мендыкаринского района" Управления образования акимата Костанайской области.</w:t>
      </w:r>
    </w:p>
    <w:bookmarkEnd w:id="1441"/>
    <w:bookmarkStart w:name="z1599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"Боровская школа-гимназия имени Ахметказы Чутаева отдела образования Мендыкаринского района" Управления образования акимата Костанайской области.</w:t>
      </w:r>
    </w:p>
    <w:bookmarkEnd w:id="1442"/>
    <w:bookmarkStart w:name="z1600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"Архиповская общеобразовательная школа отдела образования Мендыкаринского района" Управления образования акимата Костанайской области.</w:t>
      </w:r>
    </w:p>
    <w:bookmarkEnd w:id="1443"/>
    <w:bookmarkStart w:name="z1601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"Буденновская общеобразовательная школа отдела образования Мендыкаринского района" Управления образования акимата Костанайской области.</w:t>
      </w:r>
    </w:p>
    <w:bookmarkEnd w:id="1444"/>
    <w:bookmarkStart w:name="z1602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"Введенская общеобразовательная школа отдела образования Мендыкаринского района" Управления образования акимата Костанайской области.</w:t>
      </w:r>
    </w:p>
    <w:bookmarkEnd w:id="1445"/>
    <w:bookmarkStart w:name="z1603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"Джангильдинская общеобразовательная школа отдела образования Мендыкаринского района" Управления образования акимата Костанайской области.</w:t>
      </w:r>
    </w:p>
    <w:bookmarkEnd w:id="1446"/>
    <w:bookmarkStart w:name="z1604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"Каменскуральская общеобразовательная школа отдела образования Мендыкаринского района" Управления образования акимата Костанайской области.</w:t>
      </w:r>
    </w:p>
    <w:bookmarkEnd w:id="1447"/>
    <w:bookmarkStart w:name="z1605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Коммунальное государственное учреждение "Каратальская общеобразовательная школа имени Оразалы Козыбаева отдела образования Мендыкаринского района" Управления образования акимата Костанайской области.</w:t>
      </w:r>
    </w:p>
    <w:bookmarkEnd w:id="1448"/>
    <w:bookmarkStart w:name="z1606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Коммунальное государственное учреждение "Ломоносовская общеобразовательная школа отдела образования Мендыкаринского района" Управления образования акимата Костанайской области.</w:t>
      </w:r>
    </w:p>
    <w:bookmarkEnd w:id="1449"/>
    <w:bookmarkStart w:name="z1607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Коммунальное государственное учреждение "Краснопресненская общеобразовательная школа отдела образования Мендыкаринского района" Управления образования акимата Костанайской области.</w:t>
      </w:r>
    </w:p>
    <w:bookmarkEnd w:id="1450"/>
    <w:bookmarkStart w:name="z1608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Коммунальное государственное учреждение "Михайловская общеобразовательная школа отдела образования Мендыкаринского района" Управления образования акимата Костанайской области.</w:t>
      </w:r>
    </w:p>
    <w:bookmarkEnd w:id="1451"/>
    <w:bookmarkStart w:name="z1609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Коммунальное государственное учреждение "Первомайская общеобразовательная школа отдела образования Мендыкаринского района" Управления образования акимата Костанайской области.</w:t>
      </w:r>
    </w:p>
    <w:bookmarkEnd w:id="1452"/>
    <w:bookmarkStart w:name="z1610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Коммунальное государственное учреждение "Сосновская общеобразовательная школа отдела образования Мендыкаринского района" Управления образования акимата Костанайской области.</w:t>
      </w:r>
    </w:p>
    <w:bookmarkEnd w:id="1453"/>
    <w:bookmarkStart w:name="z1611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Коммунальное государственное учреждение "Степановская общеобразовательная школа отдела образования Мендыкаринского района" Управления образования акимата Костанайской области.</w:t>
      </w:r>
    </w:p>
    <w:bookmarkEnd w:id="1454"/>
    <w:bookmarkStart w:name="z1612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Коммунальное государственное учреждение "Алешинская основная средняя школа отдела образования Мендыкаринского района" Управления образования акимата Костанайской области.</w:t>
      </w:r>
    </w:p>
    <w:bookmarkEnd w:id="1455"/>
    <w:bookmarkStart w:name="z1613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Коммунальное государственное учреждение "Борковская основная средняя школа отдела образования Мендыкаринского района" Управления образования акимата Костанайской области.</w:t>
      </w:r>
    </w:p>
    <w:bookmarkEnd w:id="1456"/>
    <w:bookmarkStart w:name="z1614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Коммунальное государственное учреждение "Коктерекская основная средняя школа отдела образования Мендыкаринского района" Управления образования акимата Костанайской области.</w:t>
      </w:r>
    </w:p>
    <w:bookmarkEnd w:id="1457"/>
    <w:bookmarkStart w:name="z1615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Коммунальное государственное учреждение "Лесная основная средняя школа отдела образования Мендыкаринского района" Управления образования акимата Костанайской области.</w:t>
      </w:r>
    </w:p>
    <w:bookmarkEnd w:id="1458"/>
    <w:bookmarkStart w:name="z1616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Коммунальное государственное учреждение "Тенизовская основная средняя школа отдела образования Мендыкаринского района" Управления образования акимата Костанайской области.</w:t>
      </w:r>
    </w:p>
    <w:bookmarkEnd w:id="1459"/>
    <w:bookmarkStart w:name="z1617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Коммунальное государственное учреждение "Аксуатская начальная школа имени Испандиара Кубеева отдела образования Мендыкаринского района" Управления образования акимата Костанайской области.</w:t>
      </w:r>
    </w:p>
    <w:bookmarkEnd w:id="1460"/>
    <w:bookmarkStart w:name="z1618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Коммунальное государственное учреждение "Алкауская начальная школа отдела образования Мендыкаринского района" Управления образования акимата Костанайской области.</w:t>
      </w:r>
    </w:p>
    <w:bookmarkEnd w:id="1461"/>
    <w:bookmarkStart w:name="z1619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Коммунальное государственное учреждение "Долбушинская начальная школа отдела образования Мендыкаринского района" Управления образования акимата Костанайской области.</w:t>
      </w:r>
    </w:p>
    <w:bookmarkEnd w:id="1462"/>
    <w:bookmarkStart w:name="z1620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Коммунальное государственное учреждение "Жарсуатская начальная школа отдела образования Мендыкаринского района" Управления образования акимата Костанайской области.</w:t>
      </w:r>
    </w:p>
    <w:bookmarkEnd w:id="1463"/>
    <w:bookmarkStart w:name="z1621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Коммунальное государственное учреждение "Загаринская начальная школа отдела образования Мендыкаринского района" Управления образования акимата Костанайской области.</w:t>
      </w:r>
    </w:p>
    <w:bookmarkEnd w:id="1464"/>
    <w:bookmarkStart w:name="z1622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Коммунальное государственное учреждение "Ивановская начальная школа отдела образования Мендыкаринского района" Управления образования акимата Костанайской области.</w:t>
      </w:r>
    </w:p>
    <w:bookmarkEnd w:id="1465"/>
    <w:bookmarkStart w:name="z1623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Коммунальное государственное учреждение "Кызылтусская начальная школа отдела образования Мендыкаринского района" Управления образования акимата Костанайской области.</w:t>
      </w:r>
    </w:p>
    <w:bookmarkEnd w:id="1466"/>
    <w:bookmarkStart w:name="z1624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Коммунальное государственное учреждение "Шиелинская начальная школа отдела образования Мендыкаринского района" Управления образования акимата Костанайской области.</w:t>
      </w:r>
    </w:p>
    <w:bookmarkEnd w:id="1467"/>
    <w:bookmarkStart w:name="z1625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Коммунальное государственное казенное предприятие "Ясли-сад "Балауса" отдела образования Мендыкаринского района" Управления образования акимата Костанайской области.</w:t>
      </w:r>
    </w:p>
    <w:bookmarkEnd w:id="1468"/>
    <w:bookmarkStart w:name="z1626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Коммунальное государственное казенное предприятие "Ясли-сад "Жас әлем" отдела образования Мендыкаринского района" Управления образования акимата Костанайской области.</w:t>
      </w:r>
    </w:p>
    <w:bookmarkEnd w:id="1469"/>
    <w:bookmarkStart w:name="z1627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Коммунальное государственное казенное предприятие "Ясли-сад "Айголек" отдела образования Мендыкаринского района" Управления образования акимата Костанайской области.</w:t>
      </w:r>
    </w:p>
    <w:bookmarkEnd w:id="1470"/>
    <w:bookmarkStart w:name="z1628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Коммунальное государственное казенное предприятие "Ясли-сад "Акбота" отдела образования Мендыкаринского района" Управления образования акимата Костанайской области.</w:t>
      </w:r>
    </w:p>
    <w:bookmarkEnd w:id="1471"/>
    <w:bookmarkStart w:name="z1629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Коммунальное государственное казенное предприятие "Боровская детская школа искусств" отдела образования Мендыкаринского района" Управления образования акимата Костанайской области.</w:t>
      </w:r>
    </w:p>
    <w:bookmarkEnd w:id="1472"/>
    <w:bookmarkStart w:name="z1630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Коммунальное государственное учреждение "Дом детского и юношеского творчества Мендыкаринского района" Управления образования акимата Костанайской области.</w:t>
      </w:r>
    </w:p>
    <w:bookmarkEnd w:id="14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</w:t>
            </w:r>
          </w:p>
        </w:tc>
      </w:tr>
    </w:tbl>
    <w:bookmarkStart w:name="z1636" w:id="1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образования Наурзумского района" Управления образования акимата Костанайской области</w:t>
      </w:r>
    </w:p>
    <w:bookmarkEnd w:id="1474"/>
    <w:bookmarkStart w:name="z1637" w:id="1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75"/>
    <w:bookmarkStart w:name="z1638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образования Наурзумского района" Управления образования акимата Костанайской области (далее – Отдел образования) является государственным органом Республики Казахстан, осуществляющим руководство в сфере образования на территории Наурзумского района Костанайской области, и в своей деятельности подотчетно и подконтрольно государственному учреждению "Управление образования акимата Костанайской области".</w:t>
      </w:r>
    </w:p>
    <w:bookmarkEnd w:id="1476"/>
    <w:bookmarkStart w:name="z1639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образования имеет подведомственные организации,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1477"/>
    <w:bookmarkStart w:name="z1640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образования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478"/>
    <w:bookmarkStart w:name="z1641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образования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479"/>
    <w:bookmarkStart w:name="z1642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образования вступает в гражданско-правовые отношения от собственного имени.</w:t>
      </w:r>
    </w:p>
    <w:bookmarkEnd w:id="1480"/>
    <w:bookmarkStart w:name="z1643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образования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481"/>
    <w:bookmarkStart w:name="z1644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образования по вопросам своей компетенции в установленном законодательством порядке принимает решения, оформляемые приказами руководителя и другими актами, предусмотренными законодательством Республики Казахстан.</w:t>
      </w:r>
    </w:p>
    <w:bookmarkEnd w:id="1482"/>
    <w:bookmarkStart w:name="z1645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образования утверждаются в соответствии с действующим законодательством Республики Казахстан.</w:t>
      </w:r>
    </w:p>
    <w:bookmarkEnd w:id="1483"/>
    <w:bookmarkStart w:name="z1646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учреждения: Республика Казахстан, 111400, Костанайская область, Наурзумский район, Карамендинский сельский округ, село Караменды, улица Абая, дом 45.</w:t>
      </w:r>
    </w:p>
    <w:bookmarkEnd w:id="1484"/>
    <w:bookmarkStart w:name="z1647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 образования.</w:t>
      </w:r>
    </w:p>
    <w:bookmarkEnd w:id="1485"/>
    <w:bookmarkStart w:name="z1648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образования осуществляется из местного бюджета в соответствии с законодательством Республики Казахстан.</w:t>
      </w:r>
    </w:p>
    <w:bookmarkEnd w:id="1486"/>
    <w:bookmarkStart w:name="z1649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образования не допускается вступать в договорные отношения с субъектами предпринимательства на предмет выполнения обязанностей, являющихся полномочиями Отдела образования.</w:t>
      </w:r>
    </w:p>
    <w:bookmarkEnd w:id="1487"/>
    <w:bookmarkStart w:name="z1650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образования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488"/>
    <w:bookmarkStart w:name="z1651" w:id="1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489"/>
    <w:bookmarkStart w:name="z1652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490"/>
    <w:bookmarkStart w:name="z1653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гарантированного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права граждан на образование, получаемое в результате освоения общеобразовательных программ учебных программ начального, основного среднего и общего среднего образования в соответствии с государственными стандартами образования;</w:t>
      </w:r>
    </w:p>
    <w:bookmarkEnd w:id="1491"/>
    <w:bookmarkStart w:name="z1654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эффективного функционирования и развития системы образования на территории Наурзумского района;</w:t>
      </w:r>
    </w:p>
    <w:bookmarkEnd w:id="1492"/>
    <w:bookmarkStart w:name="z1655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bookmarkEnd w:id="1493"/>
    <w:bookmarkStart w:name="z1656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защиты прав и законных интересов детей.</w:t>
      </w:r>
    </w:p>
    <w:bookmarkEnd w:id="1494"/>
    <w:bookmarkStart w:name="z1657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495"/>
    <w:bookmarkStart w:name="z1658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496"/>
    <w:bookmarkStart w:name="z1659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другими государственными органами, государственными учреждениями и другими организациями по вопросам повышения эффективности осуществления своей деятельности на соответствующей территории;</w:t>
      </w:r>
    </w:p>
    <w:bookmarkEnd w:id="1497"/>
    <w:bookmarkStart w:name="z1660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в установленном порядке от государственных органов и других организаций необходимые сведения, материалы и документы;</w:t>
      </w:r>
    </w:p>
    <w:bookmarkEnd w:id="1498"/>
    <w:bookmarkStart w:name="z1661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правами, указанными в настоящем Положении, имеет и другие права, предоставленные ему законодательством Республики Казахстан;</w:t>
      </w:r>
    </w:p>
    <w:bookmarkEnd w:id="1499"/>
    <w:bookmarkStart w:name="z1662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500"/>
    <w:bookmarkStart w:name="z1663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доступность и качество оказания государственных услуг в соответствии с законодательством Республики Казахстан;</w:t>
      </w:r>
    </w:p>
    <w:bookmarkEnd w:id="1501"/>
    <w:bookmarkStart w:name="z1664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и мониторинг государственных программ;</w:t>
      </w:r>
    </w:p>
    <w:bookmarkEnd w:id="1502"/>
    <w:bookmarkStart w:name="z1665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обязанности, предусмотренные законодательством Республики Казахстан.</w:t>
      </w:r>
    </w:p>
    <w:bookmarkEnd w:id="1503"/>
    <w:bookmarkStart w:name="z1666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504"/>
    <w:bookmarkStart w:name="z1667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образования на территории Наурзумского района;</w:t>
      </w:r>
    </w:p>
    <w:bookmarkEnd w:id="1505"/>
    <w:bookmarkStart w:name="z1668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предоставление в подведомственных государственных организациях образования начального, основного среднего и общего среднего образования, включая вечернюю (сменную) форму обучения;</w:t>
      </w:r>
    </w:p>
    <w:bookmarkEnd w:id="1506"/>
    <w:bookmarkStart w:name="z1669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учет детей дошкольного и школьного возраста, их обучение до получения ими среднего образования;</w:t>
      </w:r>
    </w:p>
    <w:bookmarkEnd w:id="1507"/>
    <w:bookmarkStart w:name="z1670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потребность государственного образовательного заказа на дошкольное воспитание и обучение, размер родительской платы согласно действующему законодательству;</w:t>
      </w:r>
    </w:p>
    <w:bookmarkEnd w:id="1508"/>
    <w:bookmarkStart w:name="z1671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на утверждение местному исполнительному органу области размер государственного образовательного заказа на дошкольное воспитание и обучение, размер родительской платы согласно действующему законодательству через управление образования области;</w:t>
      </w:r>
    </w:p>
    <w:bookmarkEnd w:id="1509"/>
    <w:bookmarkStart w:name="z1672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на утверждение местному исполнительному органу области государственный образовательный заказ на среднее образование через управление образования области;</w:t>
      </w:r>
    </w:p>
    <w:bookmarkEnd w:id="1510"/>
    <w:bookmarkStart w:name="z1673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размещение государственного образовательного заказа на дошкольное воспитание и обучение согласно действующему законодательству;</w:t>
      </w:r>
    </w:p>
    <w:bookmarkEnd w:id="1511"/>
    <w:bookmarkStart w:name="z1674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размещение государственного образовательного заказа на среднее образование в государственных организациях образования;</w:t>
      </w:r>
    </w:p>
    <w:bookmarkEnd w:id="1512"/>
    <w:bookmarkStart w:name="z1675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функционирование опорных школ (ресурсных центров);</w:t>
      </w:r>
    </w:p>
    <w:bookmarkEnd w:id="1513"/>
    <w:bookmarkStart w:name="z1676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дополнительное образование детей, осуществляемое на районном и уровне города областного значения;</w:t>
      </w:r>
    </w:p>
    <w:bookmarkEnd w:id="1514"/>
    <w:bookmarkStart w:name="z1677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деятельность учебно-производственных комбинатов;</w:t>
      </w:r>
    </w:p>
    <w:bookmarkEnd w:id="1515"/>
    <w:bookmarkStart w:name="z1678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содействует в организации участия обучающихся в едином национальном тестировании;</w:t>
      </w:r>
    </w:p>
    <w:bookmarkEnd w:id="1516"/>
    <w:bookmarkStart w:name="z1679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материально-техническое обеспечение подведомственных государственных организаций дошкольного воспитания и обучения, государственных организаций,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bookmarkEnd w:id="1517"/>
    <w:bookmarkStart w:name="z1680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организацию и проведение школьных олимпиад и конкурсов научных проектов по общеобразовательным предметам конкурсов исполнителей и конкурсов профессионального мастерства для детей;</w:t>
      </w:r>
    </w:p>
    <w:bookmarkEnd w:id="1518"/>
    <w:bookmarkStart w:name="z1681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направляет средства на оказание финансовой и материальной помощи обучающимся и воспитанникам подведомственных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государственной организации образования, в размере не менее двух процентов от совокупного объема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bookmarkEnd w:id="1519"/>
    <w:bookmarkStart w:name="z1682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материально-техническую базу методического кабинета Отдела образования;</w:t>
      </w:r>
    </w:p>
    <w:bookmarkEnd w:id="1520"/>
    <w:bookmarkStart w:name="z1683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аттестацию педагогов и руководителей подведомственных организаций образования в соответствии с действующим законодательством;</w:t>
      </w:r>
    </w:p>
    <w:bookmarkEnd w:id="1521"/>
    <w:bookmarkStart w:name="z1684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формирует план по переподготовке кадров и повышению квалификации работников подведомственных государственных организаций образования, финансируемых за счет бюджетных средств;</w:t>
      </w:r>
    </w:p>
    <w:bookmarkEnd w:id="1522"/>
    <w:bookmarkStart w:name="z1685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в порядке, установленном законодательством Республики Казахстан, медицинское обслуживание обучающихся и воспитанников подведомственных организаций дошкольного воспитания и обучения, организаций среднего образования;</w:t>
      </w:r>
    </w:p>
    <w:bookmarkEnd w:id="1523"/>
    <w:bookmarkStart w:name="z1686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дошкольное воспитание и обучение;</w:t>
      </w:r>
    </w:p>
    <w:bookmarkEnd w:id="1524"/>
    <w:bookmarkStart w:name="z1687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</w:p>
    <w:bookmarkEnd w:id="1525"/>
    <w:bookmarkStart w:name="z1688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бесплатный подвоз обучающихся до ближайшей школы и обратно в случае отсутствия школы в соответствующем поселке, селе, сельском округе;</w:t>
      </w:r>
    </w:p>
    <w:bookmarkEnd w:id="1526"/>
    <w:bookmarkStart w:name="z1689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кадровое обеспечение подведомственных государственных организаций образования;</w:t>
      </w:r>
    </w:p>
    <w:bookmarkEnd w:id="1527"/>
    <w:bookmarkStart w:name="z1690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обеспечивает координацию деятельности психологической службы подведомственных организаций образования;</w:t>
      </w:r>
    </w:p>
    <w:bookmarkEnd w:id="1528"/>
    <w:bookmarkStart w:name="z1691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выдает разрешения на обучение в форме экстерната в организациях основного среднего, общего среднего образования;</w:t>
      </w:r>
    </w:p>
    <w:bookmarkEnd w:id="1529"/>
    <w:bookmarkStart w:name="z1692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оказывает содействие попечительским советам;</w:t>
      </w:r>
    </w:p>
    <w:bookmarkEnd w:id="1530"/>
    <w:bookmarkStart w:name="z1693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оказывает государственные услуги в сфере образования;</w:t>
      </w:r>
    </w:p>
    <w:bookmarkEnd w:id="1531"/>
    <w:bookmarkStart w:name="z1694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в установленном порядке государственное обеспечение детей-сирот, детей, оставшихся без попечения родителей;</w:t>
      </w:r>
    </w:p>
    <w:bookmarkEnd w:id="1532"/>
    <w:bookmarkStart w:name="z1695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оказывает организациям дошкольного воспитания и обучения, семьям необходимую методическую и консультативную помощь;</w:t>
      </w:r>
    </w:p>
    <w:bookmarkEnd w:id="1533"/>
    <w:bookmarkStart w:name="z1696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создает в организациях образования специальные условия для получения образования лицами (детьми) с особыми образовательными потребностями;</w:t>
      </w:r>
    </w:p>
    <w:bookmarkEnd w:id="1534"/>
    <w:bookmarkStart w:name="z1697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координирует вопросы по системе оплаты труда работников организаций образования;</w:t>
      </w:r>
    </w:p>
    <w:bookmarkEnd w:id="1535"/>
    <w:bookmarkStart w:name="z1698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вносит на утверждение в управление образования области структуру Отдела образования;</w:t>
      </w:r>
    </w:p>
    <w:bookmarkEnd w:id="1536"/>
    <w:bookmarkStart w:name="z1699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согласовывает тарификационные списки, штатное расписание, рабочие учебные планы подведомственных государственных организаций образования (дошкольное воспитание и обучение, начальное, основное среднее, общее среднее образование, дополнительное образование), а также численность классов-комплектов организаций среднего образования, исходя из потребности;</w:t>
      </w:r>
    </w:p>
    <w:bookmarkEnd w:id="1537"/>
    <w:bookmarkStart w:name="z1700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обеспечивает и несет ответственность за качественное составление и представление в управление образования области бюджетной заявки для обеспечения реализации функций, возложенных настоящим Положением;</w:t>
      </w:r>
    </w:p>
    <w:bookmarkEnd w:id="1538"/>
    <w:bookmarkStart w:name="z1701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в интересах местного государственного управления в области образования иные функции, возлагаемые законодательством Республики Казахстан.</w:t>
      </w:r>
    </w:p>
    <w:bookmarkEnd w:id="1539"/>
    <w:bookmarkStart w:name="z1702" w:id="15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1540"/>
    <w:bookmarkStart w:name="z1703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образования осуществляется первым руководителем, который несет персональную ответственность за выполнение возложенных на Отдел образования задач и осуществление им своих полномочий.</w:t>
      </w:r>
    </w:p>
    <w:bookmarkEnd w:id="1541"/>
    <w:bookmarkStart w:name="z1704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образования назначается на должность и освобождается от должности в соответствии с законодательством Республики Казахстан, по согласованию с уполномоченным органом в области образования.</w:t>
      </w:r>
    </w:p>
    <w:bookmarkEnd w:id="1542"/>
    <w:bookmarkStart w:name="z1705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образования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543"/>
    <w:bookmarkStart w:name="z1706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 образования:</w:t>
      </w:r>
    </w:p>
    <w:bookmarkEnd w:id="1544"/>
    <w:bookmarkStart w:name="z1707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деятельностью Отдела образования;</w:t>
      </w:r>
    </w:p>
    <w:bookmarkEnd w:id="1545"/>
    <w:bookmarkStart w:name="z1708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заместителей;</w:t>
      </w:r>
    </w:p>
    <w:bookmarkEnd w:id="1546"/>
    <w:bookmarkStart w:name="z1709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должность и освобождает от должности работников Отдела образования в установленном законодательством порядке;</w:t>
      </w:r>
    </w:p>
    <w:bookmarkEnd w:id="1547"/>
    <w:bookmarkStart w:name="z1710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налагает дисциплинарные взыскания, а также поощряет работников Отдела образования, руководителей подведомственных организаций образования в установленном законодательством порядке;</w:t>
      </w:r>
    </w:p>
    <w:bookmarkEnd w:id="1548"/>
    <w:bookmarkStart w:name="z1711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должность и освобождает от должностей руководителей подведомственных государственных организаций образования в порядке, определенном законодательством Республики Казахстан, а также уполномоченным органом в области образования;</w:t>
      </w:r>
    </w:p>
    <w:bookmarkEnd w:id="1549"/>
    <w:bookmarkStart w:name="z1712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непринятие мер по противодействию коррупции;</w:t>
      </w:r>
    </w:p>
    <w:bookmarkEnd w:id="1550"/>
    <w:bookmarkStart w:name="z1713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подписывает приказы и дает обязательные для исполнения работниками государственного учреждения указания;</w:t>
      </w:r>
    </w:p>
    <w:bookmarkEnd w:id="1551"/>
    <w:bookmarkStart w:name="z1714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Отдел образования во всех государственных органах и иных организациях;</w:t>
      </w:r>
    </w:p>
    <w:bookmarkEnd w:id="1552"/>
    <w:bookmarkStart w:name="z1715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регламент работы Отдела образования;</w:t>
      </w:r>
    </w:p>
    <w:bookmarkEnd w:id="1553"/>
    <w:bookmarkStart w:name="z1716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в Отделе образования, и несет персональную ответственность за непринятие антикоррупционных мер;</w:t>
      </w:r>
    </w:p>
    <w:bookmarkEnd w:id="1554"/>
    <w:bookmarkStart w:name="z1717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отнесенным к его компетенции.</w:t>
      </w:r>
    </w:p>
    <w:bookmarkEnd w:id="1555"/>
    <w:bookmarkStart w:name="z1718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образования в период его отсутствия осуществляется лицом, его замещающим в соответствии с действующим законодательством.</w:t>
      </w:r>
    </w:p>
    <w:bookmarkEnd w:id="1556"/>
    <w:bookmarkStart w:name="z1719" w:id="15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557"/>
    <w:bookmarkStart w:name="z1720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образования может иметь на праве оперативного управления обособленное имущество в случаях, предусмотренных законодательством.</w:t>
      </w:r>
    </w:p>
    <w:bookmarkEnd w:id="1558"/>
    <w:bookmarkStart w:name="z1721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Отдела образования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559"/>
    <w:bookmarkStart w:name="z1722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 образования, относится к коммунальной собственности.</w:t>
      </w:r>
    </w:p>
    <w:bookmarkEnd w:id="1560"/>
    <w:bookmarkStart w:name="z1723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образования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561"/>
    <w:bookmarkStart w:name="z1724" w:id="15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562"/>
    <w:bookmarkStart w:name="z1725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образования осуществляются в соответствии с законодательством Республики Казахстан.</w:t>
      </w:r>
    </w:p>
    <w:bookmarkEnd w:id="15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государственном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учреждении "Отдел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</w:tbl>
    <w:bookmarkStart w:name="z1732" w:id="15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предприятий и учреждений, находящихся в ведении государственного учреждения "Отдел образования Наурзумского района" Управления образования акимата Костанайской области</w:t>
      </w:r>
    </w:p>
    <w:bookmarkEnd w:id="1564"/>
    <w:bookmarkStart w:name="z1733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"Буревестненская общеобразовательная школа отдела образования Наурзумского района" Управления образования акимата Костанайской области.</w:t>
      </w:r>
    </w:p>
    <w:bookmarkEnd w:id="1565"/>
    <w:bookmarkStart w:name="z1734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"Дамдинская общеобразовательная школа отдела образования Наурзумского района" Управления образования акимата Костанайской области.</w:t>
      </w:r>
    </w:p>
    <w:bookmarkEnd w:id="1566"/>
    <w:bookmarkStart w:name="z1735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"Докучаевская общеобразовательная школа отдела образования Наурзумского района" Управления образования акимата Костанайской области.</w:t>
      </w:r>
    </w:p>
    <w:bookmarkEnd w:id="1567"/>
    <w:bookmarkStart w:name="z1736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"Жамбылская общеобразовательная школа отдела образования Наурзумского района" Управления образования акимата Костанайской области.</w:t>
      </w:r>
    </w:p>
    <w:bookmarkEnd w:id="1568"/>
    <w:bookmarkStart w:name="z1737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"Наурзумская общеобразовательная школа отдела образования Наурзумского района" Управления образования акимата Костанайской области.</w:t>
      </w:r>
    </w:p>
    <w:bookmarkEnd w:id="1569"/>
    <w:bookmarkStart w:name="z1738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"Мерекенская основная средняя школа отдела образования Наурзумского района" Управления образования акимата Костанайской области.</w:t>
      </w:r>
    </w:p>
    <w:bookmarkEnd w:id="1570"/>
    <w:bookmarkStart w:name="z1739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"Улендинская основная средняя школа отдела образования Наурзумского района" Управления образования акимата Костанайской области.</w:t>
      </w:r>
    </w:p>
    <w:bookmarkEnd w:id="1571"/>
    <w:bookmarkStart w:name="z1740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Коммунальное государственное учреждение "Раздольная общеобразовательная школа отдела образования Наурзумского района" Управления образования акимата Костанайской области.</w:t>
      </w:r>
    </w:p>
    <w:bookmarkEnd w:id="1572"/>
    <w:bookmarkStart w:name="z1741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Коммунальное государственное учреждение "Шилинская общеобразовательная школа отдела образования Наурзумского района" Управления образования акимата Костанайской области.</w:t>
      </w:r>
    </w:p>
    <w:bookmarkEnd w:id="1573"/>
    <w:bookmarkStart w:name="z1742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Коммунальное государственное учреждение "Шолаксайская общеобразовательная школа отдела образования Наурзумского района" Управления образования акимата Костанайской области.</w:t>
      </w:r>
    </w:p>
    <w:bookmarkEnd w:id="1574"/>
    <w:bookmarkStart w:name="z1743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Коммунальное государственное учреждение "Дом детского творчества отдела образования Наурзумского района" Управления образования акимата Костанайской области.</w:t>
      </w:r>
    </w:p>
    <w:bookmarkEnd w:id="1575"/>
    <w:bookmarkStart w:name="z1744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Коммунальное государственное казенное предприятие "Ясли-сад "Айгөлек" отдела образования Наурзумского района" Управления образования акимата Костанайской области.</w:t>
      </w:r>
    </w:p>
    <w:bookmarkEnd w:id="1576"/>
    <w:bookmarkStart w:name="z1745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Коммунальное государственное казенное предприятие "Ясли-сад "Балапан" отдела образования Наурзумского района" Управления образования акимата Костанайской области.</w:t>
      </w:r>
    </w:p>
    <w:bookmarkEnd w:id="1577"/>
    <w:bookmarkStart w:name="z1746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Коммунальное государственное казенное предприятие "Ясли-сад "Балдәурен" отдела образования Наурзумского района" Управления образования акимата Костанайской области.</w:t>
      </w:r>
    </w:p>
    <w:bookmarkEnd w:id="1578"/>
    <w:bookmarkStart w:name="z1747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Коммунальное государственное казенное предприятие "Ясли-сад "Балдырған" отдела образования Наурзумского района" Управления образования акимата Костанайской области.</w:t>
      </w:r>
    </w:p>
    <w:bookmarkEnd w:id="1579"/>
    <w:bookmarkStart w:name="z1748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Коммунальное государственное казенное предприятие "Ясли-сад "Нұрбөбек" отдела образования Наурзумского района" Управления образования акимата Костанайской области.</w:t>
      </w:r>
    </w:p>
    <w:bookmarkEnd w:id="1580"/>
    <w:bookmarkStart w:name="z1749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Коммунальное государственное казенное предприятие "Ясли-сад "Қызғалдақ" отдела образования Наурзумского района" Управления образования акимата Костанайской области.</w:t>
      </w:r>
    </w:p>
    <w:bookmarkEnd w:id="15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</w:t>
            </w:r>
          </w:p>
        </w:tc>
      </w:tr>
    </w:tbl>
    <w:bookmarkStart w:name="z1755" w:id="15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образования Сарыкольского района" Управления образования акимата Костанайской области</w:t>
      </w:r>
    </w:p>
    <w:bookmarkEnd w:id="1582"/>
    <w:bookmarkStart w:name="z1756" w:id="15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83"/>
    <w:bookmarkStart w:name="z1757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образования Сарыкольского района" Управления образования акимата Костанайской области (далее – Отдел образования) является государственным органом Республики Казахстан, осуществляющим руководство в сфере образования на территории Сарыкольского района Костанайской области, и в своей деятельности подотчетно и подконтрольно государственному учреждению "Управление образования акимата Костанайской области".</w:t>
      </w:r>
    </w:p>
    <w:bookmarkEnd w:id="1584"/>
    <w:bookmarkStart w:name="z1758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образования имеет подведомственные организации,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1585"/>
    <w:bookmarkStart w:name="z1759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образования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586"/>
    <w:bookmarkStart w:name="z1760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образования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587"/>
    <w:bookmarkStart w:name="z1761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образования вступает в гражданско-правовые отношения от собственного имени.</w:t>
      </w:r>
    </w:p>
    <w:bookmarkEnd w:id="1588"/>
    <w:bookmarkStart w:name="z1762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образования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89"/>
    <w:bookmarkStart w:name="z1763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образования по вопросам своей компетенции в установленном законодательством порядке принимает решения, оформляемые приказами руководителя и другими актами, предусмотренными законодательством Республики Казахстан.</w:t>
      </w:r>
    </w:p>
    <w:bookmarkEnd w:id="1590"/>
    <w:bookmarkStart w:name="z1764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образования утверждаются в соответствии с действующим законодательством Республики Казахстан.</w:t>
      </w:r>
    </w:p>
    <w:bookmarkEnd w:id="1591"/>
    <w:bookmarkStart w:name="z1765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учреждения: Республика Казахстан, 111600, Костанайская область, Сарыкольский район, поселок Сарыколь, улица Мендеке Батыра, 4.</w:t>
      </w:r>
    </w:p>
    <w:bookmarkEnd w:id="1592"/>
    <w:bookmarkStart w:name="z1766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 образования.</w:t>
      </w:r>
    </w:p>
    <w:bookmarkEnd w:id="1593"/>
    <w:bookmarkStart w:name="z1767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образования осуществляется из местного бюджета в соответствии с законодательством Республики Казахстан.</w:t>
      </w:r>
    </w:p>
    <w:bookmarkEnd w:id="1594"/>
    <w:bookmarkStart w:name="z1768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образования не допускается вступать в договорные отношения с субъектами предпринимательства на предмет выполнения обязанностей, являющихся полномочиями Отдела образования.</w:t>
      </w:r>
    </w:p>
    <w:bookmarkEnd w:id="1595"/>
    <w:bookmarkStart w:name="z1769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образования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596"/>
    <w:bookmarkStart w:name="z1770" w:id="15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597"/>
    <w:bookmarkStart w:name="z1771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598"/>
    <w:bookmarkStart w:name="z1772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гарантированного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права граждан на образование, получаемое в результате освоения общеобразовательных программ учебных программ начального, основного среднего и общего среднего образования в соответствии с государственными стандартами образования;</w:t>
      </w:r>
    </w:p>
    <w:bookmarkEnd w:id="1599"/>
    <w:bookmarkStart w:name="z1773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эффективного функционирования и развития системы образования на территории Сарыкольского района;</w:t>
      </w:r>
    </w:p>
    <w:bookmarkEnd w:id="1600"/>
    <w:bookmarkStart w:name="z1774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bookmarkEnd w:id="1601"/>
    <w:bookmarkStart w:name="z1775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защиты прав и законных интересов детей.</w:t>
      </w:r>
    </w:p>
    <w:bookmarkEnd w:id="1602"/>
    <w:bookmarkStart w:name="z1776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603"/>
    <w:bookmarkStart w:name="z1777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604"/>
    <w:bookmarkStart w:name="z1778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другими государственными органами, государственными учреждениями и другими организациями по вопросам повышения эффективности осуществления своей деятельности на соответствующей территории;</w:t>
      </w:r>
    </w:p>
    <w:bookmarkEnd w:id="1605"/>
    <w:bookmarkStart w:name="z1779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в установленном порядке от государственных органов и других организаций необходимые сведения, материалы и документы;</w:t>
      </w:r>
    </w:p>
    <w:bookmarkEnd w:id="1606"/>
    <w:bookmarkStart w:name="z1780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правами, указанными в настоящем Положении, имеет и другие права, предоставленные ему законодательством Республики Казахстан;</w:t>
      </w:r>
    </w:p>
    <w:bookmarkEnd w:id="1607"/>
    <w:bookmarkStart w:name="z1781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608"/>
    <w:bookmarkStart w:name="z1782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доступность и качество оказания государственных услуг в соответствии с законодательством Республики Казахстан;</w:t>
      </w:r>
    </w:p>
    <w:bookmarkEnd w:id="1609"/>
    <w:bookmarkStart w:name="z1783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и мониторинг государственных программ;</w:t>
      </w:r>
    </w:p>
    <w:bookmarkEnd w:id="1610"/>
    <w:bookmarkStart w:name="z1784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обязанности, предусмотренные законодательством Республики Казахстан.</w:t>
      </w:r>
    </w:p>
    <w:bookmarkEnd w:id="1611"/>
    <w:bookmarkStart w:name="z1785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612"/>
    <w:bookmarkStart w:name="z1786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образования на территории Сарыкольского района;</w:t>
      </w:r>
    </w:p>
    <w:bookmarkEnd w:id="1613"/>
    <w:bookmarkStart w:name="z1787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предоставление в подведомственных государственных организациях образования начального, основного среднего и общего среднего образования, включая вечернюю (сменную) форму обучения;</w:t>
      </w:r>
    </w:p>
    <w:bookmarkEnd w:id="1614"/>
    <w:bookmarkStart w:name="z1788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учет детей дошкольного и школьного возраста, их обучение до получения ими среднего образования;</w:t>
      </w:r>
    </w:p>
    <w:bookmarkEnd w:id="1615"/>
    <w:bookmarkStart w:name="z1789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потребность государственного образовательного заказа на дошкольное воспитание и обучение, размер родительской платы согласно действующему законодательству;</w:t>
      </w:r>
    </w:p>
    <w:bookmarkEnd w:id="1616"/>
    <w:bookmarkStart w:name="z1790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на утверждение местному исполнительному органу области размер государственного образовательного заказа на дошкольное воспитание и обучение, размер родительской платы согласно действующему законодательству через управление образования области;</w:t>
      </w:r>
    </w:p>
    <w:bookmarkEnd w:id="1617"/>
    <w:bookmarkStart w:name="z1791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на утверждение местному исполнительному органу области государственный образовательный заказ на среднее образование через управление образования области;</w:t>
      </w:r>
    </w:p>
    <w:bookmarkEnd w:id="1618"/>
    <w:bookmarkStart w:name="z1792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размещение государственного образовательного заказа на дошкольное воспитание и обучение согласно действующему законодательству;</w:t>
      </w:r>
    </w:p>
    <w:bookmarkEnd w:id="1619"/>
    <w:bookmarkStart w:name="z1793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размещение государственного образовательного заказа на среднее образование в государственных организациях образования;</w:t>
      </w:r>
    </w:p>
    <w:bookmarkEnd w:id="1620"/>
    <w:bookmarkStart w:name="z1794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функционирование опорных школ (ресурсных центров);</w:t>
      </w:r>
    </w:p>
    <w:bookmarkEnd w:id="1621"/>
    <w:bookmarkStart w:name="z1795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дополнительное образование детей, осуществляемое на районном и уровне города областного значения;</w:t>
      </w:r>
    </w:p>
    <w:bookmarkEnd w:id="1622"/>
    <w:bookmarkStart w:name="z1796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деятельность учебно-производственных комбинатов;</w:t>
      </w:r>
    </w:p>
    <w:bookmarkEnd w:id="1623"/>
    <w:bookmarkStart w:name="z1797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содействует в организации участия обучающихся в едином национальном тестировании;</w:t>
      </w:r>
    </w:p>
    <w:bookmarkEnd w:id="1624"/>
    <w:bookmarkStart w:name="z1798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материально-техническое обеспечение подведомственных государственных организаций дошкольного воспитания и обучения, государственных организаций,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bookmarkEnd w:id="1625"/>
    <w:bookmarkStart w:name="z1799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организацию и проведение школьных олимпиад и конкурсов научных проектов по общеобразовательным предметам конкурсов исполнителей и конкурсов профессионального мастерства для детей;</w:t>
      </w:r>
    </w:p>
    <w:bookmarkEnd w:id="1626"/>
    <w:bookmarkStart w:name="z1800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направляет средства на оказание финансовой и материальной помощи обучающимся и воспитанникам подведомственных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государственной организации образования, в размере не менее двух процентов от совокупного объема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bookmarkEnd w:id="1627"/>
    <w:bookmarkStart w:name="z1801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материально-техническую базу методического кабинета Отдела образования;</w:t>
      </w:r>
    </w:p>
    <w:bookmarkEnd w:id="1628"/>
    <w:bookmarkStart w:name="z1802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аттестацию педагогов и руководителей подведомственных организаций образования в соответствии с действующим законодательством;</w:t>
      </w:r>
    </w:p>
    <w:bookmarkEnd w:id="1629"/>
    <w:bookmarkStart w:name="z1803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формирует план по переподготовке кадров и повышению квалификации работников подведомственных государственных организаций образования, финансируемых за счет бюджетных средств;</w:t>
      </w:r>
    </w:p>
    <w:bookmarkEnd w:id="1630"/>
    <w:bookmarkStart w:name="z1804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в порядке, установленном законодательством Республики Казахстан, медицинское обслуживание обучающихся и воспитанников подведомственных организаций дошкольного воспитания и обучения, организаций среднего образования;</w:t>
      </w:r>
    </w:p>
    <w:bookmarkEnd w:id="1631"/>
    <w:bookmarkStart w:name="z1805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дошкольное воспитание и обучение;</w:t>
      </w:r>
    </w:p>
    <w:bookmarkEnd w:id="1632"/>
    <w:bookmarkStart w:name="z1806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</w:p>
    <w:bookmarkEnd w:id="1633"/>
    <w:bookmarkStart w:name="z1807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бесплатный подвоз обучающихся до ближайшей школы и обратно в случае отсутствия школы в соответствующем поселке, селе, сельском округе;</w:t>
      </w:r>
    </w:p>
    <w:bookmarkEnd w:id="1634"/>
    <w:bookmarkStart w:name="z1808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кадровое обеспечение подведомственных государственных организаций образования;</w:t>
      </w:r>
    </w:p>
    <w:bookmarkEnd w:id="1635"/>
    <w:bookmarkStart w:name="z1809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обеспечивает координацию деятельности психологической службы подведомственных организаций образования;</w:t>
      </w:r>
    </w:p>
    <w:bookmarkEnd w:id="1636"/>
    <w:bookmarkStart w:name="z1810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выдает разрешения на обучение в форме экстерната в организациях основного среднего, общего среднего образования;</w:t>
      </w:r>
    </w:p>
    <w:bookmarkEnd w:id="1637"/>
    <w:bookmarkStart w:name="z1811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оказывает содействие попечительским советам;</w:t>
      </w:r>
    </w:p>
    <w:bookmarkEnd w:id="1638"/>
    <w:bookmarkStart w:name="z1812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оказывает государственные услуги в сфере образования;</w:t>
      </w:r>
    </w:p>
    <w:bookmarkEnd w:id="1639"/>
    <w:bookmarkStart w:name="z1813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в установленном порядке государственное обеспечение детей-сирот, детей, оставшихся без попечения родителей;</w:t>
      </w:r>
    </w:p>
    <w:bookmarkEnd w:id="1640"/>
    <w:bookmarkStart w:name="z1814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оказывает организациям дошкольного воспитания и обучения, семьям необходимую методическую и консультативную помощь;</w:t>
      </w:r>
    </w:p>
    <w:bookmarkEnd w:id="1641"/>
    <w:bookmarkStart w:name="z1815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создает в организациях образования специальные условия для получения образования лицами (детьми) с особыми образовательными потребностями;</w:t>
      </w:r>
    </w:p>
    <w:bookmarkEnd w:id="1642"/>
    <w:bookmarkStart w:name="z1816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координирует вопросы по системе оплаты труда работников организаций образования;</w:t>
      </w:r>
    </w:p>
    <w:bookmarkEnd w:id="1643"/>
    <w:bookmarkStart w:name="z1817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вносит на утверждение в управление образования области структуру Отдела образования;</w:t>
      </w:r>
    </w:p>
    <w:bookmarkEnd w:id="1644"/>
    <w:bookmarkStart w:name="z1818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согласовывает тарификационные списки, штатное расписание, рабочие учебные планы подведомственных государственных организаций образования (дошкольное воспитание и обучение, начальное, основное среднее, общее среднее образование, дополнительное образование), а также численность классов-комплектов организаций среднего образования, исходя из потребности;</w:t>
      </w:r>
    </w:p>
    <w:bookmarkEnd w:id="1645"/>
    <w:bookmarkStart w:name="z1819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обеспечивает и несет ответственность за качественное составление и представление в управление образования области бюджетной заявки для обеспечения реализации функций, возложенных настоящим Положением;</w:t>
      </w:r>
    </w:p>
    <w:bookmarkEnd w:id="1646"/>
    <w:bookmarkStart w:name="z1820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в интересах местного государственного управления в области образования иные функции, возлагаемые законодательством Республики Казахстан.</w:t>
      </w:r>
    </w:p>
    <w:bookmarkEnd w:id="1647"/>
    <w:bookmarkStart w:name="z1821" w:id="16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1648"/>
    <w:bookmarkStart w:name="z1822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образования осуществляется первым руководителем, который несет персональную ответственность за выполнение возложенных на Отдел образования задач и осуществление им своих полномочий.</w:t>
      </w:r>
    </w:p>
    <w:bookmarkEnd w:id="1649"/>
    <w:bookmarkStart w:name="z1823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образования назначается на должность и освобождается от должности в соответствии с законодательством Республики Казахстан, по согласованию с уполномоченным органом в области образования.</w:t>
      </w:r>
    </w:p>
    <w:bookmarkEnd w:id="1650"/>
    <w:bookmarkStart w:name="z1824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образования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651"/>
    <w:bookmarkStart w:name="z1825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 образования:</w:t>
      </w:r>
    </w:p>
    <w:bookmarkEnd w:id="1652"/>
    <w:bookmarkStart w:name="z1826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деятельностью Отдела образования;</w:t>
      </w:r>
    </w:p>
    <w:bookmarkEnd w:id="1653"/>
    <w:bookmarkStart w:name="z1827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заместителей;</w:t>
      </w:r>
    </w:p>
    <w:bookmarkEnd w:id="1654"/>
    <w:bookmarkStart w:name="z1828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должность и освобождает от должности работников Отдела образования в установленном законодательством порядке;</w:t>
      </w:r>
    </w:p>
    <w:bookmarkEnd w:id="1655"/>
    <w:bookmarkStart w:name="z1829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налагает дисциплинарные взыскания, а также поощряет работников Отдела образования, руководителей подведомственных организаций образования в установленном законодательством порядке;</w:t>
      </w:r>
    </w:p>
    <w:bookmarkEnd w:id="1656"/>
    <w:bookmarkStart w:name="z1830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должность и освобождает от должностей руководителей подведомственных государственных организаций образования в порядке, определенном законодательством Республики Казахстан, а также уполномоченным органом в области образования;</w:t>
      </w:r>
    </w:p>
    <w:bookmarkEnd w:id="1657"/>
    <w:bookmarkStart w:name="z1831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непринятие мер по противодействию коррупции;</w:t>
      </w:r>
    </w:p>
    <w:bookmarkEnd w:id="1658"/>
    <w:bookmarkStart w:name="z1832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подписывает приказы и дает обязательные для исполнения работниками государственного учреждения указания;</w:t>
      </w:r>
    </w:p>
    <w:bookmarkEnd w:id="1659"/>
    <w:bookmarkStart w:name="z1833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Отдел образования во всех государственных органах и иных организациях;</w:t>
      </w:r>
    </w:p>
    <w:bookmarkEnd w:id="1660"/>
    <w:bookmarkStart w:name="z1834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регламент работы Отдела образования;</w:t>
      </w:r>
    </w:p>
    <w:bookmarkEnd w:id="1661"/>
    <w:bookmarkStart w:name="z1835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в Отделе образования, и несет персональную ответственность за непринятие антикоррупционных мер;</w:t>
      </w:r>
    </w:p>
    <w:bookmarkEnd w:id="1662"/>
    <w:bookmarkStart w:name="z1836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отнесенным к его компетенции.</w:t>
      </w:r>
    </w:p>
    <w:bookmarkEnd w:id="1663"/>
    <w:bookmarkStart w:name="z1837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образования в период его отсутствия осуществляется лицом, его замещающим в соответствии с действующим законодательством.</w:t>
      </w:r>
    </w:p>
    <w:bookmarkEnd w:id="1664"/>
    <w:bookmarkStart w:name="z1838" w:id="16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665"/>
    <w:bookmarkStart w:name="z1839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образования может иметь на праве оперативного управления обособленное имущество в случаях, предусмотренных законодательством.</w:t>
      </w:r>
    </w:p>
    <w:bookmarkEnd w:id="1666"/>
    <w:bookmarkStart w:name="z1840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Отдела образования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667"/>
    <w:bookmarkStart w:name="z1841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 образования, относится к коммунальной собственности.</w:t>
      </w:r>
    </w:p>
    <w:bookmarkEnd w:id="1668"/>
    <w:bookmarkStart w:name="z1842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образования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669"/>
    <w:bookmarkStart w:name="z1843" w:id="16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670"/>
    <w:bookmarkStart w:name="z1844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образования осуществляются в соответствии с законодательством Республики Казахстан.</w:t>
      </w:r>
    </w:p>
    <w:bookmarkEnd w:id="16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государственном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учреждении "Отдел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</w:tbl>
    <w:bookmarkStart w:name="z1851" w:id="16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предприятий и учреждений, находящихся в ведении государственного учреждения "Отдел образования Сарыкольского района" Управления образования акимата Костанайской области</w:t>
      </w:r>
    </w:p>
    <w:bookmarkEnd w:id="1672"/>
    <w:bookmarkStart w:name="z1852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"Ново-Урицкая общеобразовательная школа отдела образования Сарыкольского района" Управления образования акимата Костанайской области.</w:t>
      </w:r>
    </w:p>
    <w:bookmarkEnd w:id="1673"/>
    <w:bookmarkStart w:name="z1853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"Урицкая общеобразовательная школа № 1 отдела образования Сарыкольского района" Управления образования акимата Костанайской области.</w:t>
      </w:r>
    </w:p>
    <w:bookmarkEnd w:id="1674"/>
    <w:bookmarkStart w:name="z1854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"Урицкая школа-лицей отдела образования Сарыкольского района" Управления образования акимата Костанайской области.</w:t>
      </w:r>
    </w:p>
    <w:bookmarkEnd w:id="1675"/>
    <w:bookmarkStart w:name="z1855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"Общеобразовательная школа им. У. Султангазина отдела образования Сарыкольского района" Управления образования акимата Костанайской области.</w:t>
      </w:r>
    </w:p>
    <w:bookmarkEnd w:id="1676"/>
    <w:bookmarkStart w:name="z1856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"Комсомольская общеобразовательная школа отдела образования Сарыкольского района" Управления образования акимата Костанайской области.</w:t>
      </w:r>
    </w:p>
    <w:bookmarkEnd w:id="1677"/>
    <w:bookmarkStart w:name="z1857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"Севастопольская общеобразовательная школа отдела образования Сарыкольского района" Управления образования акимата Костанайской области.</w:t>
      </w:r>
    </w:p>
    <w:bookmarkEnd w:id="1678"/>
    <w:bookmarkStart w:name="z1858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"Лесная основная средняя школа отдела образования Сарыкольского района" Управления образования акимата Костанайской области.</w:t>
      </w:r>
    </w:p>
    <w:bookmarkEnd w:id="1679"/>
    <w:bookmarkStart w:name="z1859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Коммунальное государственное учреждение "Крыловская общеобразовательная школа отдела образования Сарыкольского района" Управления образования акимата Костанайской области.</w:t>
      </w:r>
    </w:p>
    <w:bookmarkEnd w:id="1680"/>
    <w:bookmarkStart w:name="z1860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Коммунальное государственное учреждение "Барвиновская общеобразовательная школа отдела образования Сарыкольского района" Управления образования акимата Костанайской области.</w:t>
      </w:r>
    </w:p>
    <w:bookmarkEnd w:id="1681"/>
    <w:bookmarkStart w:name="z1861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Коммунальное государственное учреждение "Тимирязевская общеобразовательная школа отдела образования Сарыкольского района" Управления образования акимата Костанайской области.</w:t>
      </w:r>
    </w:p>
    <w:bookmarkEnd w:id="1682"/>
    <w:bookmarkStart w:name="z1862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Коммунальное государственное учреждение "Весело-Подольская общеобразовательная школа отдела образования Сарыкольского района" Управления образования акимата Костанайской области.</w:t>
      </w:r>
    </w:p>
    <w:bookmarkEnd w:id="1683"/>
    <w:bookmarkStart w:name="z1863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Коммунальное государственное учреждение "Чеховская основная средняя школа отдела образования Сарыкольского района" Управления образования акимата Костанайской области.</w:t>
      </w:r>
    </w:p>
    <w:bookmarkEnd w:id="1684"/>
    <w:bookmarkStart w:name="z1864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Коммунальное государственное учреждение "Краснодонская общеобразовательная школа отдела образования Сарыкольского района" Управления образования акимата Костанайской области.</w:t>
      </w:r>
    </w:p>
    <w:bookmarkEnd w:id="1685"/>
    <w:bookmarkStart w:name="z1865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Коммунальное государственное учреждение "Тагильская общеобразовательная школа отдела образования Сарыкольского района" Управления образования акимата Костанайской области.</w:t>
      </w:r>
    </w:p>
    <w:bookmarkEnd w:id="1686"/>
    <w:bookmarkStart w:name="z1866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Коммунальное государственное учреждение "Маякская основная средняя школа отдела образования Сарыкольского района" Управления образования акимата Костанайской области.</w:t>
      </w:r>
    </w:p>
    <w:bookmarkEnd w:id="1687"/>
    <w:bookmarkStart w:name="z1867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Коммунальное государственное учреждение "Соналинская основная средняя школа отдела образования Сарыкольского района" Управления образования акимата Костанайской области.</w:t>
      </w:r>
    </w:p>
    <w:bookmarkEnd w:id="1688"/>
    <w:bookmarkStart w:name="z1868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Коммунальное государственное учреждение "Сорочинская основная средняя школа отдела образования Сарыкольского района" Управления образования акимата Костанайской области.</w:t>
      </w:r>
    </w:p>
    <w:bookmarkEnd w:id="1689"/>
    <w:bookmarkStart w:name="z1869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Коммунальное государственное учреждение "Основная средняя школа имени Б. Утетлеуова отдела образования Сарыкольского района" Управления образования акимата Костанайской области.</w:t>
      </w:r>
    </w:p>
    <w:bookmarkEnd w:id="1690"/>
    <w:bookmarkStart w:name="z1870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Коммунальное государственное учреждение "Ермаковская начальная школа отдела образования Сарыкольского района" Управления образования акимата Костанайской области.</w:t>
      </w:r>
    </w:p>
    <w:bookmarkEnd w:id="1691"/>
    <w:bookmarkStart w:name="z1871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Коммунальное государственное учреждение "Островная начальная школа отдела образования Сарыкольского района" Управления образования акимата Костанайской области.</w:t>
      </w:r>
    </w:p>
    <w:bookmarkEnd w:id="1692"/>
    <w:bookmarkStart w:name="z1872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Коммунальное государственное учреждение "Краснознаменская начальная школа отдела образования Сарыкольского района" Управления образования акимата Костанайской области.</w:t>
      </w:r>
    </w:p>
    <w:bookmarkEnd w:id="1693"/>
    <w:bookmarkStart w:name="z1873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Коммунальное государственное учреждение "Дом творчества детей и юношества отдела образования Сарыкольского района" Управления образования акимата Костанайской области.</w:t>
      </w:r>
    </w:p>
    <w:bookmarkEnd w:id="1694"/>
    <w:bookmarkStart w:name="z1874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Коммунальное государственное казенное предприятие "Ясли-сад "Лика" отдела образования Сарыкольского района" Управления образования акимата Костанайской области.</w:t>
      </w:r>
    </w:p>
    <w:bookmarkEnd w:id="1695"/>
    <w:bookmarkStart w:name="z1875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Коммунальное государственное казенное предприятие "Ясли-сад "Солнышко" отдела образования Сарыкольского района" Управления образования акимата Костанайской области.</w:t>
      </w:r>
    </w:p>
    <w:bookmarkEnd w:id="1696"/>
    <w:bookmarkStart w:name="z1876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Коммунальное государственное казенное предприятие "Ясли-сад "Балдәурен" отдела образования Сарыкольского района" Управления образования акимата Костанайской области.</w:t>
      </w:r>
    </w:p>
    <w:bookmarkEnd w:id="1697"/>
    <w:bookmarkStart w:name="z1877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Коммунальное государственное казенное предприятие "Детская школа искусств" отдела образования Сарыкольского района" Управления образования акимата Костанайской области.</w:t>
      </w:r>
    </w:p>
    <w:bookmarkEnd w:id="16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</w:t>
            </w:r>
          </w:p>
        </w:tc>
      </w:tr>
    </w:tbl>
    <w:bookmarkStart w:name="z1883" w:id="16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образования Узункольского района" Управления образования акимата Костанайской области</w:t>
      </w:r>
    </w:p>
    <w:bookmarkEnd w:id="1699"/>
    <w:bookmarkStart w:name="z1884" w:id="17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00"/>
    <w:bookmarkStart w:name="z1885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образования Узункольского района" Управления образования акимата Костанайской области (далее – Отдел образования) является государственным органом Республики Казахстан, осуществляющим руководство в сфере образования на территории Узункольского района Костанайской области, и в своей деятельности подотчетно и подконтрольно государственному учреждению "Управление образования акимата Костанайской области".</w:t>
      </w:r>
    </w:p>
    <w:bookmarkEnd w:id="1701"/>
    <w:bookmarkStart w:name="z1886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образования имеет подведомственные организации,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1702"/>
    <w:bookmarkStart w:name="z1887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образования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703"/>
    <w:bookmarkStart w:name="z1888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образования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704"/>
    <w:bookmarkStart w:name="z1889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образования вступает в гражданско-правовые отношения от собственного имени.</w:t>
      </w:r>
    </w:p>
    <w:bookmarkEnd w:id="1705"/>
    <w:bookmarkStart w:name="z1890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образования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706"/>
    <w:bookmarkStart w:name="z1891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образования по вопросам своей компетенции в установленном законодательством порядке принимает решения, оформляемые приказами руководителя и другими актами, предусмотренными законодательством Республики Казахстан.</w:t>
      </w:r>
    </w:p>
    <w:bookmarkEnd w:id="1707"/>
    <w:bookmarkStart w:name="z1892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образования утверждаются в соответствии с действующим законодательством Республики Казахстан.</w:t>
      </w:r>
    </w:p>
    <w:bookmarkEnd w:id="1708"/>
    <w:bookmarkStart w:name="z1893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учреждения: Республика Казахстан, 111800, Костанайская область, Узункольский район, село Узунколь, улица Абая, строение 70.</w:t>
      </w:r>
    </w:p>
    <w:bookmarkEnd w:id="1709"/>
    <w:bookmarkStart w:name="z1894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 образования.</w:t>
      </w:r>
    </w:p>
    <w:bookmarkEnd w:id="1710"/>
    <w:bookmarkStart w:name="z1895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образования осуществляется из местного бюджета в соответствии с законодательством Республики Казахстан.</w:t>
      </w:r>
    </w:p>
    <w:bookmarkEnd w:id="1711"/>
    <w:bookmarkStart w:name="z1896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образования не допускается вступать в договорные отношения с субъектами предпринимательства на предмет выполнения обязанностей, являющихся полномочиями Отдела образования.</w:t>
      </w:r>
    </w:p>
    <w:bookmarkEnd w:id="1712"/>
    <w:bookmarkStart w:name="z1897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образования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713"/>
    <w:bookmarkStart w:name="z1898" w:id="17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714"/>
    <w:bookmarkStart w:name="z1899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715"/>
    <w:bookmarkStart w:name="z1900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гарантированного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права граждан на образование, получаемое в результате освоения общеобразовательных программ учебных программ начального, основного среднего и общего среднего образования в соответствии с государственными стандартами образования;</w:t>
      </w:r>
    </w:p>
    <w:bookmarkEnd w:id="1716"/>
    <w:bookmarkStart w:name="z1901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эффективного функционирования и развития системы образования на территории Узункольского района;</w:t>
      </w:r>
    </w:p>
    <w:bookmarkEnd w:id="1717"/>
    <w:bookmarkStart w:name="z1902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bookmarkEnd w:id="1718"/>
    <w:bookmarkStart w:name="z1903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защиты прав и законных интересов детей.</w:t>
      </w:r>
    </w:p>
    <w:bookmarkEnd w:id="1719"/>
    <w:bookmarkStart w:name="z1904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720"/>
    <w:bookmarkStart w:name="z1905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721"/>
    <w:bookmarkStart w:name="z1906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другими государственными органами, государственными учреждениями и другими организациями по вопросам повышения эффективности осуществления своей деятельности на соответствующей территории;</w:t>
      </w:r>
    </w:p>
    <w:bookmarkEnd w:id="1722"/>
    <w:bookmarkStart w:name="z1907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в установленном порядке от государственных органов и других организаций необходимые сведения, материалы и документы;</w:t>
      </w:r>
    </w:p>
    <w:bookmarkEnd w:id="1723"/>
    <w:bookmarkStart w:name="z1908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правами, указанными в настоящем Положении, имеет и другие права, предоставленные ему законодательством Республики Казахстан;</w:t>
      </w:r>
    </w:p>
    <w:bookmarkEnd w:id="1724"/>
    <w:bookmarkStart w:name="z1909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725"/>
    <w:bookmarkStart w:name="z1910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доступность и качество оказания государственных услуг в соответствии с законодательством Республики Казахстан;</w:t>
      </w:r>
    </w:p>
    <w:bookmarkEnd w:id="1726"/>
    <w:bookmarkStart w:name="z1911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и мониторинг государственных программ;</w:t>
      </w:r>
    </w:p>
    <w:bookmarkEnd w:id="1727"/>
    <w:bookmarkStart w:name="z1912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обязанности, предусмотренные законодательством Республики Казахстан.</w:t>
      </w:r>
    </w:p>
    <w:bookmarkEnd w:id="1728"/>
    <w:bookmarkStart w:name="z1913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729"/>
    <w:bookmarkStart w:name="z1914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образования на территории Узункольского района;</w:t>
      </w:r>
    </w:p>
    <w:bookmarkEnd w:id="1730"/>
    <w:bookmarkStart w:name="z1915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предоставление в подведомственных государственных организациях образования начального, основного среднего и общего среднего образования, включая вечернюю (сменную) форму обучения;</w:t>
      </w:r>
    </w:p>
    <w:bookmarkEnd w:id="1731"/>
    <w:bookmarkStart w:name="z1916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учет детей дошкольного и школьного возраста, их обучение до получения ими среднего образования;</w:t>
      </w:r>
    </w:p>
    <w:bookmarkEnd w:id="1732"/>
    <w:bookmarkStart w:name="z1917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потребность государственного образовательного заказа на дошкольное воспитание и обучение, размер родительской платы согласно действующему законодательству;</w:t>
      </w:r>
    </w:p>
    <w:bookmarkEnd w:id="1733"/>
    <w:bookmarkStart w:name="z1918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на утверждение местному исполнительному органу области размер государственного образовательного заказа на дошкольное воспитание и обучение, размер родительской платы согласно действующему законодательству через управление образования области;</w:t>
      </w:r>
    </w:p>
    <w:bookmarkEnd w:id="1734"/>
    <w:bookmarkStart w:name="z1919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на утверждение местному исполнительному органу области государственный образовательный заказ на среднее образование через управление образования области;</w:t>
      </w:r>
    </w:p>
    <w:bookmarkEnd w:id="1735"/>
    <w:bookmarkStart w:name="z1920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размещение государственного образовательного заказа на дошкольное воспитание и обучение согласно действующему законодательству;</w:t>
      </w:r>
    </w:p>
    <w:bookmarkEnd w:id="1736"/>
    <w:bookmarkStart w:name="z1921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размещение государственного образовательного заказа на среднее образование в государственных организациях образования;</w:t>
      </w:r>
    </w:p>
    <w:bookmarkEnd w:id="1737"/>
    <w:bookmarkStart w:name="z1922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функционирование опорных школ (ресурсных центров);</w:t>
      </w:r>
    </w:p>
    <w:bookmarkEnd w:id="1738"/>
    <w:bookmarkStart w:name="z1923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дополнительное образование детей, осуществляемое на районном и уровне города областного значения;</w:t>
      </w:r>
    </w:p>
    <w:bookmarkEnd w:id="1739"/>
    <w:bookmarkStart w:name="z1924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деятельность учебно-производственных комбинатов;</w:t>
      </w:r>
    </w:p>
    <w:bookmarkEnd w:id="1740"/>
    <w:bookmarkStart w:name="z1925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содействует в организации участия обучающихся в едином национальном тестировании;</w:t>
      </w:r>
    </w:p>
    <w:bookmarkEnd w:id="1741"/>
    <w:bookmarkStart w:name="z1926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материально-техническое обеспечение подведомственных государственных организаций дошкольного воспитания и обучения, государственных организаций,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bookmarkEnd w:id="1742"/>
    <w:bookmarkStart w:name="z1927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организацию и проведение школьных олимпиад и конкурсов научных проектов по общеобразовательным предметам конкурсов исполнителей и конкурсов профессионального мастерства для детей;</w:t>
      </w:r>
    </w:p>
    <w:bookmarkEnd w:id="1743"/>
    <w:bookmarkStart w:name="z1928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направляет средства на оказание финансовой и материальной помощи обучающимся и воспитанникам подведомственных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государственной организации образования, в размере не менее двух процентов от совокупного объема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bookmarkEnd w:id="1744"/>
    <w:bookmarkStart w:name="z1929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материально-техническую базу методического кабинета Отдела образования;</w:t>
      </w:r>
    </w:p>
    <w:bookmarkEnd w:id="1745"/>
    <w:bookmarkStart w:name="z1930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аттестацию педагогов и руководителей подведомственных организаций образования в соответствии с действующим законодательством;</w:t>
      </w:r>
    </w:p>
    <w:bookmarkEnd w:id="1746"/>
    <w:bookmarkStart w:name="z1931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формирует план по переподготовке кадров и повышению квалификации работников подведомственных государственных организаций образования, финансируемых за счет бюджетных средств;</w:t>
      </w:r>
    </w:p>
    <w:bookmarkEnd w:id="1747"/>
    <w:bookmarkStart w:name="z1932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в порядке, установленном законодательством Республики Казахстан, медицинское обслуживание обучающихся и воспитанников подведомственных организаций дошкольного воспитания и обучения, организаций среднего образования;</w:t>
      </w:r>
    </w:p>
    <w:bookmarkEnd w:id="1748"/>
    <w:bookmarkStart w:name="z1933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дошкольное воспитание и обучение;</w:t>
      </w:r>
    </w:p>
    <w:bookmarkEnd w:id="1749"/>
    <w:bookmarkStart w:name="z1934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</w:p>
    <w:bookmarkEnd w:id="1750"/>
    <w:bookmarkStart w:name="z1935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бесплатный подвоз обучающихся до ближайшей школы и обратно в случае отсутствия школы в соответствующем поселке, селе, сельском округе;</w:t>
      </w:r>
    </w:p>
    <w:bookmarkEnd w:id="1751"/>
    <w:bookmarkStart w:name="z1936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кадровое обеспечение подведомственных государственных организаций образования;</w:t>
      </w:r>
    </w:p>
    <w:bookmarkEnd w:id="1752"/>
    <w:bookmarkStart w:name="z1937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обеспечивает координацию деятельности психологической службы подведомственных организаций образования;</w:t>
      </w:r>
    </w:p>
    <w:bookmarkEnd w:id="1753"/>
    <w:bookmarkStart w:name="z1938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выдает разрешения на обучение в форме экстерната в организациях основного среднего, общего среднего образования;</w:t>
      </w:r>
    </w:p>
    <w:bookmarkEnd w:id="1754"/>
    <w:bookmarkStart w:name="z1939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оказывает содействие попечительским советам;</w:t>
      </w:r>
    </w:p>
    <w:bookmarkEnd w:id="1755"/>
    <w:bookmarkStart w:name="z1940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оказывает государственные услуги в сфере образования;</w:t>
      </w:r>
    </w:p>
    <w:bookmarkEnd w:id="1756"/>
    <w:bookmarkStart w:name="z1941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в установленном порядке государственное обеспечение детей-сирот, детей, оставшихся без попечения родителей;</w:t>
      </w:r>
    </w:p>
    <w:bookmarkEnd w:id="1757"/>
    <w:bookmarkStart w:name="z1942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оказывает организациям дошкольного воспитания и обучения, семьям необходимую методическую и консультативную помощь;</w:t>
      </w:r>
    </w:p>
    <w:bookmarkEnd w:id="1758"/>
    <w:bookmarkStart w:name="z1943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создает в организациях образования специальные условия для получения образования лицами (детьми) с особыми образовательными потребностями;</w:t>
      </w:r>
    </w:p>
    <w:bookmarkEnd w:id="1759"/>
    <w:bookmarkStart w:name="z1944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координирует вопросы по системе оплаты труда работников организаций образования;</w:t>
      </w:r>
    </w:p>
    <w:bookmarkEnd w:id="1760"/>
    <w:bookmarkStart w:name="z1945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вносит на утверждение в управление образования области структуру Отдела образования;</w:t>
      </w:r>
    </w:p>
    <w:bookmarkEnd w:id="1761"/>
    <w:bookmarkStart w:name="z1946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согласовывает тарификационные списки, штатное расписание, рабочие учебные планы подведомственных государственных организаций образования (дошкольное воспитание и обучение, начальное, основное среднее, общее среднее образование, дополнительное образование), а также численность классов-комплектов организаций среднего образования, исходя из потребности;</w:t>
      </w:r>
    </w:p>
    <w:bookmarkEnd w:id="1762"/>
    <w:bookmarkStart w:name="z1947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обеспечивает и несет ответственность за качественное составление и представление в управление образования области бюджетной заявки для обеспечения реализации функций, возложенных настоящим Положением;</w:t>
      </w:r>
    </w:p>
    <w:bookmarkEnd w:id="1763"/>
    <w:bookmarkStart w:name="z1948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в интересах местного государственного управления в области образования иные функции, возлагаемые законодательством Республики Казахстан.</w:t>
      </w:r>
    </w:p>
    <w:bookmarkEnd w:id="1764"/>
    <w:bookmarkStart w:name="z1949" w:id="17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1765"/>
    <w:bookmarkStart w:name="z1950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образования осуществляется первым руководителем, который несет персональную ответственность за выполнение возложенных на Отдел образования задач и осуществление им своих полномочий.</w:t>
      </w:r>
    </w:p>
    <w:bookmarkEnd w:id="1766"/>
    <w:bookmarkStart w:name="z1951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образования назначается на должность и освобождается от должности в соответствии с законодательством Республики Казахстан, по согласованию с уполномоченным органом в области образования.</w:t>
      </w:r>
    </w:p>
    <w:bookmarkEnd w:id="1767"/>
    <w:bookmarkStart w:name="z1952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образования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768"/>
    <w:bookmarkStart w:name="z1953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 образования:</w:t>
      </w:r>
    </w:p>
    <w:bookmarkEnd w:id="1769"/>
    <w:bookmarkStart w:name="z1954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деятельностью Отдела образования;</w:t>
      </w:r>
    </w:p>
    <w:bookmarkEnd w:id="1770"/>
    <w:bookmarkStart w:name="z1955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заместителей;</w:t>
      </w:r>
    </w:p>
    <w:bookmarkEnd w:id="1771"/>
    <w:bookmarkStart w:name="z1956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должность и освобождает от должности работников Отдела образования в установленном законодательством порядке;</w:t>
      </w:r>
    </w:p>
    <w:bookmarkEnd w:id="1772"/>
    <w:bookmarkStart w:name="z1957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налагает дисциплинарные взыскания, а также поощряет работников Отдела образования, руководителей подведомственных организаций образования в установленном законодательством порядке;</w:t>
      </w:r>
    </w:p>
    <w:bookmarkEnd w:id="1773"/>
    <w:bookmarkStart w:name="z1958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должность и освобождает от должностей руководителей подведомственных государственных организаций образования в порядке, определенном законодательством Республики Казахстан, а также уполномоченным органом в области образования;</w:t>
      </w:r>
    </w:p>
    <w:bookmarkEnd w:id="1774"/>
    <w:bookmarkStart w:name="z1959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непринятие мер по противодействию коррупции;</w:t>
      </w:r>
    </w:p>
    <w:bookmarkEnd w:id="1775"/>
    <w:bookmarkStart w:name="z1960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подписывает приказы и дает обязательные для исполнения работниками государственного учреждения указания;</w:t>
      </w:r>
    </w:p>
    <w:bookmarkEnd w:id="1776"/>
    <w:bookmarkStart w:name="z1961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Отдел образования во всех государственных органах и иных организациях;</w:t>
      </w:r>
    </w:p>
    <w:bookmarkEnd w:id="1777"/>
    <w:bookmarkStart w:name="z1962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регламент работы Отдела образования;</w:t>
      </w:r>
    </w:p>
    <w:bookmarkEnd w:id="1778"/>
    <w:bookmarkStart w:name="z1963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в Отделе образования, и несет персональную ответственность за непринятие антикоррупционных мер;</w:t>
      </w:r>
    </w:p>
    <w:bookmarkEnd w:id="1779"/>
    <w:bookmarkStart w:name="z1964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отнесенным к его компетенции.</w:t>
      </w:r>
    </w:p>
    <w:bookmarkEnd w:id="1780"/>
    <w:bookmarkStart w:name="z1965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образования в период его отсутствия осуществляется лицом, его замещающим в соответствии с действующим законодательством.</w:t>
      </w:r>
    </w:p>
    <w:bookmarkEnd w:id="1781"/>
    <w:bookmarkStart w:name="z1966" w:id="17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782"/>
    <w:bookmarkStart w:name="z1967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образования может иметь на праве оперативного управления обособленное имущество в случаях, предусмотренных законодательством.</w:t>
      </w:r>
    </w:p>
    <w:bookmarkEnd w:id="1783"/>
    <w:bookmarkStart w:name="z1968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Отдела образования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784"/>
    <w:bookmarkStart w:name="z1969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 образования, относится к коммунальной собственности.</w:t>
      </w:r>
    </w:p>
    <w:bookmarkEnd w:id="1785"/>
    <w:bookmarkStart w:name="z1970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образования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786"/>
    <w:bookmarkStart w:name="z1971" w:id="17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787"/>
    <w:bookmarkStart w:name="z1972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образования осуществляются в соответствии с законодательством Республики Казахстан.</w:t>
      </w:r>
    </w:p>
    <w:bookmarkEnd w:id="17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государственном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учреждении "Отдел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образования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</w:tbl>
    <w:bookmarkStart w:name="z1979" w:id="17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предприятий и учреждений, находящихся в ведении государственного учреждения "Отдел образования Узункольского района" Управления образования акимата Костанайской области</w:t>
      </w:r>
    </w:p>
    <w:bookmarkEnd w:id="1789"/>
    <w:bookmarkStart w:name="z1980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"Арзамасская общеобразовательная школа отдела образования Узункольского района" Управления образования акимата Костанайской области.</w:t>
      </w:r>
    </w:p>
    <w:bookmarkEnd w:id="1790"/>
    <w:bookmarkStart w:name="z1981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"Бауманская основная средняя школа отдела образования Узункольского района" Управления образования акимата Костанайской области.</w:t>
      </w:r>
    </w:p>
    <w:bookmarkEnd w:id="1791"/>
    <w:bookmarkStart w:name="z1982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"Белоглинская основная средняя школа отдела образования Узункольского района" Управления образования акимата Костанайской области.</w:t>
      </w:r>
    </w:p>
    <w:bookmarkEnd w:id="1792"/>
    <w:bookmarkStart w:name="z1983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"Ершовская общеобразовательная школа отдела образования Узункольского района" Управления образования акимата Костанайской области.</w:t>
      </w:r>
    </w:p>
    <w:bookmarkEnd w:id="1793"/>
    <w:bookmarkStart w:name="z1984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"Киевская общеобразовательная школа отдела образования Узункольского района" Управления образования акимата Костанайской области.</w:t>
      </w:r>
    </w:p>
    <w:bookmarkEnd w:id="1794"/>
    <w:bookmarkStart w:name="z1985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"Куйбышевская основная средняя школа отдела образования Узункольского района" Управления образования акимата Костанайской области.</w:t>
      </w:r>
    </w:p>
    <w:bookmarkEnd w:id="1795"/>
    <w:bookmarkStart w:name="z1986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"Кировская основная средняя школа отдела образования Узункольского района" Управления образования акимата Костанайской области.</w:t>
      </w:r>
    </w:p>
    <w:bookmarkEnd w:id="1796"/>
    <w:bookmarkStart w:name="z1987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Коммунальное государственное учреждение "Новопокровская общеобразовательная школа отдела образования Узункольского района" Управления образования акимата Костанайской области.</w:t>
      </w:r>
    </w:p>
    <w:bookmarkEnd w:id="1797"/>
    <w:bookmarkStart w:name="z1988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Коммунальное государственное учреждение "Пресногорьковская общеобразовательная школа отдела образования Узункольского района" Управления образования акимата Костанайской области.</w:t>
      </w:r>
    </w:p>
    <w:bookmarkEnd w:id="1798"/>
    <w:bookmarkStart w:name="z1989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Коммунальное государственное учреждение "Соколовская общеобразовательная школа отдела образования Узункольского района" Управления образования акимата Костанайской области.</w:t>
      </w:r>
    </w:p>
    <w:bookmarkEnd w:id="1799"/>
    <w:bookmarkStart w:name="z1990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Коммунальное государственное учреждение "Российская основная средняя школа отдела образования Узункольского района" Управления образования акимата Костанайской области.</w:t>
      </w:r>
    </w:p>
    <w:bookmarkEnd w:id="1800"/>
    <w:bookmarkStart w:name="z1991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Коммунальное государственное учреждение "Суворовская общеобразовательная школа отдела образования Узункольского района" Управления образования акимата Костанайской области.</w:t>
      </w:r>
    </w:p>
    <w:bookmarkEnd w:id="1801"/>
    <w:bookmarkStart w:name="z1992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Коммунальное государственное учреждение "Троебратская общеобразовательная школа отдела образования Узункольского района" Управления образования акимата Костанайской области.</w:t>
      </w:r>
    </w:p>
    <w:bookmarkEnd w:id="1802"/>
    <w:bookmarkStart w:name="z1993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Коммунальное государственное учреждение "Убаганская общеобразовательная школа отдела образования Узункольского района" Управления образования акимата Костанайской области.</w:t>
      </w:r>
    </w:p>
    <w:bookmarkEnd w:id="1803"/>
    <w:bookmarkStart w:name="z1994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Коммунальное государственное учреждение "Узункольская общеобразовательная школа № 1 отдела образования Узункольского района" Управления образования акимата Костанайской области.</w:t>
      </w:r>
    </w:p>
    <w:bookmarkEnd w:id="1804"/>
    <w:bookmarkStart w:name="z1995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Коммунальное государственное учреждение "Узункольская общеобразовательная школа № 2 отдела образования Узункольского района" Управления образования акимата Костанайской области.</w:t>
      </w:r>
    </w:p>
    <w:bookmarkEnd w:id="1805"/>
    <w:bookmarkStart w:name="z1996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Коммунальное государственное учреждение "Федоровская общеобразовательная школа отдела образования Узункольского района" Управления образования акимата Костанайской области.</w:t>
      </w:r>
    </w:p>
    <w:bookmarkEnd w:id="1806"/>
    <w:bookmarkStart w:name="z1997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Коммунальное государственное учреждение "Павловская начальная школа отдела образования Узункольского района" Управления образования акимата Костанайской области.</w:t>
      </w:r>
    </w:p>
    <w:bookmarkEnd w:id="1807"/>
    <w:bookmarkStart w:name="z1998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Коммунальное государственное учреждение "Укатканская начальная школа отдела образования Узункольского района" Управления образования акимата Костанайской области.</w:t>
      </w:r>
    </w:p>
    <w:bookmarkEnd w:id="1808"/>
    <w:bookmarkStart w:name="z1999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Коммунальное государственное учреждение "Отын-Агашская начальная школа отдела образования Узункольского района" Управления образования акимата Костанайской области.</w:t>
      </w:r>
    </w:p>
    <w:bookmarkEnd w:id="1809"/>
    <w:bookmarkStart w:name="z2000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Коммунальное государственное учреждение "Детский дом творчества отдела образования Узункольского района" Управления образования акимата Костанайской области.</w:t>
      </w:r>
    </w:p>
    <w:bookmarkEnd w:id="1810"/>
    <w:bookmarkStart w:name="z2001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Коммунальное государственное казенное предприятие "Ясли-сад "Балапан" отдела образования Узункольского района" Управления образования акимата Костанайской области.</w:t>
      </w:r>
    </w:p>
    <w:bookmarkEnd w:id="1811"/>
    <w:bookmarkStart w:name="z2002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Коммунальное государственное казенное предприятие "Ясли-сад "Солнышко" отдела образования Узункольского района" Управления образования акимата Костанайской области.</w:t>
      </w:r>
    </w:p>
    <w:bookmarkEnd w:id="1812"/>
    <w:bookmarkStart w:name="z2003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Коммунальное государственное казенное предприятие "Ясли-сад "Нұрбөбек" отдела образования Узункольского района" Управления образования акимата Костанайской области.</w:t>
      </w:r>
    </w:p>
    <w:bookmarkEnd w:id="1813"/>
    <w:bookmarkStart w:name="z2004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Коммунальное государственное казенное предприятие "Ясли-сад "Сәуле" отдела образования Узункольского района" Управления образования акимата Костанайской области.</w:t>
      </w:r>
    </w:p>
    <w:bookmarkEnd w:id="1814"/>
    <w:bookmarkStart w:name="z2005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Коммунальное государственное казенное предприятие "Ясли-сад "Балауса" отдела образования Узункольского района" Управления образования акимата Костанайской области.</w:t>
      </w:r>
    </w:p>
    <w:bookmarkEnd w:id="1815"/>
    <w:bookmarkStart w:name="z2006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Коммунальное государственное казенное предприятие "Ясли-сад "Айгөлек" отдела образования Узункольского района" Управления образования акимата Костанайской области.</w:t>
      </w:r>
    </w:p>
    <w:bookmarkEnd w:id="18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</w:t>
            </w:r>
          </w:p>
        </w:tc>
      </w:tr>
    </w:tbl>
    <w:bookmarkStart w:name="z2012" w:id="18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образования Федоровского района" Управления образования акимата Костанайской области</w:t>
      </w:r>
    </w:p>
    <w:bookmarkEnd w:id="1817"/>
    <w:bookmarkStart w:name="z2013" w:id="18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18"/>
    <w:bookmarkStart w:name="z2014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образования Федоровского района" Управления образования акимата Костанайской области (далее – Отдел образования) является государственным органом Республики Казахстан, осуществляющим руководство в сфере образования на территории Федоровского района Костанайской области, и в своей деятельности подотчетно и подконтрольно государственному учреждению "Управление образования акимата Костанайской области".</w:t>
      </w:r>
    </w:p>
    <w:bookmarkEnd w:id="1819"/>
    <w:bookmarkStart w:name="z2015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образования имеет подведомственные организации,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1820"/>
    <w:bookmarkStart w:name="z2016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образования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821"/>
    <w:bookmarkStart w:name="z2017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образования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822"/>
    <w:bookmarkStart w:name="z2018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образования вступает в гражданско-правовые отношения от собственного имени.</w:t>
      </w:r>
    </w:p>
    <w:bookmarkEnd w:id="1823"/>
    <w:bookmarkStart w:name="z2019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образования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824"/>
    <w:bookmarkStart w:name="z2020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образования по вопросам своей компетенции в установленном законодательством порядке принимает решения, оформляемые приказами руководителя и другими актами, предусмотренными законодательством Республики Казахстан.</w:t>
      </w:r>
    </w:p>
    <w:bookmarkEnd w:id="1825"/>
    <w:bookmarkStart w:name="z2021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образования утверждаются в соответствии с действующим законодательством Республики Казахстан.</w:t>
      </w:r>
    </w:p>
    <w:bookmarkEnd w:id="1826"/>
    <w:bookmarkStart w:name="z2022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учреждения: Республика Казахстан, 111900, Костанайская область, Федоровский район, село Федоровка, улица Набережная, дом 65.</w:t>
      </w:r>
    </w:p>
    <w:bookmarkEnd w:id="1827"/>
    <w:bookmarkStart w:name="z2023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 образования.</w:t>
      </w:r>
    </w:p>
    <w:bookmarkEnd w:id="1828"/>
    <w:bookmarkStart w:name="z2024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образования осуществляется из местного бюджета в соответствии с законодательством Республики Казахстан.</w:t>
      </w:r>
    </w:p>
    <w:bookmarkEnd w:id="1829"/>
    <w:bookmarkStart w:name="z2025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образования не допускается вступать в договорные отношения с субъектами предпринимательства на предмет выполнения обязанностей, являющихся полномочиями Отдела образования.</w:t>
      </w:r>
    </w:p>
    <w:bookmarkEnd w:id="1830"/>
    <w:bookmarkStart w:name="z2026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образования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831"/>
    <w:bookmarkStart w:name="z2027" w:id="18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832"/>
    <w:bookmarkStart w:name="z2028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833"/>
    <w:bookmarkStart w:name="z2029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гарантированного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права граждан на образование, получаемое в результате освоения общеобразовательных программ учебных программ начального, основного среднего и общего среднего образования в соответствии с государственными стандартами образования;</w:t>
      </w:r>
    </w:p>
    <w:bookmarkEnd w:id="1834"/>
    <w:bookmarkStart w:name="z2030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эффективного функционирования и развития системы образования на территории Федоровского района;</w:t>
      </w:r>
    </w:p>
    <w:bookmarkEnd w:id="1835"/>
    <w:bookmarkStart w:name="z2031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bookmarkEnd w:id="1836"/>
    <w:bookmarkStart w:name="z2032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защиты прав и законных интересов детей.</w:t>
      </w:r>
    </w:p>
    <w:bookmarkEnd w:id="1837"/>
    <w:bookmarkStart w:name="z2033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838"/>
    <w:bookmarkStart w:name="z2034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839"/>
    <w:bookmarkStart w:name="z2035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другими государственными органами, государственными учреждениями и другими организациями по вопросам повышения эффективности осуществления своей деятельности на соответствующей территории;</w:t>
      </w:r>
    </w:p>
    <w:bookmarkEnd w:id="1840"/>
    <w:bookmarkStart w:name="z2036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в установленном порядке от государственных органов и других организаций необходимые сведения, материалы и документы;</w:t>
      </w:r>
    </w:p>
    <w:bookmarkEnd w:id="1841"/>
    <w:bookmarkStart w:name="z2037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правами, указанными в настоящем Положении, имеет и другие права, предоставленные ему законодательством Республики Казахстан;</w:t>
      </w:r>
    </w:p>
    <w:bookmarkEnd w:id="1842"/>
    <w:bookmarkStart w:name="z2038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843"/>
    <w:bookmarkStart w:name="z2039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доступность и качество оказания государственных услуг в соответствии с законодательством Республики Казахстан;</w:t>
      </w:r>
    </w:p>
    <w:bookmarkEnd w:id="1844"/>
    <w:bookmarkStart w:name="z2040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и мониторинг государственных программ;</w:t>
      </w:r>
    </w:p>
    <w:bookmarkEnd w:id="1845"/>
    <w:bookmarkStart w:name="z2041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обязанности, предусмотренные законодательством Республики Казахстан.</w:t>
      </w:r>
    </w:p>
    <w:bookmarkEnd w:id="1846"/>
    <w:bookmarkStart w:name="z2042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847"/>
    <w:bookmarkStart w:name="z2043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образования на территории Федоровского района;</w:t>
      </w:r>
    </w:p>
    <w:bookmarkEnd w:id="1848"/>
    <w:bookmarkStart w:name="z2044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предоставление в подведомственных государственных организациях образования начального, основного среднего и общего среднего образования, включая вечернюю (сменную) форму обучения;</w:t>
      </w:r>
    </w:p>
    <w:bookmarkEnd w:id="1849"/>
    <w:bookmarkStart w:name="z2045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учет детей дошкольного и школьного возраста, их обучение до получения ими среднего образования;</w:t>
      </w:r>
    </w:p>
    <w:bookmarkEnd w:id="1850"/>
    <w:bookmarkStart w:name="z2046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потребность государственного образовательного заказа на дошкольное воспитание и обучение, размер родительской платы согласно действующему законодательству;</w:t>
      </w:r>
    </w:p>
    <w:bookmarkEnd w:id="1851"/>
    <w:bookmarkStart w:name="z2047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на утверждение местному исполнительному органу области размер государственного образовательного заказа на дошкольное воспитание и обучение, размер родительской платы согласно действующему законодательству через управление образования области;</w:t>
      </w:r>
    </w:p>
    <w:bookmarkEnd w:id="1852"/>
    <w:bookmarkStart w:name="z2048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на утверждение местному исполнительному органу области государственный образовательный заказ на среднее образование через управление образования области;</w:t>
      </w:r>
    </w:p>
    <w:bookmarkEnd w:id="1853"/>
    <w:bookmarkStart w:name="z2049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размещение государственного образовательного заказа на дошкольное воспитание и обучение согласно действующему законодательству;</w:t>
      </w:r>
    </w:p>
    <w:bookmarkEnd w:id="1854"/>
    <w:bookmarkStart w:name="z2050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размещение государственного образовательного заказа на среднее образование в государственных организациях образования;</w:t>
      </w:r>
    </w:p>
    <w:bookmarkEnd w:id="1855"/>
    <w:bookmarkStart w:name="z2051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функционирование опорных школ (ресурсных центров);</w:t>
      </w:r>
    </w:p>
    <w:bookmarkEnd w:id="1856"/>
    <w:bookmarkStart w:name="z2052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дополнительное образование детей, осуществляемое на районном и уровне города областного значения;</w:t>
      </w:r>
    </w:p>
    <w:bookmarkEnd w:id="1857"/>
    <w:bookmarkStart w:name="z2053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деятельность учебно-производственных комбинатов;</w:t>
      </w:r>
    </w:p>
    <w:bookmarkEnd w:id="1858"/>
    <w:bookmarkStart w:name="z2054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содействует в организации участия обучающихся в едином национальном тестировании;</w:t>
      </w:r>
    </w:p>
    <w:bookmarkEnd w:id="1859"/>
    <w:bookmarkStart w:name="z2055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материально-техническое обеспечение подведомственных государственных организаций дошкольного воспитания и обучения, государственных организаций,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bookmarkEnd w:id="1860"/>
    <w:bookmarkStart w:name="z2056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организацию и проведение школьных олимпиад и конкурсов научных проектов по общеобразовательным предметам конкурсов исполнителей и конкурсов профессионального мастерства для детей;</w:t>
      </w:r>
    </w:p>
    <w:bookmarkEnd w:id="1861"/>
    <w:bookmarkStart w:name="z2057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направляет средства на оказание финансовой и материальной помощи обучающимся и воспитанникам подведомственных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государственной организации образования, в размере не менее двух процентов от совокупного объема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bookmarkEnd w:id="1862"/>
    <w:bookmarkStart w:name="z2058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материально-техническую базу методического кабинета Отдела образования;</w:t>
      </w:r>
    </w:p>
    <w:bookmarkEnd w:id="1863"/>
    <w:bookmarkStart w:name="z2059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аттестацию педагогов и руководителей подведомственных организаций образования в соответствии с действующим законодательством;</w:t>
      </w:r>
    </w:p>
    <w:bookmarkEnd w:id="1864"/>
    <w:bookmarkStart w:name="z2060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формирует план по переподготовке кадров и повышению квалификации работников подведомственных государственных организаций образования, финансируемых за счет бюджетных средств;</w:t>
      </w:r>
    </w:p>
    <w:bookmarkEnd w:id="1865"/>
    <w:bookmarkStart w:name="z2061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в порядке, установленном законодательством Республики Казахстан, медицинское обслуживание обучающихся и воспитанников подведомственных организаций дошкольного воспитания и обучения, организаций среднего образования;</w:t>
      </w:r>
    </w:p>
    <w:bookmarkEnd w:id="1866"/>
    <w:bookmarkStart w:name="z2062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дошкольное воспитание и обучение;</w:t>
      </w:r>
    </w:p>
    <w:bookmarkEnd w:id="1867"/>
    <w:bookmarkStart w:name="z2063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</w:p>
    <w:bookmarkEnd w:id="1868"/>
    <w:bookmarkStart w:name="z2064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бесплатный подвоз обучающихся до ближайшей школы и обратно в случае отсутствия школы в соответствующем поселке, селе, сельском округе;</w:t>
      </w:r>
    </w:p>
    <w:bookmarkEnd w:id="1869"/>
    <w:bookmarkStart w:name="z2065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кадровое обеспечение подведомственных государственных организаций образования;</w:t>
      </w:r>
    </w:p>
    <w:bookmarkEnd w:id="1870"/>
    <w:bookmarkStart w:name="z2066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обеспечивает координацию деятельности психологической службы подведомственных организаций образования;</w:t>
      </w:r>
    </w:p>
    <w:bookmarkEnd w:id="1871"/>
    <w:bookmarkStart w:name="z2067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выдает разрешения на обучение в форме экстерната в организациях основного среднего, общего среднего образования;</w:t>
      </w:r>
    </w:p>
    <w:bookmarkEnd w:id="1872"/>
    <w:bookmarkStart w:name="z2068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оказывает содействие попечительским советам;</w:t>
      </w:r>
    </w:p>
    <w:bookmarkEnd w:id="1873"/>
    <w:bookmarkStart w:name="z2069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оказывает государственные услуги в сфере образования;</w:t>
      </w:r>
    </w:p>
    <w:bookmarkEnd w:id="1874"/>
    <w:bookmarkStart w:name="z2070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в установленном порядке государственное обеспечение детей-сирот, детей, оставшихся без попечения родителей;</w:t>
      </w:r>
    </w:p>
    <w:bookmarkEnd w:id="1875"/>
    <w:bookmarkStart w:name="z2071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оказывает организациям дошкольного воспитания и обучения, семьям необходимую методическую и консультативную помощь;</w:t>
      </w:r>
    </w:p>
    <w:bookmarkEnd w:id="1876"/>
    <w:bookmarkStart w:name="z2072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создает в организациях образования специальные условия для получения образования лицами (детьми) с особыми образовательными потребностями;</w:t>
      </w:r>
    </w:p>
    <w:bookmarkEnd w:id="1877"/>
    <w:bookmarkStart w:name="z2073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координирует вопросы по системе оплаты труда работников организаций образования;</w:t>
      </w:r>
    </w:p>
    <w:bookmarkEnd w:id="1878"/>
    <w:bookmarkStart w:name="z2074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вносит на утверждение в управление образования области структуру Отдела образования;</w:t>
      </w:r>
    </w:p>
    <w:bookmarkEnd w:id="1879"/>
    <w:bookmarkStart w:name="z2075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согласовывает тарификационные списки, штатное расписание, рабочие учебные планы подведомственных государственных организаций образования (дошкольное воспитание и обучение, начальное, основное среднее, общее среднее образование, дополнительное образование), а также численность классов-комплектов организаций среднего образования, исходя из потребности;</w:t>
      </w:r>
    </w:p>
    <w:bookmarkEnd w:id="1880"/>
    <w:bookmarkStart w:name="z2076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обеспечивает и несет ответственность за качественное составление и представление в управление образования области бюджетной заявки для обеспечения реализации функций, возложенных настоящим Положением;</w:t>
      </w:r>
    </w:p>
    <w:bookmarkEnd w:id="1881"/>
    <w:bookmarkStart w:name="z2077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в интересах местного государственного управления в области образования иные функции, возлагаемые законодательством Республики Казахстан.</w:t>
      </w:r>
    </w:p>
    <w:bookmarkEnd w:id="1882"/>
    <w:bookmarkStart w:name="z2078" w:id="18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1883"/>
    <w:bookmarkStart w:name="z2079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образования осуществляется первым руководителем, который несет персональную ответственность за выполнение возложенных на Отдел образования задач и осуществление им своих полномочий.</w:t>
      </w:r>
    </w:p>
    <w:bookmarkEnd w:id="1884"/>
    <w:bookmarkStart w:name="z2080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образования назначается на должность и освобождается от должности в соответствии с законодательством Республики Казахстан, по согласованию с уполномоченным органом в области образования.</w:t>
      </w:r>
    </w:p>
    <w:bookmarkEnd w:id="1885"/>
    <w:bookmarkStart w:name="z2081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образования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886"/>
    <w:bookmarkStart w:name="z2082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 образования:</w:t>
      </w:r>
    </w:p>
    <w:bookmarkEnd w:id="1887"/>
    <w:bookmarkStart w:name="z2083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деятельностью Отдела образования;</w:t>
      </w:r>
    </w:p>
    <w:bookmarkEnd w:id="1888"/>
    <w:bookmarkStart w:name="z2084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заместителей;</w:t>
      </w:r>
    </w:p>
    <w:bookmarkEnd w:id="1889"/>
    <w:bookmarkStart w:name="z2085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должность и освобождает от должности работников Отдела образования в установленном законодательством порядке;</w:t>
      </w:r>
    </w:p>
    <w:bookmarkEnd w:id="1890"/>
    <w:bookmarkStart w:name="z2086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налагает дисциплинарные взыскания, а также поощряет работников Отдела образования, руководителей подведомственных организаций образования в установленном законодательством порядке;</w:t>
      </w:r>
    </w:p>
    <w:bookmarkEnd w:id="1891"/>
    <w:bookmarkStart w:name="z2087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должность и освобождает от должностей руководителей подведомственных государственных организаций образования в порядке, определенном законодательством Республики Казахстан, а также уполномоченным органом в области образования;</w:t>
      </w:r>
    </w:p>
    <w:bookmarkEnd w:id="1892"/>
    <w:bookmarkStart w:name="z2088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непринятие мер по противодействию коррупции;</w:t>
      </w:r>
    </w:p>
    <w:bookmarkEnd w:id="1893"/>
    <w:bookmarkStart w:name="z2089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подписывает приказы и дает обязательные для исполнения работниками государственного учреждения указания;</w:t>
      </w:r>
    </w:p>
    <w:bookmarkEnd w:id="1894"/>
    <w:bookmarkStart w:name="z2090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Отдел образования во всех государственных органах и иных организациях;</w:t>
      </w:r>
    </w:p>
    <w:bookmarkEnd w:id="1895"/>
    <w:bookmarkStart w:name="z2091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регламент работы Отдела образования;</w:t>
      </w:r>
    </w:p>
    <w:bookmarkEnd w:id="1896"/>
    <w:bookmarkStart w:name="z2092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в Отделе образования, и несет персональную ответственность за непринятие антикоррупционных мер;</w:t>
      </w:r>
    </w:p>
    <w:bookmarkEnd w:id="1897"/>
    <w:bookmarkStart w:name="z2093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отнесенным к его компетенции.</w:t>
      </w:r>
    </w:p>
    <w:bookmarkEnd w:id="1898"/>
    <w:bookmarkStart w:name="z2094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образования в период его отсутствия осуществляется лицом, его замещающим в соответствии с действующим законодательством.</w:t>
      </w:r>
    </w:p>
    <w:bookmarkEnd w:id="1899"/>
    <w:bookmarkStart w:name="z2095" w:id="19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900"/>
    <w:bookmarkStart w:name="z2096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образования может иметь на праве оперативного управления обособленное имущество в случаях, предусмотренных законодательством.</w:t>
      </w:r>
    </w:p>
    <w:bookmarkEnd w:id="1901"/>
    <w:bookmarkStart w:name="z2097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Отдела образования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902"/>
    <w:bookmarkStart w:name="z2098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 образования, относится к коммунальной собственности.</w:t>
      </w:r>
    </w:p>
    <w:bookmarkEnd w:id="1903"/>
    <w:bookmarkStart w:name="z2099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образования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904"/>
    <w:bookmarkStart w:name="z2100" w:id="19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905"/>
    <w:bookmarkStart w:name="z2101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образования осуществляются в соответствии с законодательством Республики Казахстан.</w:t>
      </w:r>
    </w:p>
    <w:bookmarkEnd w:id="19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государственном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учреждении "Отдел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 района" Управления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</w:tbl>
    <w:bookmarkStart w:name="z2108" w:id="19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предприятий и учреждений, находящихся в ведении государственного учреждения "Отдел образования Федоровского района" Управления образования акимата Костанайской области</w:t>
      </w:r>
    </w:p>
    <w:bookmarkEnd w:id="1907"/>
    <w:bookmarkStart w:name="z2109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"Общеобразовательная школа имени М. Маметовой отдела образования Федоровского района" Управления образования акимата Костанайской области.</w:t>
      </w:r>
    </w:p>
    <w:bookmarkEnd w:id="1908"/>
    <w:bookmarkStart w:name="z2110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"Общеобразовательная школа имени Ыбырая Алтынсарина образования Федоровского района" Управления образования акимата Костанайской области.</w:t>
      </w:r>
    </w:p>
    <w:bookmarkEnd w:id="1909"/>
    <w:bookmarkStart w:name="z2111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"Общеобразовательная школа имени Абая отдела образования Федоровского района" Управления образования акимата Костанайской области.</w:t>
      </w:r>
    </w:p>
    <w:bookmarkEnd w:id="1910"/>
    <w:bookmarkStart w:name="z2112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"Банновская общеобразовательная школа отдела образования Федоровского района" Управления образования акимата Костанайской области.</w:t>
      </w:r>
    </w:p>
    <w:bookmarkEnd w:id="1911"/>
    <w:bookmarkStart w:name="z2113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"Воронежская общеобразовательная школа отдела образования Федоровского района" Управления образования акимата Костанайской области.</w:t>
      </w:r>
    </w:p>
    <w:bookmarkEnd w:id="1912"/>
    <w:bookmarkStart w:name="z2114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"Успеновская общеобразовательная школа отдела образования Федоровского района" Управления образования акимата Костанайской области.</w:t>
      </w:r>
    </w:p>
    <w:bookmarkEnd w:id="1913"/>
    <w:bookmarkStart w:name="z2115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"Камышинская общеобразовательная школа отдела образования Федоровского района" Управления образования акимата Костанайской области.</w:t>
      </w:r>
    </w:p>
    <w:bookmarkEnd w:id="1914"/>
    <w:bookmarkStart w:name="z2116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Коммунальное государственное учреждение "Костряковская общеобразовательная школа отдела образования Федоровского района" Управления образования акимата Костанайской области.</w:t>
      </w:r>
    </w:p>
    <w:bookmarkEnd w:id="1915"/>
    <w:bookmarkStart w:name="z2117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Коммунальное государственное учреждение "Коржинкольская общеобразовательная школа отдела образования Федоровского района" Управления образования акимата Костанайской области.</w:t>
      </w:r>
    </w:p>
    <w:bookmarkEnd w:id="1916"/>
    <w:bookmarkStart w:name="z2118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Коммунальное государственное учреждение "Кенаральская общеобразовательная школа отдела образования Федоровского района" Управления образования акимата Костанайской области.</w:t>
      </w:r>
    </w:p>
    <w:bookmarkEnd w:id="1917"/>
    <w:bookmarkStart w:name="z2119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Коммунальное государственное учреждение "Ленинская общеобразовательная школа отдела образования Федоровского района" Управления образования акимата Костанайской области.</w:t>
      </w:r>
    </w:p>
    <w:bookmarkEnd w:id="1918"/>
    <w:bookmarkStart w:name="z2120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Коммунальное государственное учреждение "Новошумная общеобразовательная школа отдела образования Федоровского района" Управления образования акимата Костанайской области.</w:t>
      </w:r>
    </w:p>
    <w:bookmarkEnd w:id="1919"/>
    <w:bookmarkStart w:name="z2121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Коммунальное государственное учреждение "Первомайская общеобразовательная школа отдела образования Федоровского района" Управления образования акимата Костанайской области.</w:t>
      </w:r>
    </w:p>
    <w:bookmarkEnd w:id="1920"/>
    <w:bookmarkStart w:name="z2122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Коммунальное государственное учреждение "Пешковская общеобразовательная школа отдела образования Федоровского района" Управления образования акимата Костанайской области.</w:t>
      </w:r>
    </w:p>
    <w:bookmarkEnd w:id="1921"/>
    <w:bookmarkStart w:name="z2123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Коммунальное государственное учреждение "Владыкинская основная средняя школа отдела образования Федоровского района" Управления образования акимата Костанайской области.</w:t>
      </w:r>
    </w:p>
    <w:bookmarkEnd w:id="1922"/>
    <w:bookmarkStart w:name="z2124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Коммунальное государственное учреждение "Копыченская основная средняя школа отдела образования Федоровского района" Управления образования акимата Костанайской области.</w:t>
      </w:r>
    </w:p>
    <w:bookmarkEnd w:id="1923"/>
    <w:bookmarkStart w:name="z2125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Коммунальное государственное учреждение "Минская основная средняя школа отдела образования Федоровского района" Управления образования акимата Костанайской области.</w:t>
      </w:r>
    </w:p>
    <w:bookmarkEnd w:id="1924"/>
    <w:bookmarkStart w:name="z2126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Коммунальное государственное учреждение "Чандакская основная средняя школа отдела образования Федоровского района" Управления образования акимата Костанайской области.</w:t>
      </w:r>
    </w:p>
    <w:bookmarkEnd w:id="1925"/>
    <w:bookmarkStart w:name="z2127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Коммунальное государственное учреждение "Александропольская начальная школа отдела образования Федоровского района" Управления образования акимата Костанайской области.</w:t>
      </w:r>
    </w:p>
    <w:bookmarkEnd w:id="1926"/>
    <w:bookmarkStart w:name="z2128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Коммунальное государственное учреждение "Каракопинская начальная школа отдела образования Федоровского района" Управления образования акимата Костанайской области.</w:t>
      </w:r>
    </w:p>
    <w:bookmarkEnd w:id="1927"/>
    <w:bookmarkStart w:name="z2129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Коммунальное государственное учреждение "Белояровская начальная школа отдела образования Федоровского района" Управления образования акимата Костанайской области.</w:t>
      </w:r>
    </w:p>
    <w:bookmarkEnd w:id="1928"/>
    <w:bookmarkStart w:name="z2130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Коммунальное государственное учреждение "Ала-Буталинская начальная школа отдела образования Федоровского района" Управления образования акимата Костанайской области.</w:t>
      </w:r>
    </w:p>
    <w:bookmarkEnd w:id="1929"/>
    <w:bookmarkStart w:name="z2131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Коммунальное государственное учреждение "Запасная начальная школа отдела образования Федоровского района" Управления образования акимата Костанайской области.</w:t>
      </w:r>
    </w:p>
    <w:bookmarkEnd w:id="1930"/>
    <w:bookmarkStart w:name="z2132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Коммунальное государственное учреждение "Курская начальная школа отдела образования Федоровского района" Управления образования акимата Костанайской области.</w:t>
      </w:r>
    </w:p>
    <w:bookmarkEnd w:id="1931"/>
    <w:bookmarkStart w:name="z2133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Коммунального государственного учреждения "Жанакойская начальная отдела образования школа Федоровского района" Управления образования акимата Костанайской области.</w:t>
      </w:r>
    </w:p>
    <w:bookmarkEnd w:id="1932"/>
    <w:bookmarkStart w:name="z2134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Коммунальное государственное учреждение "Трактовая начальная школа отдела образования Федоровского района" Управления образования акимата Костанайской области.</w:t>
      </w:r>
    </w:p>
    <w:bookmarkEnd w:id="1933"/>
    <w:bookmarkStart w:name="z2135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Коммунальное государственное учреждение "Большая начальная школа отдела образования Федоровского района" Управления образования акимата Костанайской области.</w:t>
      </w:r>
    </w:p>
    <w:bookmarkEnd w:id="1934"/>
    <w:bookmarkStart w:name="z2136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Коммунальное государственное учреждение "Калиновская начальная школа отдела образования Федоровского района" Управления образования акимата Костанайской области.</w:t>
      </w:r>
    </w:p>
    <w:bookmarkEnd w:id="1935"/>
    <w:bookmarkStart w:name="z2137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Коммунальное государственное учреждение "Кравцовская начальная школа отдела образования Федоровского района" Управления образования акимата Костанайской области.</w:t>
      </w:r>
    </w:p>
    <w:bookmarkEnd w:id="1936"/>
    <w:bookmarkStart w:name="z2138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Коммунальное государственное учреждение "Дом детского творчества отдела образования Федоровского района" Управления образования акимата Костанайской области.</w:t>
      </w:r>
    </w:p>
    <w:bookmarkEnd w:id="1937"/>
    <w:bookmarkStart w:name="z2139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Коммунальное государственное казенное предприятие "Ясли-сад "Қарлығаш" отдела образования Федоровского района" Управления образования акимата Костанайской области.</w:t>
      </w:r>
    </w:p>
    <w:bookmarkEnd w:id="1938"/>
    <w:bookmarkStart w:name="z2140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Коммунальное государственное казенное предприятие "Ясли-сад "Ақерке" отдела образования Федоровского района" Управления образования акимата Костанайской области.</w:t>
      </w:r>
    </w:p>
    <w:bookmarkEnd w:id="1939"/>
    <w:bookmarkStart w:name="z2141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Коммунальное государственное казенное предприятие "Ясли-сад "Балбөбек" отдела образования Федоровского района" Управления образования акимата Костанайской области.</w:t>
      </w:r>
    </w:p>
    <w:bookmarkEnd w:id="1940"/>
    <w:bookmarkStart w:name="z2142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Коммунальное государственное казенное предприятие "Ясли-сад "Балдырған" отдела образования Федоровского района" Управления образования акимата Костанайской области.</w:t>
      </w:r>
    </w:p>
    <w:bookmarkEnd w:id="1941"/>
    <w:bookmarkStart w:name="z2143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Коммунальное государственное казенное предприятие "Ясли-сад "Балдәурен" отдела образования Федоровского района" Управления образования акимата Костанайской области.</w:t>
      </w:r>
    </w:p>
    <w:bookmarkEnd w:id="1942"/>
    <w:bookmarkStart w:name="z2144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Коммунальное государственное казенное предприятие "Ясли-сад "Қызғалдақ" отдела образования Федоровского района" Управления образования акимата Костанайской области.</w:t>
      </w:r>
    </w:p>
    <w:bookmarkEnd w:id="1943"/>
    <w:bookmarkStart w:name="z2145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Коммунальное государственное казенное предприятие "Ясли-сад "Солнышко" отдела образования Федоровского района" Управления образования акимата Костанайской области.</w:t>
      </w:r>
    </w:p>
    <w:bookmarkEnd w:id="1944"/>
    <w:bookmarkStart w:name="z2146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Коммунальное государственное казенное предприятие "Ясли-сад "Сказка" отдела образования Федоровского района" Управления образования акимата Костанайской области.</w:t>
      </w:r>
    </w:p>
    <w:bookmarkEnd w:id="1945"/>
    <w:bookmarkStart w:name="z2147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Коммунальное государственное казенное предприятие "Ясли-сад "Аленушка" отдела образования Федоровского района" Управления образования акимата Костанайской области.</w:t>
      </w:r>
    </w:p>
    <w:bookmarkEnd w:id="1946"/>
    <w:bookmarkStart w:name="z2148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Коммунальное государственное казенное предприятие "Ясли-сад "Айналайын" отдела образования Федоровского района" Управления образования акимата Костанайской области.</w:t>
      </w:r>
    </w:p>
    <w:bookmarkEnd w:id="1947"/>
    <w:bookmarkStart w:name="z2149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Коммунальное государственное казенное предприятие "Детская школа искусств" отдела образования Федоровского района" Управления образования акимата Костанайской области.</w:t>
      </w:r>
    </w:p>
    <w:bookmarkEnd w:id="19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</w:t>
            </w:r>
          </w:p>
        </w:tc>
      </w:tr>
    </w:tbl>
    <w:bookmarkStart w:name="z2155" w:id="19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образования города Аркалыка" Управления образования акимата Костанайской области</w:t>
      </w:r>
    </w:p>
    <w:bookmarkEnd w:id="1949"/>
    <w:bookmarkStart w:name="z2156" w:id="19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50"/>
    <w:bookmarkStart w:name="z2157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образования города Аркалыка" Управления образования акимата Костанайской области (далее – Отдел образования) является государственным органом Республики Казахстан, осуществляющим руководство в сфере образования на территории города Аркалыка Костанайской области, и в своей деятельности подотчетно и подконтрольно государственному учреждению "Управление образования акимата Костанайской области".</w:t>
      </w:r>
    </w:p>
    <w:bookmarkEnd w:id="1951"/>
    <w:bookmarkStart w:name="z2158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образования имеет подведомственные организации,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1952"/>
    <w:bookmarkStart w:name="z2159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образования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953"/>
    <w:bookmarkStart w:name="z2160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образования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954"/>
    <w:bookmarkStart w:name="z2161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образования вступает в гражданско-правовые отношения от собственного имени.</w:t>
      </w:r>
    </w:p>
    <w:bookmarkEnd w:id="1955"/>
    <w:bookmarkStart w:name="z2162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образования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956"/>
    <w:bookmarkStart w:name="z2163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образования по вопросам своей компетенции в установленном законодательством порядке принимает решения, оформляемые приказами руководителя и другими актами, предусмотренными законодательством Республики Казахстан.</w:t>
      </w:r>
    </w:p>
    <w:bookmarkEnd w:id="1957"/>
    <w:bookmarkStart w:name="z2164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образования утверждаются в соответствии с действующим законодательством Республики Казахстан.</w:t>
      </w:r>
    </w:p>
    <w:bookmarkEnd w:id="1958"/>
    <w:bookmarkStart w:name="z2165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учреждения: Республика Казахстан, 110300, Костанайская область, город Аркалык, проспект Абая, дом 29.</w:t>
      </w:r>
    </w:p>
    <w:bookmarkEnd w:id="1959"/>
    <w:bookmarkStart w:name="z2166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 образования.</w:t>
      </w:r>
    </w:p>
    <w:bookmarkEnd w:id="1960"/>
    <w:bookmarkStart w:name="z2167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образования осуществляется из местного бюджета в соответствии с законодательством Республики Казахстан.</w:t>
      </w:r>
    </w:p>
    <w:bookmarkEnd w:id="1961"/>
    <w:bookmarkStart w:name="z2168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образования не допускается вступать в договорные отношения с субъектами предпринимательства на предмет выполнения обязанностей, являющихся полномочиями Отдела образования.</w:t>
      </w:r>
    </w:p>
    <w:bookmarkEnd w:id="1962"/>
    <w:bookmarkStart w:name="z2169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образования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963"/>
    <w:bookmarkStart w:name="z2170" w:id="19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964"/>
    <w:bookmarkStart w:name="z2171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965"/>
    <w:bookmarkStart w:name="z2172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гарантированного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права граждан на образование, получаемое в результате освоения общеобразовательных программ учебных программ начального, основного среднего и общего среднего образования в соответствии с государственными стандартами образования;</w:t>
      </w:r>
    </w:p>
    <w:bookmarkEnd w:id="1966"/>
    <w:bookmarkStart w:name="z2173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эффективного функционирования и развития системы образования на территории города Аркалыка;</w:t>
      </w:r>
    </w:p>
    <w:bookmarkEnd w:id="1967"/>
    <w:bookmarkStart w:name="z2174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bookmarkEnd w:id="1968"/>
    <w:bookmarkStart w:name="z2175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защиты прав и законных интересов детей.</w:t>
      </w:r>
    </w:p>
    <w:bookmarkEnd w:id="1969"/>
    <w:bookmarkStart w:name="z2176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970"/>
    <w:bookmarkStart w:name="z2177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971"/>
    <w:bookmarkStart w:name="z2178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другими государственными органами, государственными учреждениями и другими организациями по вопросам повышения эффективности осуществления своей деятельности на соответствующей территории;</w:t>
      </w:r>
    </w:p>
    <w:bookmarkEnd w:id="1972"/>
    <w:bookmarkStart w:name="z2179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в установленном порядке от государственных органов и других организаций необходимые сведения, материалы и документы;</w:t>
      </w:r>
    </w:p>
    <w:bookmarkEnd w:id="1973"/>
    <w:bookmarkStart w:name="z2180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правами, указанными в настоящем Положении, имеет и другие права, предоставленные ему законодательством Республики Казахстан;</w:t>
      </w:r>
    </w:p>
    <w:bookmarkEnd w:id="1974"/>
    <w:bookmarkStart w:name="z2181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975"/>
    <w:bookmarkStart w:name="z2182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доступность и качество оказания государственных услуг в соответствии с законодательством Республики Казахстан;</w:t>
      </w:r>
    </w:p>
    <w:bookmarkEnd w:id="1976"/>
    <w:bookmarkStart w:name="z2183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и мониторинг государственных программ;</w:t>
      </w:r>
    </w:p>
    <w:bookmarkEnd w:id="1977"/>
    <w:bookmarkStart w:name="z2184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обязанности, предусмотренные законодательством Республики Казахстан.</w:t>
      </w:r>
    </w:p>
    <w:bookmarkEnd w:id="1978"/>
    <w:bookmarkStart w:name="z2185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979"/>
    <w:bookmarkStart w:name="z2186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образования на территории города Аркалыка;</w:t>
      </w:r>
    </w:p>
    <w:bookmarkEnd w:id="1980"/>
    <w:bookmarkStart w:name="z2187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предоставление в подведомственных государственных организациях образования начального, основного среднего и общего среднего образования, включая вечернюю (сменную) форму обучения;</w:t>
      </w:r>
    </w:p>
    <w:bookmarkEnd w:id="1981"/>
    <w:bookmarkStart w:name="z2188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учет детей дошкольного и школьного возраста, их обучение до получения ими среднего образования;</w:t>
      </w:r>
    </w:p>
    <w:bookmarkEnd w:id="1982"/>
    <w:bookmarkStart w:name="z2189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потребность государственного образовательного заказа на дошкольное воспитание и обучение, размер родительской платы согласно действующему законодательству;</w:t>
      </w:r>
    </w:p>
    <w:bookmarkEnd w:id="1983"/>
    <w:bookmarkStart w:name="z2190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на утверждение местному исполнительному органу области, размер государственного образовательного заказа на дошкольное воспитание и обучение, размер родительской платы согласно действующему законодательству через управление образования области;</w:t>
      </w:r>
    </w:p>
    <w:bookmarkEnd w:id="1984"/>
    <w:bookmarkStart w:name="z2191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на утверждение местному исполнительному органу области государственный образовательный заказ на среднее образование через управление образования области;</w:t>
      </w:r>
    </w:p>
    <w:bookmarkEnd w:id="1985"/>
    <w:bookmarkStart w:name="z2192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размещение государственного образовательного заказа на дошкольное воспитание и обучение согласно действующему законодательству;</w:t>
      </w:r>
    </w:p>
    <w:bookmarkEnd w:id="1986"/>
    <w:bookmarkStart w:name="z2193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размещение государственного образовательного заказа на среднее образование в государственных организациях образования;</w:t>
      </w:r>
    </w:p>
    <w:bookmarkEnd w:id="1987"/>
    <w:bookmarkStart w:name="z2194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функционирование опорных школ (ресурсных центров);</w:t>
      </w:r>
    </w:p>
    <w:bookmarkEnd w:id="1988"/>
    <w:bookmarkStart w:name="z2195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дополнительное образование детей, осуществляемое на районном и уровне города областного значения;</w:t>
      </w:r>
    </w:p>
    <w:bookmarkEnd w:id="1989"/>
    <w:bookmarkStart w:name="z2196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деятельность учебно-производственных комбинатов;</w:t>
      </w:r>
    </w:p>
    <w:bookmarkEnd w:id="1990"/>
    <w:bookmarkStart w:name="z2197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содействует в организации участия обучающихся в едином национальном тестировании;</w:t>
      </w:r>
    </w:p>
    <w:bookmarkEnd w:id="1991"/>
    <w:bookmarkStart w:name="z2198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материально-техническое обеспечение подведомственных государственных организаций дошкольного воспитания и обучения, государственных организаций,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bookmarkEnd w:id="1992"/>
    <w:bookmarkStart w:name="z2199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организацию и проведение школьных олимпиад и конкурсов научных проектов по общеобразовательным предметам конкурсов исполнителей и конкурсов профессионального мастерства для детей;</w:t>
      </w:r>
    </w:p>
    <w:bookmarkEnd w:id="1993"/>
    <w:bookmarkStart w:name="z2200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направляет средства на оказание финансовой и материальной помощи обучающимся и воспитанникам подведомственных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государственной организации образования, в размере не менее двух процентов от совокупного объема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bookmarkEnd w:id="1994"/>
    <w:bookmarkStart w:name="z2201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материально-техническую базу методического кабинета отдела образования;</w:t>
      </w:r>
    </w:p>
    <w:bookmarkEnd w:id="1995"/>
    <w:bookmarkStart w:name="z2202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аттестацию педагогов и руководителей подведомственных организаций образования в соответствии с действующим законодательством;</w:t>
      </w:r>
    </w:p>
    <w:bookmarkEnd w:id="1996"/>
    <w:bookmarkStart w:name="z2203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формирует план по переподготовке кадров и повышению квалификации работников подведомственных государственных организаций образования, финансируемых за счет бюджетных средств;</w:t>
      </w:r>
    </w:p>
    <w:bookmarkEnd w:id="1997"/>
    <w:bookmarkStart w:name="z2204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в порядке, установленном законодательством Республики Казахстан, медицинское обслуживание обучающихся и воспитанников подведомственных организаций дошкольного воспитания и обучения, организаций среднего образования;</w:t>
      </w:r>
    </w:p>
    <w:bookmarkEnd w:id="1998"/>
    <w:bookmarkStart w:name="z2205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дошкольное воспитание и обучение;</w:t>
      </w:r>
    </w:p>
    <w:bookmarkEnd w:id="1999"/>
    <w:bookmarkStart w:name="z2206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в порядке, предусмотренном законодательством Республики Казахстан, бесплатное и льготное питание, отдельных категорий обучающихся и воспитанников;</w:t>
      </w:r>
    </w:p>
    <w:bookmarkEnd w:id="2000"/>
    <w:bookmarkStart w:name="z2207"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бесплатный подвоз обучающихся до ближайшей школы и обратно в случае отсутствия школы в соответствующем поселке, селе, сельском округе;</w:t>
      </w:r>
    </w:p>
    <w:bookmarkEnd w:id="2001"/>
    <w:bookmarkStart w:name="z2208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кадровое обеспечение подведомственных государственных организаций образования;</w:t>
      </w:r>
    </w:p>
    <w:bookmarkEnd w:id="2002"/>
    <w:bookmarkStart w:name="z2209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обеспечивает координацию деятельности психологической службы подведомственных организаций образования;</w:t>
      </w:r>
    </w:p>
    <w:bookmarkEnd w:id="2003"/>
    <w:bookmarkStart w:name="z2210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выдает разрешения на обучение в форме экстерната в организациях основного среднего, общего среднего образования;</w:t>
      </w:r>
    </w:p>
    <w:bookmarkEnd w:id="2004"/>
    <w:bookmarkStart w:name="z2211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оказывает содействие попечительским советам;</w:t>
      </w:r>
    </w:p>
    <w:bookmarkEnd w:id="2005"/>
    <w:bookmarkStart w:name="z2212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оказывает государственные услуги в сфере образования;</w:t>
      </w:r>
    </w:p>
    <w:bookmarkEnd w:id="2006"/>
    <w:bookmarkStart w:name="z2213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в установленном порядке государственное обеспечение детей-сирот, детей, оставшихся без попечения родителей;</w:t>
      </w:r>
    </w:p>
    <w:bookmarkEnd w:id="2007"/>
    <w:bookmarkStart w:name="z2214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оказывает организациям дошкольного воспитания и обучения, семьям необходимую методическую и консультативную помощь;</w:t>
      </w:r>
    </w:p>
    <w:bookmarkEnd w:id="2008"/>
    <w:bookmarkStart w:name="z2215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создает в подведомственных организациях образования, специальные условия для получения образования лицами (детьми) с особыми образовательными потребностями;</w:t>
      </w:r>
    </w:p>
    <w:bookmarkEnd w:id="2009"/>
    <w:bookmarkStart w:name="z2216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координирует вопросы по системе оплаты труда работников организаций образования района и города областного значения;</w:t>
      </w:r>
    </w:p>
    <w:bookmarkEnd w:id="2010"/>
    <w:bookmarkStart w:name="z2217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вносит и утверждает на согласование в управление образования области структуру отдела образования;</w:t>
      </w:r>
    </w:p>
    <w:bookmarkEnd w:id="2011"/>
    <w:bookmarkStart w:name="z2218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согласовывает тарификационные списки, штатное расписание, рабочие учебные планы подведомственных государственных организаций образования (дошкольное воспитание и обучение, начальное, основное среднее, общее среднее образование, дополнительное образование), а также численность классов-комплектов организаций среднего образования, исходя из потребности;</w:t>
      </w:r>
    </w:p>
    <w:bookmarkEnd w:id="2012"/>
    <w:bookmarkStart w:name="z2219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обеспечивает и несет ответственность за качественное составление и представление в управление образования области бюджетной заявки для обеспечения реализации функций, возложенных настоящим приказом.</w:t>
      </w:r>
    </w:p>
    <w:bookmarkEnd w:id="2013"/>
    <w:bookmarkStart w:name="z2220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осуществляют в интересах местного государственного управления в области образования иные функции, возлагаемые законодательством Республики Казахстан.</w:t>
      </w:r>
    </w:p>
    <w:bookmarkEnd w:id="2014"/>
    <w:bookmarkStart w:name="z2221" w:id="20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2015"/>
    <w:bookmarkStart w:name="z2222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образования осуществляется первым руководителем, который несет персональную ответственность за выполнение возложенных на Отдел образования задач и осуществление им своих полномочий.</w:t>
      </w:r>
    </w:p>
    <w:bookmarkEnd w:id="2016"/>
    <w:bookmarkStart w:name="z2223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образования назначается на должность и освобождается от должности в соответствии с законодательством Республики Казахстан, по согласованию с уполномоченным органом в области образования.</w:t>
      </w:r>
    </w:p>
    <w:bookmarkEnd w:id="2017"/>
    <w:bookmarkStart w:name="z2224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образования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018"/>
    <w:bookmarkStart w:name="z2225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 образования:</w:t>
      </w:r>
    </w:p>
    <w:bookmarkEnd w:id="2019"/>
    <w:bookmarkStart w:name="z2226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деятельностью Отдела образования;</w:t>
      </w:r>
    </w:p>
    <w:bookmarkEnd w:id="2020"/>
    <w:bookmarkStart w:name="z2227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заместителей;</w:t>
      </w:r>
    </w:p>
    <w:bookmarkEnd w:id="2021"/>
    <w:bookmarkStart w:name="z2228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должность и освобождает от должности работников Отдела образования в установленном законодательством порядке;</w:t>
      </w:r>
    </w:p>
    <w:bookmarkEnd w:id="2022"/>
    <w:bookmarkStart w:name="z2229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налагает дисциплинарные взыскания, а также поощряет работников Отдела образования, руководителей подведомственных организаций образования в установленном законодательством порядке;</w:t>
      </w:r>
    </w:p>
    <w:bookmarkEnd w:id="2023"/>
    <w:bookmarkStart w:name="z2230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должность и освобождает от должностей руководителей подведомственных государственных организаций образования в порядке, определенном законодательством Республики Казахстан, а также уполномоченным органом в области образования;</w:t>
      </w:r>
    </w:p>
    <w:bookmarkEnd w:id="2024"/>
    <w:bookmarkStart w:name="z2231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непринятие мер по противодействию коррупции;</w:t>
      </w:r>
    </w:p>
    <w:bookmarkEnd w:id="2025"/>
    <w:bookmarkStart w:name="z2232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подписывает приказы и дает обязательные для исполнения работниками государственного учреждения указания;</w:t>
      </w:r>
    </w:p>
    <w:bookmarkEnd w:id="2026"/>
    <w:bookmarkStart w:name="z2233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Отдел образования во всех государственных органах и иных организациях;</w:t>
      </w:r>
    </w:p>
    <w:bookmarkEnd w:id="2027"/>
    <w:bookmarkStart w:name="z2234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регламент работы Отдела образования;</w:t>
      </w:r>
    </w:p>
    <w:bookmarkEnd w:id="2028"/>
    <w:bookmarkStart w:name="z2235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в Отделе образования, и несет персональную ответственность за непринятие антикоррупционных мер;</w:t>
      </w:r>
    </w:p>
    <w:bookmarkEnd w:id="2029"/>
    <w:bookmarkStart w:name="z2236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отнесенным к его компетенции.</w:t>
      </w:r>
    </w:p>
    <w:bookmarkEnd w:id="2030"/>
    <w:bookmarkStart w:name="z2237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образования в период его отсутствия осуществляется лицом, его замещающим в соответствии с действующим законодательством.</w:t>
      </w:r>
    </w:p>
    <w:bookmarkEnd w:id="2031"/>
    <w:bookmarkStart w:name="z2238" w:id="20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2032"/>
    <w:bookmarkStart w:name="z2239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образования может иметь на праве оперативного управления обособленное имущество в случаях, предусмотренных законодательством.</w:t>
      </w:r>
    </w:p>
    <w:bookmarkEnd w:id="2033"/>
    <w:bookmarkStart w:name="z2240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Отдела образования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034"/>
    <w:bookmarkStart w:name="z2241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 образования, относится к коммунальной собственности.</w:t>
      </w:r>
    </w:p>
    <w:bookmarkEnd w:id="2035"/>
    <w:bookmarkStart w:name="z2242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образования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036"/>
    <w:bookmarkStart w:name="z2243" w:id="20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2037"/>
    <w:bookmarkStart w:name="z2244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образования осуществляются в соответствии с законодательством Республики Казахстан.</w:t>
      </w:r>
    </w:p>
    <w:bookmarkEnd w:id="20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государственном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учреждении "Отдел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Аркалыка" Управления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</w:tbl>
    <w:bookmarkStart w:name="z2251" w:id="20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предприятий и учреждений, находящихся в ведении государственного учреждения "Отдел образования города Аркалыка" Управления образования акимата Костанайской области</w:t>
      </w:r>
    </w:p>
    <w:bookmarkEnd w:id="2039"/>
    <w:bookmarkStart w:name="z2252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"Общеобразовательная школа № 1 имени Ш. Уалиханова отдела образования города Аркалыка" Управления образования акимата Костанайской области.</w:t>
      </w:r>
    </w:p>
    <w:bookmarkEnd w:id="2040"/>
    <w:bookmarkStart w:name="z2253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"Общеобразовательная школа № 2 отдела образования города Аркалыка" Управления образования акимата Костанайской области.</w:t>
      </w:r>
    </w:p>
    <w:bookmarkEnd w:id="2041"/>
    <w:bookmarkStart w:name="z2254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"Общеобразовательная школа № 3 имени Б. Майлина отдела образования города Аркалыка" Управления образования акимата Костанайской области.</w:t>
      </w:r>
    </w:p>
    <w:bookmarkEnd w:id="2042"/>
    <w:bookmarkStart w:name="z2255" w:id="2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"Общеобразовательная школа № 4 имени Кейкі батыра отдела образования города Аркалыка" Управления образования акимата Костанайской области.</w:t>
      </w:r>
    </w:p>
    <w:bookmarkEnd w:id="2043"/>
    <w:bookmarkStart w:name="z2256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"Общеобразовательная школа № 5 имени М. Ауезова отдела образования города Аркалыка" Управления образования акимата Костанайской области.</w:t>
      </w:r>
    </w:p>
    <w:bookmarkEnd w:id="2044"/>
    <w:bookmarkStart w:name="z2257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"Общеобразовательная школа № 8 отдела образования города Аркалыка" Управления образования акимата Костанайской области.</w:t>
      </w:r>
    </w:p>
    <w:bookmarkEnd w:id="2045"/>
    <w:bookmarkStart w:name="z2258" w:id="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"Общеобразовательная школа № 10 отдела образования города Аркалыка" Управления образования акимата Костанайской области.</w:t>
      </w:r>
    </w:p>
    <w:bookmarkEnd w:id="2046"/>
    <w:bookmarkStart w:name="z2259" w:id="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Коммунальное государственное учреждение "Школа-гимназия имени Абая Кунанбаева отдела образования города Аркалыка" Управления образования акимата Костанайской области.</w:t>
      </w:r>
    </w:p>
    <w:bookmarkEnd w:id="2047"/>
    <w:bookmarkStart w:name="z2260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Коммунальное государственное учреждение "Гимназия имени И. Алтынсарина отдела образования города Аркалыка" Управления образования акимата Костанайской области.</w:t>
      </w:r>
    </w:p>
    <w:bookmarkEnd w:id="2048"/>
    <w:bookmarkStart w:name="z2261"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Коммунальное государственное учреждение "Начальная гимназия имени А. Байтурсынова отдела образования города Аркалыка" Управления образования акимата Костанайской области.</w:t>
      </w:r>
    </w:p>
    <w:bookmarkEnd w:id="2049"/>
    <w:bookmarkStart w:name="z2262"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Коммунальное государственное учреждение "Ангарская основная средняя школа отдела образования города Аркалыка" Управления образования акимата Костанайской области.</w:t>
      </w:r>
    </w:p>
    <w:bookmarkEnd w:id="2050"/>
    <w:bookmarkStart w:name="z2263"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Коммунальное государственное учреждение "Акбулакская основная средняя школа отдела образования города Аркалыка" Управления образования акимата Костанайской области.</w:t>
      </w:r>
    </w:p>
    <w:bookmarkEnd w:id="2051"/>
    <w:bookmarkStart w:name="z2264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Коммунальное государственное учреждение "Основная средняя школа имени Т. Аубакирова отдела образования города Аркалыка" Управления образования акимата Костанайской области.</w:t>
      </w:r>
    </w:p>
    <w:bookmarkEnd w:id="2052"/>
    <w:bookmarkStart w:name="z2265"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Коммунальное государственное учреждение "Алуанская начальная школа отдела образования города Аркалыка" Управления образования акимата Костанайской области.</w:t>
      </w:r>
    </w:p>
    <w:bookmarkEnd w:id="2053"/>
    <w:bookmarkStart w:name="z2266" w:id="2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Коммунальное государственное учреждение "Восточненская общеобразовательная школа отдела образования города Аркалыка" Управления образования акимата Костанайской области.</w:t>
      </w:r>
    </w:p>
    <w:bookmarkEnd w:id="2054"/>
    <w:bookmarkStart w:name="z2267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Коммунальное государственное учреждение "Каиндинская основная средняя школа отдела образования города Аркалыка" Управления образования акимата Костанайской области.</w:t>
      </w:r>
    </w:p>
    <w:bookmarkEnd w:id="2055"/>
    <w:bookmarkStart w:name="z2268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Коммунальное государственное учреждение "Коктауская основная средняя школа отдела образования города Аркалыка" Управления образования акимата Костанайской области.</w:t>
      </w:r>
    </w:p>
    <w:bookmarkEnd w:id="2056"/>
    <w:bookmarkStart w:name="z2269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Коммунальное государственное учреждение "Кызылжулдызская основная средняя школа отдела образования города Аркалыка" Управления образования акимата Костанайской области.</w:t>
      </w:r>
    </w:p>
    <w:bookmarkEnd w:id="2057"/>
    <w:bookmarkStart w:name="z2270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Коммунальное государственное учреждение "Основная средняя школа имени А. Майкутова отдела образования города Аркалыка" Управления образования акимата Костанайской области.</w:t>
      </w:r>
    </w:p>
    <w:bookmarkEnd w:id="2058"/>
    <w:bookmarkStart w:name="z2271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Коммунальное государственное учреждение "Общеобразовательная школа имени А. Макаренко отдела образования города Аркалыка" Управления образования акимата Костанайской области.</w:t>
      </w:r>
    </w:p>
    <w:bookmarkEnd w:id="2059"/>
    <w:bookmarkStart w:name="z2272" w:id="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Коммунальное государственное учреждение "Родинская общеобразовательная школа отдела образования города Аркалыка" Управления образования акимата Костанайской области.</w:t>
      </w:r>
    </w:p>
    <w:bookmarkEnd w:id="2060"/>
    <w:bookmarkStart w:name="z2273"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Коммунальное государственное учреждение "Сарыозенская общеобразовательная школа отдела образования города Аркалыка" Управления образования акимата Костанайской области.</w:t>
      </w:r>
    </w:p>
    <w:bookmarkEnd w:id="2061"/>
    <w:bookmarkStart w:name="z2274"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Коммунальное государственное учреждение "Целиненская основная средняя школа отдела образования города Аркалыка" Управления образования акимата Костанайской области.</w:t>
      </w:r>
    </w:p>
    <w:bookmarkEnd w:id="2062"/>
    <w:bookmarkStart w:name="z2275"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Коммунальное государственное учреждение "Фурмановская общеобразовательная школа отдела образования города Аркалыка" Управления образования акимата Костанайской области.</w:t>
      </w:r>
    </w:p>
    <w:bookmarkEnd w:id="2063"/>
    <w:bookmarkStart w:name="z2276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Коммунальное государственное учреждение "Основная средняя школа имени Б. Майлина отдела образования города Аркалыка" Управления образования акимата Костанайской области.</w:t>
      </w:r>
    </w:p>
    <w:bookmarkEnd w:id="2064"/>
    <w:bookmarkStart w:name="z2277"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Коммунальное государственное учреждение "Караторгайская основная средняя школа отдела образования города Аркалыка" Управления образования акимата Костанайской области.</w:t>
      </w:r>
    </w:p>
    <w:bookmarkEnd w:id="2065"/>
    <w:bookmarkStart w:name="z2278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Коммунальное государственное учреждение "Межшкольный учебно-производственный комбинат трудового обучения и профессиональной ориентации учащихся общеобразовательных школ отдела образования города Аркалыка" Управления образования акимата Костанайской области.</w:t>
      </w:r>
    </w:p>
    <w:bookmarkEnd w:id="2066"/>
    <w:bookmarkStart w:name="z2279" w:id="2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Коммунальное государственное учреждение "Детская музыкальная школа имени Бахытжана Байкадамова отдела образования города Аркалыка" Управления образования акимата Костанайской области.</w:t>
      </w:r>
    </w:p>
    <w:bookmarkEnd w:id="2067"/>
    <w:bookmarkStart w:name="z2280" w:id="2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Коммунальное государственное учреждение "Центр дополнительного образования отдела образования города Аркалыка" Управления образования акимата Костанайской области.</w:t>
      </w:r>
    </w:p>
    <w:bookmarkEnd w:id="2068"/>
    <w:bookmarkStart w:name="z2281" w:id="2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Коммунальное государственное казенное предприятие "Детско-юношеский центр "Жас Ұлан" отдела образования города Аркалыка" Управления образования акимата Костанайской области.</w:t>
      </w:r>
    </w:p>
    <w:bookmarkEnd w:id="2069"/>
    <w:bookmarkStart w:name="z2282" w:id="2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Коммунальное государственное казенное предприятие "Детский сад "Акбота" отдела образования города Аркалыка" Управления образования акимата Костанайской области.</w:t>
      </w:r>
    </w:p>
    <w:bookmarkEnd w:id="2070"/>
    <w:bookmarkStart w:name="z2283" w:id="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Коммунальное государственное казенное предприятие "Фурмановский детский сад "Балдәурен" отдела образования города Аркалыка" Управления образования акимата Костанайской области.</w:t>
      </w:r>
    </w:p>
    <w:bookmarkEnd w:id="2071"/>
    <w:bookmarkStart w:name="z2284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Коммунальное государственное казенное предприятие "Ашутастинский ясли-сад "Гүлдер" отдела образования города Аркалыка" Управления образования акимата Костанайской области.</w:t>
      </w:r>
    </w:p>
    <w:bookmarkEnd w:id="2072"/>
    <w:bookmarkStart w:name="z2285" w:id="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Коммунальное государственное казенное предприятие "Ясли-сад "Алпамыс" отдела образования города Аркалыка" Управления образования акимата Костанайской области.</w:t>
      </w:r>
    </w:p>
    <w:bookmarkEnd w:id="2073"/>
    <w:bookmarkStart w:name="z2286" w:id="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Коммунальное государственное казенное предприятие "Ясли-сад "Раушан" отдела образования города Аркалыка" Управления образования акимата Костанайской области.</w:t>
      </w:r>
    </w:p>
    <w:bookmarkEnd w:id="2074"/>
    <w:bookmarkStart w:name="z2287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Коммунальное государственное казенное предприятие "Ясли-сад "Золотой ключик" отдела образования города Аркалыка" Управления образования акимата Костанайской области.</w:t>
      </w:r>
    </w:p>
    <w:bookmarkEnd w:id="20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</w:t>
            </w:r>
          </w:p>
        </w:tc>
      </w:tr>
    </w:tbl>
    <w:bookmarkStart w:name="z2293" w:id="20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образования города Костаная" Управления образования акимата Костанайской области</w:t>
      </w:r>
    </w:p>
    <w:bookmarkEnd w:id="2076"/>
    <w:bookmarkStart w:name="z2294" w:id="20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77"/>
    <w:bookmarkStart w:name="z2295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образования города Костаная" Управления образования акимата Костанайской области (далее – Отдел образования) является государственным органом Республики Казахстан, осуществляющим руководство в сфере образования на территории города Костаная Костанайской области, и в своей деятельности подотчетно и подконтрольно государственному учреждению "Управление образования акимата Костанайской области".</w:t>
      </w:r>
    </w:p>
    <w:bookmarkEnd w:id="2078"/>
    <w:bookmarkStart w:name="z2296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образования имеет подведомственные организации,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2079"/>
    <w:bookmarkStart w:name="z2297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образования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080"/>
    <w:bookmarkStart w:name="z2298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образования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2081"/>
    <w:bookmarkStart w:name="z2299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образования вступает в гражданско-правовые отношения от собственного имени.</w:t>
      </w:r>
    </w:p>
    <w:bookmarkEnd w:id="2082"/>
    <w:bookmarkStart w:name="z2300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образования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2083"/>
    <w:bookmarkStart w:name="z2301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образования по вопросам своей компетенции в установленном законодательством порядке принимает решения, оформляемые приказами руководителя и другими актами, предусмотренными законодательством Республики Казахстан.</w:t>
      </w:r>
    </w:p>
    <w:bookmarkEnd w:id="2084"/>
    <w:bookmarkStart w:name="z2302"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образования утверждаются в соответствии с действующим законодательством Республики Казахстан.</w:t>
      </w:r>
    </w:p>
    <w:bookmarkEnd w:id="2085"/>
    <w:bookmarkStart w:name="z2303" w:id="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 нахождения государственного учреждения: Республика Казахстан, 110300, Костанайская область, город Костанай, улица А. Байтурсынова, дом 67.</w:t>
      </w:r>
    </w:p>
    <w:bookmarkEnd w:id="2086"/>
    <w:bookmarkStart w:name="z2304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 образования.</w:t>
      </w:r>
    </w:p>
    <w:bookmarkEnd w:id="2087"/>
    <w:bookmarkStart w:name="z2305" w:id="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образования осуществляется из местного бюджета в соответствии с законодательством Республики Казахстан.</w:t>
      </w:r>
    </w:p>
    <w:bookmarkEnd w:id="2088"/>
    <w:bookmarkStart w:name="z2306"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образования не допускается вступать в договорные отношения с субъектами предпринимательства на предмет выполнения обязанностей, являющихся полномочиями Отдела образования.</w:t>
      </w:r>
    </w:p>
    <w:bookmarkEnd w:id="2089"/>
    <w:bookmarkStart w:name="z2307"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образования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090"/>
    <w:bookmarkStart w:name="z2308" w:id="20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091"/>
    <w:bookmarkStart w:name="z2309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092"/>
    <w:bookmarkStart w:name="z2310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гарантированного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права граждан на образование, получаемое в результате освоения общеобразовательных программ учебных программ начального, основного среднего и общего среднего образования в соответствии с государственными стандартами образования;</w:t>
      </w:r>
    </w:p>
    <w:bookmarkEnd w:id="2093"/>
    <w:bookmarkStart w:name="z2311" w:id="2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эффективного функционирования и развития системы образования на территории города Костаная;</w:t>
      </w:r>
    </w:p>
    <w:bookmarkEnd w:id="2094"/>
    <w:bookmarkStart w:name="z2312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bookmarkEnd w:id="2095"/>
    <w:bookmarkStart w:name="z2313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защиты прав и законных интересов детей.</w:t>
      </w:r>
    </w:p>
    <w:bookmarkEnd w:id="2096"/>
    <w:bookmarkStart w:name="z2314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097"/>
    <w:bookmarkStart w:name="z2315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098"/>
    <w:bookmarkStart w:name="z2316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другими государственными органами, государственными учреждениями и другими организациями по вопросам повышения эффективности осуществления своей деятельности на соответствующей территории;</w:t>
      </w:r>
    </w:p>
    <w:bookmarkEnd w:id="2099"/>
    <w:bookmarkStart w:name="z2317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в установленном порядке от государственных органов и других организаций необходимые сведения, материалы и документы;</w:t>
      </w:r>
    </w:p>
    <w:bookmarkEnd w:id="2100"/>
    <w:bookmarkStart w:name="z2318" w:id="2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правами, указанными в настоящем Положении, имеет и другие права, предоставленные ему законодательством Республики Казахстан;</w:t>
      </w:r>
    </w:p>
    <w:bookmarkEnd w:id="2101"/>
    <w:bookmarkStart w:name="z2319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2102"/>
    <w:bookmarkStart w:name="z2320" w:id="2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доступность и качество оказания государственных услуг в соответствии с законодательством Республики Казахстан;</w:t>
      </w:r>
    </w:p>
    <w:bookmarkEnd w:id="2103"/>
    <w:bookmarkStart w:name="z2321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и мониторинг государственных программ;</w:t>
      </w:r>
    </w:p>
    <w:bookmarkEnd w:id="2104"/>
    <w:bookmarkStart w:name="z2322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обязанности, предусмотренные законодательством Республики Казахстан.</w:t>
      </w:r>
    </w:p>
    <w:bookmarkEnd w:id="2105"/>
    <w:bookmarkStart w:name="z2323" w:id="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106"/>
    <w:bookmarkStart w:name="z2324" w:id="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образования на территории города Костаная;</w:t>
      </w:r>
    </w:p>
    <w:bookmarkEnd w:id="2107"/>
    <w:bookmarkStart w:name="z2325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предоставление в подведомственных государственных организациях образования начального, основного среднего и общего среднего образования, включая вечернюю (сменную) форму обучения;</w:t>
      </w:r>
    </w:p>
    <w:bookmarkEnd w:id="2108"/>
    <w:bookmarkStart w:name="z2326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учет детей дошкольного и школьного возраста, их обучение до получения ими среднего образования;</w:t>
      </w:r>
    </w:p>
    <w:bookmarkEnd w:id="2109"/>
    <w:bookmarkStart w:name="z2327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потребность государственного образовательного заказа на дошкольное воспитание и обучение, размер родительской платы согласно действующему законодательству;</w:t>
      </w:r>
    </w:p>
    <w:bookmarkEnd w:id="2110"/>
    <w:bookmarkStart w:name="z2328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на утверждение местному исполнительному органу области размер государственного образовательного заказа на дошкольное воспитание и обучение, размер родительской платы согласно действующему законодательству через управление образования области;</w:t>
      </w:r>
    </w:p>
    <w:bookmarkEnd w:id="2111"/>
    <w:bookmarkStart w:name="z2329"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на утверждение местному исполнительному органу области государственный образовательный заказ на среднее образование через управление образования области;</w:t>
      </w:r>
    </w:p>
    <w:bookmarkEnd w:id="2112"/>
    <w:bookmarkStart w:name="z2330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размещение государственного образовательного заказа на дошкольное воспитание и обучение согласно действующему законодательству;</w:t>
      </w:r>
    </w:p>
    <w:bookmarkEnd w:id="2113"/>
    <w:bookmarkStart w:name="z2331"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размещение государственного образовательного заказа на среднее образование в государственных организациях образования;</w:t>
      </w:r>
    </w:p>
    <w:bookmarkEnd w:id="2114"/>
    <w:bookmarkStart w:name="z2332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функционирование опорных школ (ресурсных центров);</w:t>
      </w:r>
    </w:p>
    <w:bookmarkEnd w:id="2115"/>
    <w:bookmarkStart w:name="z2333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дополнительное образование детей, осуществляемое на районном и уровне города областного значения;</w:t>
      </w:r>
    </w:p>
    <w:bookmarkEnd w:id="2116"/>
    <w:bookmarkStart w:name="z2334" w:id="2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деятельность учебно-производственных комбинатов;</w:t>
      </w:r>
    </w:p>
    <w:bookmarkEnd w:id="2117"/>
    <w:bookmarkStart w:name="z2335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содействует в организации участия обучающихся в едином национальном тестировании;</w:t>
      </w:r>
    </w:p>
    <w:bookmarkEnd w:id="2118"/>
    <w:bookmarkStart w:name="z2336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материально-техническое обеспечение подведомственных государственных организаций дошкольного воспитания и обучения, государственных организаций,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bookmarkEnd w:id="2119"/>
    <w:bookmarkStart w:name="z2337" w:id="2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организацию и проведение школьных олимпиад и конкурсов научных проектов по общеобразовательным предметам конкурсов исполнителей и конкурсов профессионального мастерства для детей;</w:t>
      </w:r>
    </w:p>
    <w:bookmarkEnd w:id="2120"/>
    <w:bookmarkStart w:name="z2338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направляет средства на оказание финансовой и материальной помощи обучающимся и воспитанникам подведомственных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государственной организации образования, в размере не менее двух процентов от совокупного объема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bookmarkEnd w:id="2121"/>
    <w:bookmarkStart w:name="z2339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материально-техническую базу методического кабинета Отдела образования;</w:t>
      </w:r>
    </w:p>
    <w:bookmarkEnd w:id="2122"/>
    <w:bookmarkStart w:name="z2340" w:id="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аттестацию педагогов и руководителей подведомственных организаций образования в соответствии с действующим законодательством;</w:t>
      </w:r>
    </w:p>
    <w:bookmarkEnd w:id="2123"/>
    <w:bookmarkStart w:name="z2341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формирует план по переподготовке кадров и повышению квалификации работников подведомственных государственных организаций образования, финансируемых за счет бюджетных средств;</w:t>
      </w:r>
    </w:p>
    <w:bookmarkEnd w:id="2124"/>
    <w:bookmarkStart w:name="z2342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в порядке, установленном законодательством Республики Казахстан, медицинское обслуживание обучающихся и воспитанников подведомственных организаций дошкольного воспитания и обучения, организаций среднего образования;</w:t>
      </w:r>
    </w:p>
    <w:bookmarkEnd w:id="2125"/>
    <w:bookmarkStart w:name="z2343"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дошкольное воспитание и обучение;</w:t>
      </w:r>
    </w:p>
    <w:bookmarkEnd w:id="2126"/>
    <w:bookmarkStart w:name="z2344"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</w:p>
    <w:bookmarkEnd w:id="2127"/>
    <w:bookmarkStart w:name="z2345"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бесплатный подвоз обучающихся до ближайшей школы и обратно в случае отсутствия школы в соответствующем поселке, селе, сельском округе;</w:t>
      </w:r>
    </w:p>
    <w:bookmarkEnd w:id="2128"/>
    <w:bookmarkStart w:name="z2346" w:id="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кадровое обеспечение подведомственных государственных организаций образования;</w:t>
      </w:r>
    </w:p>
    <w:bookmarkEnd w:id="2129"/>
    <w:bookmarkStart w:name="z2347" w:id="2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обеспечивает координацию деятельности психологической службы подведомственных организаций образования;</w:t>
      </w:r>
    </w:p>
    <w:bookmarkEnd w:id="2130"/>
    <w:bookmarkStart w:name="z2348" w:id="2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выдает разрешения на обучение в форме экстерната в организациях основного среднего, общего среднего образования;</w:t>
      </w:r>
    </w:p>
    <w:bookmarkEnd w:id="2131"/>
    <w:bookmarkStart w:name="z2349" w:id="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оказывает содействие попечительским советам;</w:t>
      </w:r>
    </w:p>
    <w:bookmarkEnd w:id="2132"/>
    <w:bookmarkStart w:name="z2350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оказывает государственные услуги в сфере образования;</w:t>
      </w:r>
    </w:p>
    <w:bookmarkEnd w:id="2133"/>
    <w:bookmarkStart w:name="z2351"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в установленном порядке государственное обеспечение детей-сирот, детей, оставшихся без попечения родителей;</w:t>
      </w:r>
    </w:p>
    <w:bookmarkEnd w:id="2134"/>
    <w:bookmarkStart w:name="z2352" w:id="2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оказывает организациям дошкольного воспитания и обучения, семьям необходимую методическую и консультативную помощь;</w:t>
      </w:r>
    </w:p>
    <w:bookmarkEnd w:id="2135"/>
    <w:bookmarkStart w:name="z2353" w:id="2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создает в организациях образования специальные условия для получения образования лицами (детьми) с особыми образовательными потребностями;</w:t>
      </w:r>
    </w:p>
    <w:bookmarkEnd w:id="2136"/>
    <w:bookmarkStart w:name="z2354" w:id="2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координирует вопросы по системе оплаты труда работников организаций образования;</w:t>
      </w:r>
    </w:p>
    <w:bookmarkEnd w:id="2137"/>
    <w:bookmarkStart w:name="z2355" w:id="2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вносит на утверждение в управление образования области структуру Отдела образования;</w:t>
      </w:r>
    </w:p>
    <w:bookmarkEnd w:id="2138"/>
    <w:bookmarkStart w:name="z2356" w:id="2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согласовывает тарификационные списки, штатное расписание, рабочие учебные планы подведомственных государственных организаций образования (дошкольное воспитание и обучение, начальное, основное среднее, общее среднее образование, дополнительное образование), а также численность классов-комплектов организаций среднего образования, исходя из потребности;</w:t>
      </w:r>
    </w:p>
    <w:bookmarkEnd w:id="2139"/>
    <w:bookmarkStart w:name="z2357" w:id="2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обеспечивает и несет ответственность за качественное составление и представление в управление образования области бюджетной заявки для обеспечения реализации функций, возложенных настоящим Положением;</w:t>
      </w:r>
    </w:p>
    <w:bookmarkEnd w:id="2140"/>
    <w:bookmarkStart w:name="z2358" w:id="2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в интересах местного государственного управления в области образования иные функции, возлагаемые законодательством Республики Казахстан.</w:t>
      </w:r>
    </w:p>
    <w:bookmarkEnd w:id="2141"/>
    <w:bookmarkStart w:name="z2359" w:id="2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2142"/>
    <w:bookmarkStart w:name="z2360" w:id="2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образования осуществляется первым руководителем, который несет персональную ответственность за выполнение возложенных на Отдел образования задач и осуществление им своих полномочий.</w:t>
      </w:r>
    </w:p>
    <w:bookmarkEnd w:id="2143"/>
    <w:bookmarkStart w:name="z2361" w:id="2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образования назначается на должность и освобождается от должности в соответствии с законодательством Республики Казахстан, по согласованию с уполномоченным органом в области образования.</w:t>
      </w:r>
    </w:p>
    <w:bookmarkEnd w:id="2144"/>
    <w:bookmarkStart w:name="z2362" w:id="2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образования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145"/>
    <w:bookmarkStart w:name="z2363" w:id="2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 образования:</w:t>
      </w:r>
    </w:p>
    <w:bookmarkEnd w:id="2146"/>
    <w:bookmarkStart w:name="z2364" w:id="2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деятельностью Отдела образования;</w:t>
      </w:r>
    </w:p>
    <w:bookmarkEnd w:id="2147"/>
    <w:bookmarkStart w:name="z2365" w:id="2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заместителей;</w:t>
      </w:r>
    </w:p>
    <w:bookmarkEnd w:id="2148"/>
    <w:bookmarkStart w:name="z2366" w:id="2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должность и освобождает от должности работников Отдела образования в установленном законодательством порядке;</w:t>
      </w:r>
    </w:p>
    <w:bookmarkEnd w:id="2149"/>
    <w:bookmarkStart w:name="z2367" w:id="2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налагает дисциплинарные взыскания, а также поощряет работников Отдела образования, руководителей подведомственных организаций образования в установленном законодательством порядке;</w:t>
      </w:r>
    </w:p>
    <w:bookmarkEnd w:id="2150"/>
    <w:bookmarkStart w:name="z2368" w:id="2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должность и освобождает от должностей руководителей подведомственных государственных организаций образования в порядке, определенном законодательством Республики Казахстан, а также уполномоченным органом в области образования;</w:t>
      </w:r>
    </w:p>
    <w:bookmarkEnd w:id="2151"/>
    <w:bookmarkStart w:name="z2369" w:id="2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непринятие мер по противодействию коррупции;</w:t>
      </w:r>
    </w:p>
    <w:bookmarkEnd w:id="2152"/>
    <w:bookmarkStart w:name="z2370" w:id="2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подписывает приказы и дает обязательные для исполнения работниками государственного учреждения указания;</w:t>
      </w:r>
    </w:p>
    <w:bookmarkEnd w:id="2153"/>
    <w:bookmarkStart w:name="z2371" w:id="2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Отдел образования во всех государственных органах и иных организациях;</w:t>
      </w:r>
    </w:p>
    <w:bookmarkEnd w:id="2154"/>
    <w:bookmarkStart w:name="z2372" w:id="2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регламент работы Отдела образования;</w:t>
      </w:r>
    </w:p>
    <w:bookmarkEnd w:id="2155"/>
    <w:bookmarkStart w:name="z2373" w:id="2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в Отделе образования, и несет персональную ответственность за непринятие антикоррупционных мер;</w:t>
      </w:r>
    </w:p>
    <w:bookmarkEnd w:id="2156"/>
    <w:bookmarkStart w:name="z2374" w:id="2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отнесенным к его компетенции.</w:t>
      </w:r>
    </w:p>
    <w:bookmarkEnd w:id="2157"/>
    <w:bookmarkStart w:name="z2375" w:id="2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образования в период его отсутствия осуществляется лицом, его замещающим в соответствии с действующим законодательством.</w:t>
      </w:r>
    </w:p>
    <w:bookmarkEnd w:id="2158"/>
    <w:bookmarkStart w:name="z2376" w:id="2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2159"/>
    <w:bookmarkStart w:name="z2377" w:id="2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образования может иметь на праве оперативного управления обособленное имущество в случаях, предусмотренных законодательством.</w:t>
      </w:r>
    </w:p>
    <w:bookmarkEnd w:id="2160"/>
    <w:bookmarkStart w:name="z2378" w:id="2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Отдела образования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161"/>
    <w:bookmarkStart w:name="z2379" w:id="2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 образования, относится к коммунальной собственности.</w:t>
      </w:r>
    </w:p>
    <w:bookmarkEnd w:id="2162"/>
    <w:bookmarkStart w:name="z2380" w:id="2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образования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163"/>
    <w:bookmarkStart w:name="z2381" w:id="2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2164"/>
    <w:bookmarkStart w:name="z2382" w:id="2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образования осуществляются в соответствии с законодательством Республики Казахстан.</w:t>
      </w:r>
    </w:p>
    <w:bookmarkEnd w:id="21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государственном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учреждении "Отдел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Костаная" Управления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</w:tbl>
    <w:bookmarkStart w:name="z2389" w:id="2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предприятий и учреждений, находящихся в ведении государственного учреждения "Отдел образования города Костаная" Управления образования акимата Костанайской области</w:t>
      </w:r>
    </w:p>
    <w:bookmarkEnd w:id="2166"/>
    <w:bookmarkStart w:name="z2390" w:id="2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"Основная средняя школа № 13 отдела образования города Костаная" Управления образования акимата Костанайской области.</w:t>
      </w:r>
    </w:p>
    <w:bookmarkEnd w:id="2167"/>
    <w:bookmarkStart w:name="z2391" w:id="2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"Основная средняя школа № 14 отдела образования города Костаная" Управления образования акимата Костанайской области.</w:t>
      </w:r>
    </w:p>
    <w:bookmarkEnd w:id="2168"/>
    <w:bookmarkStart w:name="z2392" w:id="2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"Основная средняя школа № 25 отдела образования города Костаная" Управления образования акимата Костанайской области.</w:t>
      </w:r>
    </w:p>
    <w:bookmarkEnd w:id="2169"/>
    <w:bookmarkStart w:name="z2393" w:id="2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"Основная средняя школа № 122 отдела образования города Костаная" Управления образования акимата Костанайской области.</w:t>
      </w:r>
    </w:p>
    <w:bookmarkEnd w:id="2170"/>
    <w:bookmarkStart w:name="z2394" w:id="2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"Чапаевская основная средняя школа отдела образования города Костаная" Управления образования акимата Костанайской области.</w:t>
      </w:r>
    </w:p>
    <w:bookmarkEnd w:id="2171"/>
    <w:bookmarkStart w:name="z2395" w:id="2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"Общеобразовательная школа № 4 отдела образования города Костаная" Управления образования акимата Костанайской области.</w:t>
      </w:r>
    </w:p>
    <w:bookmarkEnd w:id="2172"/>
    <w:bookmarkStart w:name="z2396" w:id="2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"Общеобразовательная школа № 5 имени Бауыржана Момышулы отдела образования города Костаная" Управления образования акимата Костанайской области.</w:t>
      </w:r>
    </w:p>
    <w:bookmarkEnd w:id="2173"/>
    <w:bookmarkStart w:name="z2397" w:id="2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Коммунальное государственное учреждение "Общеобразовательная школа № 6 отдела образования города Костаная" Управления образования акимата Костанайской области.</w:t>
      </w:r>
    </w:p>
    <w:bookmarkEnd w:id="2174"/>
    <w:bookmarkStart w:name="z2398" w:id="2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Коммунальное государственное учреждение "Общеобразовательная школа № 7 отдела образования города Костаная" Управления образования акимата Костанайской области.</w:t>
      </w:r>
    </w:p>
    <w:bookmarkEnd w:id="2175"/>
    <w:bookmarkStart w:name="z2399" w:id="2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Коммунальное государственное учреждение "Общеобразовательная школа № 8 отдела образования города Костаная" Управления образования акимата Костанайской области.</w:t>
      </w:r>
    </w:p>
    <w:bookmarkEnd w:id="2176"/>
    <w:bookmarkStart w:name="z2400" w:id="2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Коммунальное государственное учреждение "Общеобразовательная школа № 9 имени Г. Кайырбекова отдела образования города Костаная" Управления образования акимата Костанайской области.</w:t>
      </w:r>
    </w:p>
    <w:bookmarkEnd w:id="2177"/>
    <w:bookmarkStart w:name="z2401" w:id="2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Коммунальное государственное учреждение "Общеобразовательная школа № 10 отдела образования города Костаная" Управления образования акимата Костанайской области.</w:t>
      </w:r>
    </w:p>
    <w:bookmarkEnd w:id="2178"/>
    <w:bookmarkStart w:name="z2402" w:id="2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Коммунальное государственное учреждение "Общеобразовательная школа № 11 отдела образования города Костаная" Управления образования акимата Костанайской области.</w:t>
      </w:r>
    </w:p>
    <w:bookmarkEnd w:id="2179"/>
    <w:bookmarkStart w:name="z2403" w:id="2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Коммунальное государственное учреждение "Общеобразовательная школа № 15 отдела образования города Костаная" Управления образования акимата Костанайской области.</w:t>
      </w:r>
    </w:p>
    <w:bookmarkEnd w:id="2180"/>
    <w:bookmarkStart w:name="z2404" w:id="2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Коммунальное государственное учреждение "Общеобразовательная школа № 16 отдела образования города Костаная" Управления образования акимата Костанайской области.</w:t>
      </w:r>
    </w:p>
    <w:bookmarkEnd w:id="2181"/>
    <w:bookmarkStart w:name="z2405" w:id="2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Коммунальное государственное учреждение "Общеобразовательная школа № 17 отдела образования города Костаная Управления образования акимата Костанайской области.</w:t>
      </w:r>
    </w:p>
    <w:bookmarkEnd w:id="2182"/>
    <w:bookmarkStart w:name="z2406" w:id="2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Коммунальное государственное учреждение "Общеобразовательная школа № 19 отдела образования города Костаная" Управления образования акимата Костанайской области.</w:t>
      </w:r>
    </w:p>
    <w:bookmarkEnd w:id="2183"/>
    <w:bookmarkStart w:name="z2407" w:id="2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Коммунальное государственное учреждение "Общеобразовательная школа № 20 имени Мариям Хакимжановой отдела образования города Костаная" Управления образования акимата Костанайской области.</w:t>
      </w:r>
    </w:p>
    <w:bookmarkEnd w:id="2184"/>
    <w:bookmarkStart w:name="z2408" w:id="2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Коммунальное государственное учреждение "Общеобразовательная школа № 21 отдела образования города Костаная" Управления образования акимата Костанайской области.</w:t>
      </w:r>
    </w:p>
    <w:bookmarkEnd w:id="2185"/>
    <w:bookmarkStart w:name="z2409" w:id="2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Коммунальное государственное учреждение "Общеобразовательная школа № 22 отдела образования города Костаная" Управления образования акимата Костанайской области.</w:t>
      </w:r>
    </w:p>
    <w:bookmarkEnd w:id="2186"/>
    <w:bookmarkStart w:name="z2410" w:id="2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Коммунальное государственное учреждение "Общеобразовательная школа № 23 имени М. Козыбаева отдела образования города Костаная" Управления образования акимата Костанайской области.</w:t>
      </w:r>
    </w:p>
    <w:bookmarkEnd w:id="2187"/>
    <w:bookmarkStart w:name="z2411" w:id="2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Коммунальное государственное учреждение "Общеобразовательная школа № 27 отдела образования города Костаная" Управления образования акимата Костанайской области.</w:t>
      </w:r>
    </w:p>
    <w:bookmarkEnd w:id="2188"/>
    <w:bookmarkStart w:name="z2412" w:id="2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Коммунальное государственное учреждение "Общеобразовательная школа № 29 отдела образования города Костаная" Управления образования акимата Костанайской области.</w:t>
      </w:r>
    </w:p>
    <w:bookmarkEnd w:id="2189"/>
    <w:bookmarkStart w:name="z2413" w:id="2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Коммунальное государственное учреждение "Общеобразовательная школа № 30 отдела образования города Костаная" Управления образования акимата Костанайской области.</w:t>
      </w:r>
    </w:p>
    <w:bookmarkEnd w:id="2190"/>
    <w:bookmarkStart w:name="z2414" w:id="2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Коммунальное государственное учреждение "Общеобразовательная школа № 115 отдела образования города Костаная" Управления образования акимата Костанайской области.</w:t>
      </w:r>
    </w:p>
    <w:bookmarkEnd w:id="2191"/>
    <w:bookmarkStart w:name="z2415" w:id="2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Коммунальное государственное учреждение "Дружбинская общеобразовательная школа отдела образования города Костаная" Управления образования акимата Костанайской области.</w:t>
      </w:r>
    </w:p>
    <w:bookmarkEnd w:id="2192"/>
    <w:bookmarkStart w:name="z2416" w:id="2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Коммунальное государственное учреждение "Гимназия имени А.М. Горького отдела образования города Костаная" Управления образования акимата Костанайской области.</w:t>
      </w:r>
    </w:p>
    <w:bookmarkEnd w:id="2193"/>
    <w:bookmarkStart w:name="z2417" w:id="2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Коммунальное государственное учреждение "Гимназия имени С. Мауленова отдела образования города Костаная" Управления образования акимата Костанайской области.</w:t>
      </w:r>
    </w:p>
    <w:bookmarkEnd w:id="2194"/>
    <w:bookmarkStart w:name="z2418" w:id="2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Коммунальное государственное учреждение "Физико-математический лицей отдела образования города Костаная" Управления образования акимата Костанайской области.</w:t>
      </w:r>
    </w:p>
    <w:bookmarkEnd w:id="2195"/>
    <w:bookmarkStart w:name="z2419" w:id="2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Коммунальное государственное учреждение "Вечерняя школа № 1 отдела образования города Костаная" Управления образования акимата Костанайской области.</w:t>
      </w:r>
    </w:p>
    <w:bookmarkEnd w:id="2196"/>
    <w:bookmarkStart w:name="z2420" w:id="2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Коммунальное государственное учреждение "Вечерняя школа № 2 отдела образования города Костаная" Управления образования акимата Костанайской области.</w:t>
      </w:r>
    </w:p>
    <w:bookmarkEnd w:id="2197"/>
    <w:bookmarkStart w:name="z2421" w:id="2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Коммунальное государственное учреждение "Школа-гимназия № 3 отдела образования города Костаная" Управления образования акимата Костанайской области.</w:t>
      </w:r>
    </w:p>
    <w:bookmarkEnd w:id="2198"/>
    <w:bookmarkStart w:name="z2422" w:id="2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Коммунальное государственное учреждение "Школа-гимназия № 5 "А" отдела образования города Костаная" Управления образования акимата Костанайской области.</w:t>
      </w:r>
    </w:p>
    <w:bookmarkEnd w:id="2199"/>
    <w:bookmarkStart w:name="z2423" w:id="2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Коммунальное государственное учреждение "Школа-гимназия № 18 отдела образования города Костаная" Управления образования акимата Костанайской области.</w:t>
      </w:r>
    </w:p>
    <w:bookmarkEnd w:id="2200"/>
    <w:bookmarkStart w:name="z2424" w:id="2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Коммунальное государственное учреждение государственное учреждение "Школа-гимназия № 24 отдела образования города Костаная" Управления образования акимата Костанайской области.</w:t>
      </w:r>
    </w:p>
    <w:bookmarkEnd w:id="2201"/>
    <w:bookmarkStart w:name="z2425" w:id="2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Коммунальное государственное учреждение "Школа-гимназия № 28 отдела образования города Костаная" Управления образования акимата Костанайской области.</w:t>
      </w:r>
    </w:p>
    <w:bookmarkEnd w:id="2202"/>
    <w:bookmarkStart w:name="z2426" w:id="2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Коммунальное государственное учреждение "Школа-лицей № 1 отдела образования города Костаная" Управления образования акимата Костанайской области.</w:t>
      </w:r>
    </w:p>
    <w:bookmarkEnd w:id="2203"/>
    <w:bookmarkStart w:name="z2427" w:id="2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Коммунальное государственное учреждение "Школа-лицей № 2 отдела образования города Костаная" Управления образования акимата Костанайской области.</w:t>
      </w:r>
    </w:p>
    <w:bookmarkEnd w:id="2204"/>
    <w:bookmarkStart w:name="z2428" w:id="2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Коммунальное государственное учреждение "Детский дворовый клуб отдела образования города Костаная" Управления образования акимата Костанайской области.</w:t>
      </w:r>
    </w:p>
    <w:bookmarkEnd w:id="2205"/>
    <w:bookmarkStart w:name="z2429" w:id="2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Коммунальное государственное учреждение "Школа детского творчества отдела образования города Костаная" Управления образования акимата Костанайской области.</w:t>
      </w:r>
    </w:p>
    <w:bookmarkEnd w:id="2206"/>
    <w:bookmarkStart w:name="z2430" w:id="2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Коммунальное государственное учреждение "Школа технического творчества детей и юношества отдела образования города Костаная" Управления образования акимата Костанайской области.</w:t>
      </w:r>
    </w:p>
    <w:bookmarkEnd w:id="2207"/>
    <w:bookmarkStart w:name="z2431" w:id="2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Коммунальное государственное учреждение "Научно-практический центр "Дарын" отдела образования города Костаная" Управления образования акимата Костанайской области.</w:t>
      </w:r>
    </w:p>
    <w:bookmarkEnd w:id="2208"/>
    <w:bookmarkStart w:name="z2432" w:id="2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Коммунальное государственное казенное предприятие "Ясли-сад № 1" отдела образования города Костаная" Управления образования акимата Костанайской области.</w:t>
      </w:r>
    </w:p>
    <w:bookmarkEnd w:id="2209"/>
    <w:bookmarkStart w:name="z2433" w:id="2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Коммунальное государственное казенное предприятие "Ясли-сад № 2" отдела образования города Костаная" Управления образования акимата Костанайской области.</w:t>
      </w:r>
    </w:p>
    <w:bookmarkEnd w:id="2210"/>
    <w:bookmarkStart w:name="z2434" w:id="2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Коммунальное государственное казенное предприятие "Ясли-сад № 3" отдела образования города Костаная" Управления образования акимата Костанайской области.</w:t>
      </w:r>
    </w:p>
    <w:bookmarkEnd w:id="2211"/>
    <w:bookmarkStart w:name="z2435" w:id="2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Коммунальное государственное казенное предприятие "Ясли-сад № 4" отдела образования города Костаная" Управления образования акимата Костанайской области.</w:t>
      </w:r>
    </w:p>
    <w:bookmarkEnd w:id="2212"/>
    <w:bookmarkStart w:name="z2436" w:id="2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Коммунальное государственное казенное предприятие "Ясли-сад № 5" отдела образования города Костаная" Управления образования акимата Костанайской области.</w:t>
      </w:r>
    </w:p>
    <w:bookmarkEnd w:id="2213"/>
    <w:bookmarkStart w:name="z2437" w:id="2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Коммунальное государственное казенное предприятие "Ясли-сад № 6" отдела образования города Костаная" Управления образования акимата Костанайской области.</w:t>
      </w:r>
    </w:p>
    <w:bookmarkEnd w:id="2214"/>
    <w:bookmarkStart w:name="z2438" w:id="2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Коммунальное государственное казенное предприятие "Ясли-сад № 7" отдела образования города Костаная" Управления образования акимата Костанайской области.</w:t>
      </w:r>
    </w:p>
    <w:bookmarkEnd w:id="2215"/>
    <w:bookmarkStart w:name="z2439" w:id="2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Коммунальное государственное казенное предприятие "Ясли-сад № 8" отдела образования города Костаная" Управления образования акимата Костанайской области.</w:t>
      </w:r>
    </w:p>
    <w:bookmarkEnd w:id="2216"/>
    <w:bookmarkStart w:name="z2440" w:id="2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Коммунальное государственное казенное предприятие "Ясли-сад № 9" отдела образования города Костаная" Управления образования акимата Костанайской области.</w:t>
      </w:r>
    </w:p>
    <w:bookmarkEnd w:id="2217"/>
    <w:bookmarkStart w:name="z2441" w:id="2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Коммунальное государственное казенное предприятие "Ясли-сад № 11" отдела образования города Костаная" Управления образования акимата Костанайской области.</w:t>
      </w:r>
    </w:p>
    <w:bookmarkEnd w:id="2218"/>
    <w:bookmarkStart w:name="z2442" w:id="2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Коммунальное государственное казенное предприятие "Ясли-сад № 12" отдела образования города Костаная" Управления образования акимата Костанайской области.</w:t>
      </w:r>
    </w:p>
    <w:bookmarkEnd w:id="2219"/>
    <w:bookmarkStart w:name="z2443" w:id="2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Коммунальное государственное казенное предприятие "Ясли-сад № 13" отдела образования города Костаная" Управления образования акимата Костанайской области.</w:t>
      </w:r>
    </w:p>
    <w:bookmarkEnd w:id="2220"/>
    <w:bookmarkStart w:name="z2444" w:id="2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Коммунальное государственное казенное предприятие "Ясли-сад № 14" отдела образования города Костаная" Управления образования акимата Костанайской области.</w:t>
      </w:r>
    </w:p>
    <w:bookmarkEnd w:id="2221"/>
    <w:bookmarkStart w:name="z2445" w:id="2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Коммунальное государственное казенное предприятие "Ясли-сад № 15" отдела образования города Костаная" Управления образования акимата Костанайской области.</w:t>
      </w:r>
    </w:p>
    <w:bookmarkEnd w:id="2222"/>
    <w:bookmarkStart w:name="z2446" w:id="2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Коммунальное государственное казенное предприятие "Ясли-сад № 16" отдела образования города Костаная" Управления образования акимата Костанайской области.</w:t>
      </w:r>
    </w:p>
    <w:bookmarkEnd w:id="2223"/>
    <w:bookmarkStart w:name="z2447" w:id="2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Коммунальное государственное казенное предприятие "Ясли-сад № 17" отдела образования города Костаная" Управления образования акимата Костанайской области.</w:t>
      </w:r>
    </w:p>
    <w:bookmarkEnd w:id="2224"/>
    <w:bookmarkStart w:name="z2448" w:id="2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Коммунальное государственное казенное предприятие "Ясли-сад № 18" отдела образования города Костаная" Управления образования акимата Костанайской области.</w:t>
      </w:r>
    </w:p>
    <w:bookmarkEnd w:id="2225"/>
    <w:bookmarkStart w:name="z2449" w:id="2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Коммунальное государственное казенное предприятие "Ясли-сад № 27" отдела образования города Костаная" Управления образования акимата Костанайской области.</w:t>
      </w:r>
    </w:p>
    <w:bookmarkEnd w:id="2226"/>
    <w:bookmarkStart w:name="z2450" w:id="2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Коммунальное государственное казенное предприятие "Ясли-сад № 40" отдела образования города Костаная" Управления образования акимата Костанайской области.</w:t>
      </w:r>
    </w:p>
    <w:bookmarkEnd w:id="2227"/>
    <w:bookmarkStart w:name="z2451" w:id="2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Коммунальное государственное казенное предприятие "Ясли-сад № 44" отдела образования города Костаная" Управления образования акимата Костанайской области.</w:t>
      </w:r>
    </w:p>
    <w:bookmarkEnd w:id="2228"/>
    <w:bookmarkStart w:name="z2452" w:id="2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Коммунальное государственное казенное предприятие "Ясли-сад № 51" отдела образования города Костаная" Управления образования акимата Костанайской области.</w:t>
      </w:r>
    </w:p>
    <w:bookmarkEnd w:id="2229"/>
    <w:bookmarkStart w:name="z2453" w:id="2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Коммунальное государственное казенное предприятие "Ясли-сад № 54" отдела образования города Костаная" Управления образования акимата Костанайской области.</w:t>
      </w:r>
    </w:p>
    <w:bookmarkEnd w:id="2230"/>
    <w:bookmarkStart w:name="z2454" w:id="2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Коммунальное государственное казенное предприятие "Ясли-сад № 61" отдела образования города Костаная" Управления образования акимата Костанайской области.</w:t>
      </w:r>
    </w:p>
    <w:bookmarkEnd w:id="2231"/>
    <w:bookmarkStart w:name="z2455" w:id="2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Коммунальное государственное казенное предприятие "Ясли-сад № 69" отдела образования города Костаная" Управления образования акимата Костанайской области.</w:t>
      </w:r>
    </w:p>
    <w:bookmarkEnd w:id="2232"/>
    <w:bookmarkStart w:name="z2456" w:id="2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Коммунальное государственное казенное предприятие "Художественная школа имени А.И. Никифорова" отдела образования города Костаная" Управления образования акимата Костанайской области.</w:t>
      </w:r>
    </w:p>
    <w:bookmarkEnd w:id="2233"/>
    <w:bookmarkStart w:name="z2457" w:id="2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Коммунальное государственное казенное предприятие "Детская музыкальная школа № 1" отдела образования города Костаная" Управления образования акимата Костанайской области.</w:t>
      </w:r>
    </w:p>
    <w:bookmarkEnd w:id="2234"/>
    <w:bookmarkStart w:name="z2458" w:id="2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Коммунальное государственное казенное предприятие "Хореографическая школа "Карнавал" отдела образования города Костаная" Управления образования акимата Костанайской области.</w:t>
      </w:r>
    </w:p>
    <w:bookmarkEnd w:id="22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</w:t>
            </w:r>
          </w:p>
        </w:tc>
      </w:tr>
    </w:tbl>
    <w:bookmarkStart w:name="z2464" w:id="2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образования города Лисаковска" Управления образования акимата Костанайской области</w:t>
      </w:r>
    </w:p>
    <w:bookmarkEnd w:id="2236"/>
    <w:bookmarkStart w:name="z2465" w:id="2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237"/>
    <w:bookmarkStart w:name="z2466" w:id="2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образования города Лисаковска" Управления образования акимата Костанайской области (далее – Отдел образования) является государственным органом Республики Казахстан, осуществляющим руководство в сфере образования на территории города Лисаковска Костанайской области, и в своей деятельности подотчетно и подконтрольно государственному учреждению "Управление образования акимата Костанайской области".</w:t>
      </w:r>
    </w:p>
    <w:bookmarkEnd w:id="2238"/>
    <w:bookmarkStart w:name="z2467" w:id="2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образования имеет подведомственные организации,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2239"/>
    <w:bookmarkStart w:name="z2468" w:id="2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образования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240"/>
    <w:bookmarkStart w:name="z2469" w:id="2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образования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2241"/>
    <w:bookmarkStart w:name="z2470" w:id="2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образования вступает в гражданско-правовые отношения от собственного имени.</w:t>
      </w:r>
    </w:p>
    <w:bookmarkEnd w:id="2242"/>
    <w:bookmarkStart w:name="z2471" w:id="2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образования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2243"/>
    <w:bookmarkStart w:name="z2472" w:id="2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образования по вопросам своей компетенции в установленном законодательством порядке принимает решения, оформляемые приказами руководителя и другими актами, предусмотренными законодательством Республики Казахстан.</w:t>
      </w:r>
    </w:p>
    <w:bookmarkEnd w:id="2244"/>
    <w:bookmarkStart w:name="z2473" w:id="2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образования утверждаются в соответствии с действующим законодательством Республики Казахстан.</w:t>
      </w:r>
    </w:p>
    <w:bookmarkEnd w:id="2245"/>
    <w:bookmarkStart w:name="z2474" w:id="2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учреждения: Республика Казахстан, 111200, Костанайская область, город Лисаковск, микрорайон 2, дом 8.</w:t>
      </w:r>
    </w:p>
    <w:bookmarkEnd w:id="2246"/>
    <w:bookmarkStart w:name="z2475" w:id="2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 образования.</w:t>
      </w:r>
    </w:p>
    <w:bookmarkEnd w:id="2247"/>
    <w:bookmarkStart w:name="z2476" w:id="2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образования осуществляется из местного бюджета в соответствии с законодательством Республики Казахстан.</w:t>
      </w:r>
    </w:p>
    <w:bookmarkEnd w:id="2248"/>
    <w:bookmarkStart w:name="z2477" w:id="2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образования не допускается вступать в договорные отношения с субъектами предпринимательства на предмет выполнения обязанностей, являющихся полномочиями Отдела образования.</w:t>
      </w:r>
    </w:p>
    <w:bookmarkEnd w:id="2249"/>
    <w:bookmarkStart w:name="z2478" w:id="2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образования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50"/>
    <w:bookmarkStart w:name="z2479" w:id="2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251"/>
    <w:bookmarkStart w:name="z2480" w:id="2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252"/>
    <w:bookmarkStart w:name="z2481" w:id="2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гарантированного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права граждан на образование, получаемое в результате освоения общеобразовательных программ учебных программ начального, основного среднего и общего среднего образования в соответствии с государственными стандартами образования;</w:t>
      </w:r>
    </w:p>
    <w:bookmarkEnd w:id="2253"/>
    <w:bookmarkStart w:name="z2482" w:id="2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эффективного функционирования и развития системы образования на территории города Лисаковска;</w:t>
      </w:r>
    </w:p>
    <w:bookmarkEnd w:id="2254"/>
    <w:bookmarkStart w:name="z2483" w:id="2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bookmarkEnd w:id="2255"/>
    <w:bookmarkStart w:name="z2484" w:id="2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защиты прав и законных интересов детей.</w:t>
      </w:r>
    </w:p>
    <w:bookmarkEnd w:id="2256"/>
    <w:bookmarkStart w:name="z2485" w:id="2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257"/>
    <w:bookmarkStart w:name="z2486" w:id="2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258"/>
    <w:bookmarkStart w:name="z2487" w:id="2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другими государственными органами, государственными учреждениями и другими организациями по вопросам повышения эффективности осуществления своей деятельности на соответствующей территории;</w:t>
      </w:r>
    </w:p>
    <w:bookmarkEnd w:id="2259"/>
    <w:bookmarkStart w:name="z2488" w:id="2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в установленном порядке от государственных органов и других организаций необходимые сведения, материалы и документы;</w:t>
      </w:r>
    </w:p>
    <w:bookmarkEnd w:id="2260"/>
    <w:bookmarkStart w:name="z2489" w:id="2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правами, указанными в настоящем Положении, имеет и другие права, предоставленные ему законодательством Республики Казахстан;</w:t>
      </w:r>
    </w:p>
    <w:bookmarkEnd w:id="2261"/>
    <w:bookmarkStart w:name="z2490" w:id="2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2262"/>
    <w:bookmarkStart w:name="z2491" w:id="2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доступность и качество оказания государственных услуг в соответствии с законодательством Республики Казахстан;</w:t>
      </w:r>
    </w:p>
    <w:bookmarkEnd w:id="2263"/>
    <w:bookmarkStart w:name="z2492" w:id="2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и мониторинг государственных программ;</w:t>
      </w:r>
    </w:p>
    <w:bookmarkEnd w:id="2264"/>
    <w:bookmarkStart w:name="z2493" w:id="2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обязанности, предусмотренные законодательством Республики Казахстан.</w:t>
      </w:r>
    </w:p>
    <w:bookmarkEnd w:id="2265"/>
    <w:bookmarkStart w:name="z2494" w:id="2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266"/>
    <w:bookmarkStart w:name="z2495" w:id="2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образования на территории города Лисаковска;</w:t>
      </w:r>
    </w:p>
    <w:bookmarkEnd w:id="2267"/>
    <w:bookmarkStart w:name="z2496" w:id="2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предоставление в подведомственных государственных организациях образования начального, основного среднего и общего среднего образования, включая вечернюю (сменную) форму обучения;</w:t>
      </w:r>
    </w:p>
    <w:bookmarkEnd w:id="2268"/>
    <w:bookmarkStart w:name="z2497" w:id="2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учет детей дошкольного и школьного возраста, их обучение до получения ими среднего образования;</w:t>
      </w:r>
    </w:p>
    <w:bookmarkEnd w:id="2269"/>
    <w:bookmarkStart w:name="z2498" w:id="2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потребность государственного образовательного заказа на дошкольное воспитание и обучение, размер родительской платы согласно действующему законодательству;</w:t>
      </w:r>
    </w:p>
    <w:bookmarkEnd w:id="2270"/>
    <w:bookmarkStart w:name="z2499" w:id="2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на утверждение местному исполнительному органу области размер государственного образовательного заказа на дошкольное воспитание и обучение, размер родительской платы согласно действующему законодательству через управление образования области;</w:t>
      </w:r>
    </w:p>
    <w:bookmarkEnd w:id="2271"/>
    <w:bookmarkStart w:name="z2500" w:id="2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на утверждение местному исполнительному органу области государственный образовательный заказ на среднее образование через управление образования области;</w:t>
      </w:r>
    </w:p>
    <w:bookmarkEnd w:id="2272"/>
    <w:bookmarkStart w:name="z2501" w:id="2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размещение государственного образовательного заказа на дошкольное воспитание и обучение согласно действующему законодательству;</w:t>
      </w:r>
    </w:p>
    <w:bookmarkEnd w:id="2273"/>
    <w:bookmarkStart w:name="z2502" w:id="2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размещение государственного образовательного заказа на среднее образование в государственных организациях образования;</w:t>
      </w:r>
    </w:p>
    <w:bookmarkEnd w:id="2274"/>
    <w:bookmarkStart w:name="z2503" w:id="2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функционирование опорных школ (ресурсных центров);</w:t>
      </w:r>
    </w:p>
    <w:bookmarkEnd w:id="2275"/>
    <w:bookmarkStart w:name="z2504" w:id="2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дополнительное образование детей, осуществляемое на районном и уровне города областного значения;</w:t>
      </w:r>
    </w:p>
    <w:bookmarkEnd w:id="2276"/>
    <w:bookmarkStart w:name="z2505" w:id="2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деятельность учебно-производственных комбинатов;</w:t>
      </w:r>
    </w:p>
    <w:bookmarkEnd w:id="2277"/>
    <w:bookmarkStart w:name="z2506" w:id="2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содействует в организации участия обучающихся в едином национальном тестировании;</w:t>
      </w:r>
    </w:p>
    <w:bookmarkEnd w:id="2278"/>
    <w:bookmarkStart w:name="z2507" w:id="2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материально-техническое обеспечение подведомственных государственных организаций дошкольного воспитания и обучения, государственных организаций,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bookmarkEnd w:id="2279"/>
    <w:bookmarkStart w:name="z2508" w:id="2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организацию и проведение школьных олимпиад и конкурсов научных проектов по общеобразовательным предметам конкурсов исполнителей и конкурсов профессионального мастерства для детей;</w:t>
      </w:r>
    </w:p>
    <w:bookmarkEnd w:id="2280"/>
    <w:bookmarkStart w:name="z2509" w:id="2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направляет средства на оказание финансовой и материальной помощи обучающимся и воспитанникам подведомственных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государственной организации образования, в размере не менее двух процентов от совокупного объема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bookmarkEnd w:id="2281"/>
    <w:bookmarkStart w:name="z2510" w:id="2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материально-техническую базу методического кабинета Отдела образования;</w:t>
      </w:r>
    </w:p>
    <w:bookmarkEnd w:id="2282"/>
    <w:bookmarkStart w:name="z2511" w:id="2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аттестацию педагогов и руководителей подведомственных организаций образования в соответствии с действующим законодательством;</w:t>
      </w:r>
    </w:p>
    <w:bookmarkEnd w:id="2283"/>
    <w:bookmarkStart w:name="z2512" w:id="2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формирует план по переподготовке кадров и повышению квалификации работников подведомственных государственных организаций образования, финансируемых за счет бюджетных средств;</w:t>
      </w:r>
    </w:p>
    <w:bookmarkEnd w:id="2284"/>
    <w:bookmarkStart w:name="z2513" w:id="2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в порядке, установленном законодательством Республики Казахстан, медицинское обслуживание обучающихся и воспитанников подведомственных организаций дошкольного воспитания и обучения, организаций среднего образования;</w:t>
      </w:r>
    </w:p>
    <w:bookmarkEnd w:id="2285"/>
    <w:bookmarkStart w:name="z2514" w:id="2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дошкольное воспитание и обучение;</w:t>
      </w:r>
    </w:p>
    <w:bookmarkEnd w:id="2286"/>
    <w:bookmarkStart w:name="z2515" w:id="2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</w:p>
    <w:bookmarkEnd w:id="2287"/>
    <w:bookmarkStart w:name="z2516" w:id="2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бесплатный подвоз обучающихся до ближайшей школы и обратно в случае отсутствия школы в соответствующем поселке, селе, сельском округе;</w:t>
      </w:r>
    </w:p>
    <w:bookmarkEnd w:id="2288"/>
    <w:bookmarkStart w:name="z2517" w:id="2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кадровое обеспечение подведомственных государственных организаций образования;</w:t>
      </w:r>
    </w:p>
    <w:bookmarkEnd w:id="2289"/>
    <w:bookmarkStart w:name="z2518" w:id="2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обеспечивает координацию деятельности психологической службы подведомственных организаций образования;</w:t>
      </w:r>
    </w:p>
    <w:bookmarkEnd w:id="2290"/>
    <w:bookmarkStart w:name="z2519" w:id="2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выдает разрешения на обучение в форме экстерната в организациях основного среднего, общего среднего образования;</w:t>
      </w:r>
    </w:p>
    <w:bookmarkEnd w:id="2291"/>
    <w:bookmarkStart w:name="z2520" w:id="2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оказывает содействие попечительским советам;</w:t>
      </w:r>
    </w:p>
    <w:bookmarkEnd w:id="2292"/>
    <w:bookmarkStart w:name="z2521" w:id="2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оказывает государственные услуги в сфере образования;</w:t>
      </w:r>
    </w:p>
    <w:bookmarkEnd w:id="2293"/>
    <w:bookmarkStart w:name="z2522" w:id="2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в установленном порядке государственное обеспечение детей-сирот, детей, оставшихся без попечения родителей;</w:t>
      </w:r>
    </w:p>
    <w:bookmarkEnd w:id="2294"/>
    <w:bookmarkStart w:name="z2523" w:id="2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оказывает организациям дошкольного воспитания и обучения, семьям необходимую методическую и консультативную помощь;</w:t>
      </w:r>
    </w:p>
    <w:bookmarkEnd w:id="2295"/>
    <w:bookmarkStart w:name="z2524" w:id="2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создает в организациях образования специальные условия для получения образования лицами (детьми) с особыми образовательными потребностями;</w:t>
      </w:r>
    </w:p>
    <w:bookmarkEnd w:id="2296"/>
    <w:bookmarkStart w:name="z2525" w:id="2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координирует вопросы по системе оплаты труда работников организаций образования;</w:t>
      </w:r>
    </w:p>
    <w:bookmarkEnd w:id="2297"/>
    <w:bookmarkStart w:name="z2526" w:id="2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вносит на утверждение в управление образования областиструктуру Отдела образования;</w:t>
      </w:r>
    </w:p>
    <w:bookmarkEnd w:id="2298"/>
    <w:bookmarkStart w:name="z2527" w:id="2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согласовывает тарификационные списки, штатное расписание, рабочие учебные планы подведомственных государственных организаций образования (дошкольное воспитание и обучение, начальное, основное среднее, общее среднее образование, дополнительное образование), а также численность классов-комплектов организаций среднего образования, исходя из потребности;</w:t>
      </w:r>
    </w:p>
    <w:bookmarkEnd w:id="2299"/>
    <w:bookmarkStart w:name="z2528" w:id="2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обеспечивает и несет ответственность за качественное составление и представление в управление образования области бюджетной заявки для обеспечения реализации функций, возложенных настоящим Положением;</w:t>
      </w:r>
    </w:p>
    <w:bookmarkEnd w:id="2300"/>
    <w:bookmarkStart w:name="z2529" w:id="2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в интересах местного государственного управления в области образования иные функции, возлагаемые законодательством Республики Казахстан.</w:t>
      </w:r>
    </w:p>
    <w:bookmarkEnd w:id="2301"/>
    <w:bookmarkStart w:name="z2530" w:id="2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2302"/>
    <w:bookmarkStart w:name="z2531" w:id="2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образования осуществляется первым руководителем, который несет персональную ответственность за выполнение возложенных на Отдел образования задач и осуществление им своих полномочий.</w:t>
      </w:r>
    </w:p>
    <w:bookmarkEnd w:id="2303"/>
    <w:bookmarkStart w:name="z2532" w:id="2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образования назначается на должность и освобождается от должности в соответствии с законодательством Республики Казахстан, по согласованию с уполномоченным органом в области образования.</w:t>
      </w:r>
    </w:p>
    <w:bookmarkEnd w:id="2304"/>
    <w:bookmarkStart w:name="z2533" w:id="2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образования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305"/>
    <w:bookmarkStart w:name="z2534" w:id="2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 образования:</w:t>
      </w:r>
    </w:p>
    <w:bookmarkEnd w:id="2306"/>
    <w:bookmarkStart w:name="z2535" w:id="2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деятельностью Отдела образования;</w:t>
      </w:r>
    </w:p>
    <w:bookmarkEnd w:id="2307"/>
    <w:bookmarkStart w:name="z2536" w:id="2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заместителей;</w:t>
      </w:r>
    </w:p>
    <w:bookmarkEnd w:id="2308"/>
    <w:bookmarkStart w:name="z2537" w:id="2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должность и освобождает от должности работников Отдела образования в установленном законодательством порядке;</w:t>
      </w:r>
    </w:p>
    <w:bookmarkEnd w:id="2309"/>
    <w:bookmarkStart w:name="z2538" w:id="2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налагает дисциплинарные взыскания, а также поощряет работников Отдела образования, руководителей подведомственных организаций образования в установленном законодательством порядке;</w:t>
      </w:r>
    </w:p>
    <w:bookmarkEnd w:id="2310"/>
    <w:bookmarkStart w:name="z2539" w:id="2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должность и освобождает от должностей руководителей подведомственных государственных организаций образования в порядке, определенном законодательством Республики Казахстан, а также уполномоченным органом в области образования;</w:t>
      </w:r>
    </w:p>
    <w:bookmarkEnd w:id="2311"/>
    <w:bookmarkStart w:name="z2540" w:id="2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непринятие мер по противодействию коррупции;</w:t>
      </w:r>
    </w:p>
    <w:bookmarkEnd w:id="2312"/>
    <w:bookmarkStart w:name="z2541" w:id="2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подписывает приказы и дает обязательные для исполнения работниками государственного учреждения указания;</w:t>
      </w:r>
    </w:p>
    <w:bookmarkEnd w:id="2313"/>
    <w:bookmarkStart w:name="z2542" w:id="2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Отдел образования во всех государственных органах и иных организациях;</w:t>
      </w:r>
    </w:p>
    <w:bookmarkEnd w:id="2314"/>
    <w:bookmarkStart w:name="z2543" w:id="2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регламент работы Отдела образования;</w:t>
      </w:r>
    </w:p>
    <w:bookmarkEnd w:id="2315"/>
    <w:bookmarkStart w:name="z2544" w:id="2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в Отделе образования, и несет персональную ответственность за непринятие антикоррупционных мер;</w:t>
      </w:r>
    </w:p>
    <w:bookmarkEnd w:id="2316"/>
    <w:bookmarkStart w:name="z2545" w:id="2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отнесенным к его компетенции.</w:t>
      </w:r>
    </w:p>
    <w:bookmarkEnd w:id="2317"/>
    <w:bookmarkStart w:name="z2546" w:id="2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образования в период его отсутствия осуществляется лицом, его замещающим в соответствии с действующим законодательством.</w:t>
      </w:r>
    </w:p>
    <w:bookmarkEnd w:id="2318"/>
    <w:bookmarkStart w:name="z2547" w:id="2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2319"/>
    <w:bookmarkStart w:name="z2548" w:id="2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образования может иметь на праве оперативного управления обособленное имущество в случаях, предусмотренных законодательством.</w:t>
      </w:r>
    </w:p>
    <w:bookmarkEnd w:id="2320"/>
    <w:bookmarkStart w:name="z2549" w:id="2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Отдела образования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321"/>
    <w:bookmarkStart w:name="z2550" w:id="2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 образования, относится к коммунальной собственности.</w:t>
      </w:r>
    </w:p>
    <w:bookmarkEnd w:id="2322"/>
    <w:bookmarkStart w:name="z2551" w:id="2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образования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323"/>
    <w:bookmarkStart w:name="z2552" w:id="2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2324"/>
    <w:bookmarkStart w:name="z2553" w:id="2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образования осуществляются в соответствии с законодательством Республики Казахстан.</w:t>
      </w:r>
    </w:p>
    <w:bookmarkEnd w:id="23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государственном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учреждении "Отдел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Лисаковска" Управления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</w:tbl>
    <w:bookmarkStart w:name="z2560" w:id="2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предприятий и учреждений, находящихся в ведении государственного учреждения "Отдел образования города Лисаковска" Управления образования акимата Костанайской области</w:t>
      </w:r>
    </w:p>
    <w:bookmarkEnd w:id="2326"/>
    <w:bookmarkStart w:name="z2561" w:id="2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"Общеобразовательная школа № 1 отдела образования города Лисаковска" Управления образования акимата Костанайской области.</w:t>
      </w:r>
    </w:p>
    <w:bookmarkEnd w:id="2327"/>
    <w:bookmarkStart w:name="z2562" w:id="2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"Школа-гимназия отдела образования города Лисаковска" Управления образования акимата Костанайской области.</w:t>
      </w:r>
    </w:p>
    <w:bookmarkEnd w:id="2328"/>
    <w:bookmarkStart w:name="z2563" w:id="2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"Общеобразовательная школа № 3 отдела образования города Лисаковска" Управления образования акимата Костанайской области.</w:t>
      </w:r>
    </w:p>
    <w:bookmarkEnd w:id="2329"/>
    <w:bookmarkStart w:name="z2564" w:id="2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"Общеобразовательная школа № 4 отдела образования города Лисаковска" Управления образования акимата Костанайской области.</w:t>
      </w:r>
    </w:p>
    <w:bookmarkEnd w:id="2330"/>
    <w:bookmarkStart w:name="z2565" w:id="2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"Школа-лицей отдела образования города Лисаковска" Управления образования акимата Костанайской области.</w:t>
      </w:r>
    </w:p>
    <w:bookmarkEnd w:id="2331"/>
    <w:bookmarkStart w:name="z2566" w:id="2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"Общеобразовательная школа № 6 отдела образования города Лисаковска" Управления образования акимата Костанайской области.</w:t>
      </w:r>
    </w:p>
    <w:bookmarkEnd w:id="2332"/>
    <w:bookmarkStart w:name="z2567" w:id="2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"Октябрьская общеобразовательная школа отдела образования города Лисаковска" Управления образования акимата Костанайской области.</w:t>
      </w:r>
    </w:p>
    <w:bookmarkEnd w:id="2333"/>
    <w:bookmarkStart w:name="z2568" w:id="2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Коммунальное государственное учреждение "Межшкольный учебно-производственный комбинат отдела образования города Лисаковска" Управления образования акимата Костанайской области.</w:t>
      </w:r>
    </w:p>
    <w:bookmarkEnd w:id="2334"/>
    <w:bookmarkStart w:name="z2569" w:id="2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Коммунальное государственное казенное предприятие "Ясли-сад "Балапан" отдела образования города Лисаковска" Управления образования акимата Костанайской области.</w:t>
      </w:r>
    </w:p>
    <w:bookmarkEnd w:id="2335"/>
    <w:bookmarkStart w:name="z2570" w:id="2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Коммунальное государственное казенное предприятие "Ясли-сад "Болашақ" отдела образования города Лисаковска" Управления образования акимата Костанайской области.</w:t>
      </w:r>
    </w:p>
    <w:bookmarkEnd w:id="2336"/>
    <w:bookmarkStart w:name="z2571" w:id="2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Коммунальное государственное казенное предприятие "Ясли-сад "Дельфинчик" отдела образования города Лисаковска" Управления образования акимата Костанайской области.</w:t>
      </w:r>
    </w:p>
    <w:bookmarkEnd w:id="2337"/>
    <w:bookmarkStart w:name="z2572" w:id="2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Коммунальное государственное казенное предприятие "Ясли-сад "Ивушка" отдела образования города Лисаковска" Управления образования акимата Костанайской области.</w:t>
      </w:r>
    </w:p>
    <w:bookmarkEnd w:id="2338"/>
    <w:bookmarkStart w:name="z2573" w:id="2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Коммунальное государственное казенное предприятие "Ясли-сад "Мұрагер" отдела образования города Лисаковска" Управления образования акимата Костанайской области.</w:t>
      </w:r>
    </w:p>
    <w:bookmarkEnd w:id="2339"/>
    <w:bookmarkStart w:name="z2574" w:id="2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Коммунальное государственное казенное предприятие "Ясли-сад "Нұрлы Жол" отдела образования города Лисаковска" Управления образования акимата Костанайской области.</w:t>
      </w:r>
    </w:p>
    <w:bookmarkEnd w:id="2340"/>
    <w:bookmarkStart w:name="z2575" w:id="2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Коммунальное государственное казенное предприятие "Ясли-сад "Улыбка" отдела образования города Лисаковска" Управления образования акимата Костанайской области.</w:t>
      </w:r>
    </w:p>
    <w:bookmarkEnd w:id="2341"/>
    <w:bookmarkStart w:name="z2576" w:id="2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Коммунальное государственное казенное предприятие "Детская художественная школа" отдела образования города Лисаковска" Управления образования акимата Костанайской области.</w:t>
      </w:r>
    </w:p>
    <w:bookmarkEnd w:id="2342"/>
    <w:bookmarkStart w:name="z2577" w:id="2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Коммунальное государственное казенное предприятие "Детская музыкальная школа" отдела образования города Лисаковска" Управления образования акимата Костанайской области.</w:t>
      </w:r>
    </w:p>
    <w:bookmarkEnd w:id="2343"/>
    <w:bookmarkStart w:name="z2578" w:id="2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Коммунальное государственное казенное предприятие "Центр детского и юношеского творчества" отдела образования города Лисаковска" Управления образования акимата Костанайской области.</w:t>
      </w:r>
    </w:p>
    <w:bookmarkEnd w:id="23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192</w:t>
            </w:r>
          </w:p>
        </w:tc>
      </w:tr>
    </w:tbl>
    <w:bookmarkStart w:name="z2584" w:id="2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образования города Рудного" Управления образования акимата Костанайской области</w:t>
      </w:r>
    </w:p>
    <w:bookmarkEnd w:id="2345"/>
    <w:bookmarkStart w:name="z2585" w:id="2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46"/>
    <w:bookmarkStart w:name="z2586" w:id="2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образования города Рудного" Управления образования акимата Костанайской области (далее – Отдел образования) является государственным органом Республики Казахстан, осуществляющим руководство в сфере образования на территории города Рудного Костанайской области, и в своей деятельности подотчетно и подконтрольно государственному учреждению "Управление образования акимата Костанайской области".</w:t>
      </w:r>
    </w:p>
    <w:bookmarkEnd w:id="2347"/>
    <w:bookmarkStart w:name="z2587" w:id="2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образования имеет подведомственные организации,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2348"/>
    <w:bookmarkStart w:name="z2588" w:id="2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образования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349"/>
    <w:bookmarkStart w:name="z2589" w:id="2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образования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2350"/>
    <w:bookmarkStart w:name="z2590" w:id="2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образования вступает в гражданско-правовые отношения от собственного имени.</w:t>
      </w:r>
    </w:p>
    <w:bookmarkEnd w:id="2351"/>
    <w:bookmarkStart w:name="z2591" w:id="2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образования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2352"/>
    <w:bookmarkStart w:name="z2592" w:id="2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образования по вопросам своей компетенции в установленном законодательством порядке принимает решения, оформляемые приказами руководителя и другими актами, предусмотренными законодательством Республики Казахстан.</w:t>
      </w:r>
    </w:p>
    <w:bookmarkEnd w:id="2353"/>
    <w:bookmarkStart w:name="z2593" w:id="2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образования утверждаются в соответствии с действующим законодательством Республики Казахстан.</w:t>
      </w:r>
    </w:p>
    <w:bookmarkEnd w:id="2354"/>
    <w:bookmarkStart w:name="z2594" w:id="2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учреждения: Республика Казахстан, 111500, Костанайская область, город Рудный, улица Ленина, строение 30, нежилое помещение 1.</w:t>
      </w:r>
    </w:p>
    <w:bookmarkEnd w:id="2355"/>
    <w:bookmarkStart w:name="z2595" w:id="2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 образования.</w:t>
      </w:r>
    </w:p>
    <w:bookmarkEnd w:id="2356"/>
    <w:bookmarkStart w:name="z2596" w:id="2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образования осуществляется из местного бюджета в соответствии с законодательством Республики Казахстан.</w:t>
      </w:r>
    </w:p>
    <w:bookmarkEnd w:id="2357"/>
    <w:bookmarkStart w:name="z2597" w:id="2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образования не допускается вступать в договорные отношения с субъектами предпринимательства на предмет выполнения обязанностей, являющихся полномочиями Отдела образования.</w:t>
      </w:r>
    </w:p>
    <w:bookmarkEnd w:id="2358"/>
    <w:bookmarkStart w:name="z2598" w:id="2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образования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359"/>
    <w:bookmarkStart w:name="z2599" w:id="2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360"/>
    <w:bookmarkStart w:name="z2600" w:id="2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361"/>
    <w:bookmarkStart w:name="z2601" w:id="2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гарантированного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права граждан на образование, получаемое в результате освоения общеобразовательных программ учебных программ начального, основного среднего и общего среднего образования в соответствии с государственными стандартами образования;</w:t>
      </w:r>
    </w:p>
    <w:bookmarkEnd w:id="2362"/>
    <w:bookmarkStart w:name="z2602" w:id="2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эффективного функционирования и развития системы образования на территории города Рудного;</w:t>
      </w:r>
    </w:p>
    <w:bookmarkEnd w:id="2363"/>
    <w:bookmarkStart w:name="z2603" w:id="2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bookmarkEnd w:id="2364"/>
    <w:bookmarkStart w:name="z2604" w:id="2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защиты прав и законных интересов детей.</w:t>
      </w:r>
    </w:p>
    <w:bookmarkEnd w:id="2365"/>
    <w:bookmarkStart w:name="z2605" w:id="2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366"/>
    <w:bookmarkStart w:name="z2606" w:id="2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367"/>
    <w:bookmarkStart w:name="z2607" w:id="2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другими государственными органами, государственными учреждениями и другими организациями по вопросам повышения эффективности осуществления своей деятельности на соответствующей территории;</w:t>
      </w:r>
    </w:p>
    <w:bookmarkEnd w:id="2368"/>
    <w:bookmarkStart w:name="z2608" w:id="2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в установленном порядке от государственных органов и других организаций необходимые сведения, материалы и документы;</w:t>
      </w:r>
    </w:p>
    <w:bookmarkEnd w:id="2369"/>
    <w:bookmarkStart w:name="z2609" w:id="2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правами, указанными в настоящем Положении, имеет и другие права, предоставленные ему законодательством Республики Казахстан;</w:t>
      </w:r>
    </w:p>
    <w:bookmarkEnd w:id="2370"/>
    <w:bookmarkStart w:name="z2610" w:id="2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2371"/>
    <w:bookmarkStart w:name="z2611" w:id="2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доступность и качество оказания государственных услуг в соответствии с законодательством Республики Казахстан;</w:t>
      </w:r>
    </w:p>
    <w:bookmarkEnd w:id="2372"/>
    <w:bookmarkStart w:name="z2612" w:id="2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и мониторинг государственных программ;</w:t>
      </w:r>
    </w:p>
    <w:bookmarkEnd w:id="2373"/>
    <w:bookmarkStart w:name="z2613" w:id="2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обязанности, предусмотренные законодательством Республики Казахстан.</w:t>
      </w:r>
    </w:p>
    <w:bookmarkEnd w:id="2374"/>
    <w:bookmarkStart w:name="z2614" w:id="2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375"/>
    <w:bookmarkStart w:name="z2615" w:id="2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образования на территорий города Рудного;</w:t>
      </w:r>
    </w:p>
    <w:bookmarkEnd w:id="2376"/>
    <w:bookmarkStart w:name="z2616" w:id="2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предоставление в подведомственных государственных организациях образования начального, основного среднего и общего среднего образования, включая вечернюю (сменную) форму обучения;</w:t>
      </w:r>
    </w:p>
    <w:bookmarkEnd w:id="2377"/>
    <w:bookmarkStart w:name="z2617" w:id="2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учет детей дошкольного и школьного возраста, их обучение до получения ими среднего образования;</w:t>
      </w:r>
    </w:p>
    <w:bookmarkEnd w:id="2378"/>
    <w:bookmarkStart w:name="z2618" w:id="2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потребность государственного образовательного заказа на дошкольное воспитание и обучение, размер родительской платы согласно действующему законодательству;</w:t>
      </w:r>
    </w:p>
    <w:bookmarkEnd w:id="2379"/>
    <w:bookmarkStart w:name="z2619" w:id="2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на утверждение местному исполнительному органу области размер государственного образовательного заказа на дошкольное воспитание и обучение, размер родительской платы согласно действующему законодательству через управление образования области;</w:t>
      </w:r>
    </w:p>
    <w:bookmarkEnd w:id="2380"/>
    <w:bookmarkStart w:name="z2620" w:id="2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на утверждение местному исполнительному органу области государственный образовательный заказ на среднее образование через управление образования области;</w:t>
      </w:r>
    </w:p>
    <w:bookmarkEnd w:id="2381"/>
    <w:bookmarkStart w:name="z2621" w:id="2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размещение государственного образовательного заказа на дошкольное воспитание и обучение согласно действующему законодательству;</w:t>
      </w:r>
    </w:p>
    <w:bookmarkEnd w:id="2382"/>
    <w:bookmarkStart w:name="z2622" w:id="2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размещение государственного образовательного заказа на среднее образование в государственных организациях образования;</w:t>
      </w:r>
    </w:p>
    <w:bookmarkEnd w:id="2383"/>
    <w:bookmarkStart w:name="z2623" w:id="2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функционирование опорных школ (ресурсных центров);</w:t>
      </w:r>
    </w:p>
    <w:bookmarkEnd w:id="2384"/>
    <w:bookmarkStart w:name="z2624" w:id="2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дополнительное образование детей, осуществляемое на районном и уровне города областного значения;</w:t>
      </w:r>
    </w:p>
    <w:bookmarkEnd w:id="2385"/>
    <w:bookmarkStart w:name="z2625" w:id="2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деятельность учебно-производственных комбинатов;</w:t>
      </w:r>
    </w:p>
    <w:bookmarkEnd w:id="2386"/>
    <w:bookmarkStart w:name="z2626" w:id="2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содействует в организации участия обучающихся в едином национальном тестировании;</w:t>
      </w:r>
    </w:p>
    <w:bookmarkEnd w:id="2387"/>
    <w:bookmarkStart w:name="z2627" w:id="2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материально-техническое обеспечение подведомственных государственных организаций дошкольного воспитания и обучения, государственных организаций,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bookmarkEnd w:id="2388"/>
    <w:bookmarkStart w:name="z2628" w:id="2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организацию и проведение школьных олимпиад и конкурсов научных проектов по общеобразовательным предметам конкурсов исполнителей и конкурсов профессионального мастерства для детей;</w:t>
      </w:r>
    </w:p>
    <w:bookmarkEnd w:id="2389"/>
    <w:bookmarkStart w:name="z2629" w:id="2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направляет средства на оказание финансовой и материальной помощи обучающимся и воспитанникам подведомственных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государственной организации образования, в размере не менее двух процентов от совокупного объема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bookmarkEnd w:id="2390"/>
    <w:bookmarkStart w:name="z2630" w:id="2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материально-техническую базу методического кабинета Отдела образования;</w:t>
      </w:r>
    </w:p>
    <w:bookmarkEnd w:id="2391"/>
    <w:bookmarkStart w:name="z2631" w:id="2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аттестацию педагогов и руководителей подведомственных организаций образования в соответствии с действующим законодательством;</w:t>
      </w:r>
    </w:p>
    <w:bookmarkEnd w:id="2392"/>
    <w:bookmarkStart w:name="z2632" w:id="2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формирует план по переподготовке кадров и повышению квалификации работников подведомственных государственных организаций образования, финансируемых за счет бюджетных средств;</w:t>
      </w:r>
    </w:p>
    <w:bookmarkEnd w:id="2393"/>
    <w:bookmarkStart w:name="z2633" w:id="2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в порядке, установленном законодательством Республики Казахстан, медицинское обслуживание обучающихся и воспитанников подведомственных организаций дошкольного воспитания и обучения, организаций среднего образования;</w:t>
      </w:r>
    </w:p>
    <w:bookmarkEnd w:id="2394"/>
    <w:bookmarkStart w:name="z2634" w:id="2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дошкольное воспитание и обучение;</w:t>
      </w:r>
    </w:p>
    <w:bookmarkEnd w:id="2395"/>
    <w:bookmarkStart w:name="z2635" w:id="2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</w:p>
    <w:bookmarkEnd w:id="2396"/>
    <w:bookmarkStart w:name="z2636" w:id="2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бесплатный подвоз обучающихся до ближайшей школы и обратно в случае отсутствия школы в соответствующем поселке, селе, сельском округе;</w:t>
      </w:r>
    </w:p>
    <w:bookmarkEnd w:id="2397"/>
    <w:bookmarkStart w:name="z2637" w:id="2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кадровое обеспечение подведомственных государственных организаций образования;</w:t>
      </w:r>
    </w:p>
    <w:bookmarkEnd w:id="2398"/>
    <w:bookmarkStart w:name="z2638" w:id="2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обеспечивает координацию деятельности психологической службы подведомственных организаций образования;</w:t>
      </w:r>
    </w:p>
    <w:bookmarkEnd w:id="2399"/>
    <w:bookmarkStart w:name="z2639" w:id="2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выдает разрешения на обучение в форме экстерната в организациях основного среднего, общего среднего образования;</w:t>
      </w:r>
    </w:p>
    <w:bookmarkEnd w:id="2400"/>
    <w:bookmarkStart w:name="z2640" w:id="2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оказывает содействие попечительским советам;</w:t>
      </w:r>
    </w:p>
    <w:bookmarkEnd w:id="2401"/>
    <w:bookmarkStart w:name="z2641" w:id="2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оказывает государственные услуги в сфере образования;</w:t>
      </w:r>
    </w:p>
    <w:bookmarkEnd w:id="2402"/>
    <w:bookmarkStart w:name="z2642" w:id="2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в установленном порядке государственное обеспечение детей-сирот, детей, оставшихся без попечения родителей;</w:t>
      </w:r>
    </w:p>
    <w:bookmarkEnd w:id="2403"/>
    <w:bookmarkStart w:name="z2643" w:id="2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оказывает организациям дошкольного воспитания и обучения, семьям необходимую методическую и консультативную помощь;</w:t>
      </w:r>
    </w:p>
    <w:bookmarkEnd w:id="2404"/>
    <w:bookmarkStart w:name="z2644" w:id="2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создает в организациях образования специальные условия для получения образования лицами (детьми) с особыми образовательными потребностями;</w:t>
      </w:r>
    </w:p>
    <w:bookmarkEnd w:id="2405"/>
    <w:bookmarkStart w:name="z2645" w:id="2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координирует вопросы по системе оплаты труда работников организаций образования;</w:t>
      </w:r>
    </w:p>
    <w:bookmarkEnd w:id="2406"/>
    <w:bookmarkStart w:name="z2646" w:id="2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вносит на утверждение в управление образования области структуру Отдела образования;</w:t>
      </w:r>
    </w:p>
    <w:bookmarkEnd w:id="2407"/>
    <w:bookmarkStart w:name="z2647" w:id="2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согласовывает тарификационные списки, штатное расписание, рабочие учебные планы подведомственных государственных организаций образования (дошкольное воспитание и обучение, начальное, основное среднее, общее среднее образование, дополнительное образование), а также численность классов-комплектов организаций среднего образования, исходя из потребности;</w:t>
      </w:r>
    </w:p>
    <w:bookmarkEnd w:id="2408"/>
    <w:bookmarkStart w:name="z2648" w:id="2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обеспечивает и несет ответственность за качественное составление и представление в управление образования области бюджетной заявки для обеспечения реализации функций, возложенных настоящим Положением;</w:t>
      </w:r>
    </w:p>
    <w:bookmarkEnd w:id="2409"/>
    <w:bookmarkStart w:name="z2649" w:id="2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в интересах местного государственного управления в области образования иные функции, возлагаемые законодательством Республики Казахстан.</w:t>
      </w:r>
    </w:p>
    <w:bookmarkEnd w:id="2410"/>
    <w:bookmarkStart w:name="z2650" w:id="2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2411"/>
    <w:bookmarkStart w:name="z2651" w:id="2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образования осуществляется первым руководителем, который несет персональную ответственность за выполнение возложенных на Отдел образования задач и осуществление им своих полномочий.</w:t>
      </w:r>
    </w:p>
    <w:bookmarkEnd w:id="2412"/>
    <w:bookmarkStart w:name="z2652" w:id="2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образования назначается на должность и освобождается от должности в соответствии с законодательством Республики Казахстан, по согласованию с уполномоченным органом в области образования.</w:t>
      </w:r>
    </w:p>
    <w:bookmarkEnd w:id="2413"/>
    <w:bookmarkStart w:name="z2653" w:id="2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образования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414"/>
    <w:bookmarkStart w:name="z2654" w:id="2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 образования:</w:t>
      </w:r>
    </w:p>
    <w:bookmarkEnd w:id="2415"/>
    <w:bookmarkStart w:name="z2655" w:id="2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деятельностью Отдела образования;</w:t>
      </w:r>
    </w:p>
    <w:bookmarkEnd w:id="2416"/>
    <w:bookmarkStart w:name="z2656" w:id="2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заместителей;</w:t>
      </w:r>
    </w:p>
    <w:bookmarkEnd w:id="2417"/>
    <w:bookmarkStart w:name="z2657" w:id="2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должность и освобождает от должности работников Отдела образования в установленном законодательством порядке;</w:t>
      </w:r>
    </w:p>
    <w:bookmarkEnd w:id="2418"/>
    <w:bookmarkStart w:name="z2658" w:id="2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налагает дисциплинарные взыскания, а также поощряет работников Отдела образования, руководителей подведомственных организаций образования в установленном законодательством порядке;</w:t>
      </w:r>
    </w:p>
    <w:bookmarkEnd w:id="2419"/>
    <w:bookmarkStart w:name="z2659" w:id="2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должность и освобождает от должностей руководителей подведомственных государственных организаций образования в порядке, определенном законодательством Республики Казахстан, а также уполномоченным органом в области образования;</w:t>
      </w:r>
    </w:p>
    <w:bookmarkEnd w:id="2420"/>
    <w:bookmarkStart w:name="z2660" w:id="2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непринятие мер по противодействию коррупции;</w:t>
      </w:r>
    </w:p>
    <w:bookmarkEnd w:id="2421"/>
    <w:bookmarkStart w:name="z2661" w:id="2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подписывает приказы и дает обязательные для исполнения работниками государственного учреждения указания;</w:t>
      </w:r>
    </w:p>
    <w:bookmarkEnd w:id="2422"/>
    <w:bookmarkStart w:name="z2662" w:id="2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Отдел образования во всех государственных органах и иных организациях;</w:t>
      </w:r>
    </w:p>
    <w:bookmarkEnd w:id="2423"/>
    <w:bookmarkStart w:name="z2663" w:id="2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регламент работы Отдела образования;</w:t>
      </w:r>
    </w:p>
    <w:bookmarkEnd w:id="2424"/>
    <w:bookmarkStart w:name="z2664" w:id="2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меры, направленные на противодействие коррупции в Отделе образования, и несет персональную ответственность за непринятие антикоррупционных мер;</w:t>
      </w:r>
    </w:p>
    <w:bookmarkEnd w:id="2425"/>
    <w:bookmarkStart w:name="z2665" w:id="2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решения по другим вопросам, отнесенным к его компетенции.</w:t>
      </w:r>
    </w:p>
    <w:bookmarkEnd w:id="2426"/>
    <w:bookmarkStart w:name="z2666" w:id="2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образования в период его отсутствия осуществляется лицом, его замещающим в соответствии с действующим законодательством.</w:t>
      </w:r>
    </w:p>
    <w:bookmarkEnd w:id="2427"/>
    <w:bookmarkStart w:name="z2667" w:id="2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2428"/>
    <w:bookmarkStart w:name="z2668" w:id="2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образования может иметь на праве оперативного управления обособленное имущество в случаях, предусмотренных законодательством.</w:t>
      </w:r>
    </w:p>
    <w:bookmarkEnd w:id="2429"/>
    <w:bookmarkStart w:name="z2669" w:id="2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Отдела образования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430"/>
    <w:bookmarkStart w:name="z2670" w:id="2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 образования, относится к коммунальной собственности.</w:t>
      </w:r>
    </w:p>
    <w:bookmarkEnd w:id="2431"/>
    <w:bookmarkStart w:name="z2671" w:id="2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образования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432"/>
    <w:bookmarkStart w:name="z2672" w:id="2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2433"/>
    <w:bookmarkStart w:name="z2673" w:id="2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образования осуществляются в соответствии с законодательством Республики Казахстан.</w:t>
      </w:r>
    </w:p>
    <w:bookmarkEnd w:id="24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государственном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учреждении "Отдел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Рудного" Управления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</w:tbl>
    <w:bookmarkStart w:name="z2680" w:id="2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предприятий и учреждений, находящихся в ведении государственного учреждения "Отдел образования города Рудного" Управления образования акимата Костанайской области</w:t>
      </w:r>
    </w:p>
    <w:bookmarkEnd w:id="2435"/>
    <w:bookmarkStart w:name="z2681" w:id="2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"Общеобразовательная школа № 1 отдела образования города Рудного" Управления образования акимата Костанайской области.</w:t>
      </w:r>
    </w:p>
    <w:bookmarkEnd w:id="2436"/>
    <w:bookmarkStart w:name="z2682" w:id="2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"Школа-гимназия № 2 отдела образования города Рудного" Управления образования акимата Костанайской области.</w:t>
      </w:r>
    </w:p>
    <w:bookmarkEnd w:id="2437"/>
    <w:bookmarkStart w:name="z2683" w:id="2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"Общеобразовательная школа № 3 отдела образования города Рудного" Управления образования акимата Костанайской области.</w:t>
      </w:r>
    </w:p>
    <w:bookmarkEnd w:id="2438"/>
    <w:bookmarkStart w:name="z2684" w:id="2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"Школа-лицей № 4 отдела образования города Рудного" Управления образования акимата Костанайской области.</w:t>
      </w:r>
    </w:p>
    <w:bookmarkEnd w:id="2439"/>
    <w:bookmarkStart w:name="z2685" w:id="2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"Школа-гимназия № 5 отдела образования города Рудного" Управления образования акимата Костанайской области.</w:t>
      </w:r>
    </w:p>
    <w:bookmarkEnd w:id="2440"/>
    <w:bookmarkStart w:name="z2686" w:id="2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"Школа-гимназия № 7 им. Беимбета Майлина отдела образования города Рудного" Управления образования акимата Костанайской области.</w:t>
      </w:r>
    </w:p>
    <w:bookmarkEnd w:id="2441"/>
    <w:bookmarkStart w:name="z2687" w:id="2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"Начальная школа № 9 отдела образования города Рудного" Управления образования акимата Костанайской области.</w:t>
      </w:r>
    </w:p>
    <w:bookmarkEnd w:id="2442"/>
    <w:bookmarkStart w:name="z2688" w:id="2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Коммунальное государственное учреждение "Школа-гимназия № 10 отдела образования города Рудного" Управления образования акимата Костанайской области.</w:t>
      </w:r>
    </w:p>
    <w:bookmarkEnd w:id="2443"/>
    <w:bookmarkStart w:name="z2689" w:id="2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Коммунальное государственное учреждение "Общеобразовательная школа № 11 отдела образования города Рудного" Управления образования акимата Костанайской области.</w:t>
      </w:r>
    </w:p>
    <w:bookmarkEnd w:id="2444"/>
    <w:bookmarkStart w:name="z2690" w:id="2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Коммунальное государственное казенное предприятие "Детский сад № 13" отдела образования города Рудного" Управления образования акимата Костанайской области.</w:t>
      </w:r>
    </w:p>
    <w:bookmarkEnd w:id="2445"/>
    <w:bookmarkStart w:name="z2691" w:id="2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Коммунальное государственное учреждение "Общеобразовательная школа № 12 отдела образования города Рудного" Управления образования акимата Костанайской области.</w:t>
      </w:r>
    </w:p>
    <w:bookmarkEnd w:id="2446"/>
    <w:bookmarkStart w:name="z2692" w:id="2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Коммунальное государственное учреждение "Общеобразовательная школа № 13 отдела образования города Рудного" Управления образования акимата Костанайской области.</w:t>
      </w:r>
    </w:p>
    <w:bookmarkEnd w:id="2447"/>
    <w:bookmarkStart w:name="z2693" w:id="2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Коммунальное государственное учреждение "Общеобразовательная школа № 14 им. Дм. Карбышева отдела образования города Рудного" Управления образования акимата Костанайской области.</w:t>
      </w:r>
    </w:p>
    <w:bookmarkEnd w:id="2448"/>
    <w:bookmarkStart w:name="z2694" w:id="2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Коммунальное государственное учреждение "Общеобразовательная школа № 15 отдела образования города Рудного" Управления образования акимата Костанайской области.</w:t>
      </w:r>
    </w:p>
    <w:bookmarkEnd w:id="2449"/>
    <w:bookmarkStart w:name="z2695" w:id="2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Коммунальное государственное учреждение "Общеобразовательная школа № 17 отдела образования города Рудного" Управления образования акимата Костанайской области.</w:t>
      </w:r>
    </w:p>
    <w:bookmarkEnd w:id="2450"/>
    <w:bookmarkStart w:name="z2696" w:id="2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Коммунальное государственное учреждение "Общеобразовательная школа № 18 отдела образования города Рудного" Управления образования акимата Костанайской области.</w:t>
      </w:r>
    </w:p>
    <w:bookmarkEnd w:id="2451"/>
    <w:bookmarkStart w:name="z2697" w:id="2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Коммунальное государственное учреждение "Общеобразовательная школа № 19 отдела образования города Рудного" Управления образования акимата Костанайской области.</w:t>
      </w:r>
    </w:p>
    <w:bookmarkEnd w:id="2452"/>
    <w:bookmarkStart w:name="z2698" w:id="2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Коммунальное государственное учреждение "Основная средняя школа № 20 отдела образования города Рудного" Управления образования акимата Костанайской области.</w:t>
      </w:r>
    </w:p>
    <w:bookmarkEnd w:id="2453"/>
    <w:bookmarkStart w:name="z2699" w:id="2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Коммунальное государственное учреждение "Школа-гимназия № 21 отдела образования города Рудного" Управления образования акимата Костанайской области.</w:t>
      </w:r>
    </w:p>
    <w:bookmarkEnd w:id="2454"/>
    <w:bookmarkStart w:name="z2700" w:id="2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Коммунальное государственное учреждение "Вечерняя школа отдела образования города Рудного" Управления образования акимата Костанайской области.</w:t>
      </w:r>
    </w:p>
    <w:bookmarkEnd w:id="2455"/>
    <w:bookmarkStart w:name="z2701" w:id="2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Коммунальное государственное учреждение "Перцевская основная средная школа отдела образования города Рудного" Управления образования акимата Костанайской области.</w:t>
      </w:r>
    </w:p>
    <w:bookmarkEnd w:id="2456"/>
    <w:bookmarkStart w:name="z2702" w:id="2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Коммунальное государственное учреждение "Качарская общеобразовательная школа № 1 отдела образования города Рудного" Управления образования акимата Костанайской области.</w:t>
      </w:r>
    </w:p>
    <w:bookmarkEnd w:id="2457"/>
    <w:bookmarkStart w:name="z2703" w:id="2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Коммунальное государственное учреждение "Качарская общеобразовательная школа № 2 отдела образования города Рудного" Управления образования акимата Костанайской области.</w:t>
      </w:r>
    </w:p>
    <w:bookmarkEnd w:id="2458"/>
    <w:bookmarkStart w:name="z2704" w:id="2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Коммунальное государственное казенное предприятие "Ясли-сад № 1" отдела образования города Рудного" Управления образования акимата Костанайской области.</w:t>
      </w:r>
    </w:p>
    <w:bookmarkEnd w:id="2459"/>
    <w:bookmarkStart w:name="z2705" w:id="2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Коммунальное государственное казенное предприятие "Ясли-сад № 2" отдела образования города Рудного" Управления образования акимата Костанайской области.</w:t>
      </w:r>
    </w:p>
    <w:bookmarkEnd w:id="2460"/>
    <w:bookmarkStart w:name="z2706" w:id="2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Коммунальное государственное казенное предприятие "Ясли-сад № 3" отдела образования города Рудного" Управления образования акимата Костанайской области.</w:t>
      </w:r>
    </w:p>
    <w:bookmarkEnd w:id="2461"/>
    <w:bookmarkStart w:name="z2707" w:id="2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Коммунальное государственное казенное предприятие "Ясли-сад № 4" отдела образования города Рудного" Управления образования акимата Костанайской области.</w:t>
      </w:r>
    </w:p>
    <w:bookmarkEnd w:id="2462"/>
    <w:bookmarkStart w:name="z2708" w:id="2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Коммунальное государственное казенное предприятие "Ясли-сад № 5" отдела образования города Рудного" Управления образования акимата Костанайской области.</w:t>
      </w:r>
    </w:p>
    <w:bookmarkEnd w:id="2463"/>
    <w:bookmarkStart w:name="z2709" w:id="2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Коммунальное государственное казенное предприятие "Ясли-сад № 6" отдела образования города Рудного" Управления образования акимата Костанайской области.</w:t>
      </w:r>
    </w:p>
    <w:bookmarkEnd w:id="2464"/>
    <w:bookmarkStart w:name="z2710" w:id="2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Коммунальное государственное казенное предприятие "Ясли-сад № 7" отдела образования города Рудного" Управления образования акимата Костанайской области.</w:t>
      </w:r>
    </w:p>
    <w:bookmarkEnd w:id="2465"/>
    <w:bookmarkStart w:name="z2711" w:id="2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Коммунальное государственное казенное предприятие "Ясли-сад № 8" отдела образования города Рудного" Управления образования акимата Костанайской области.</w:t>
      </w:r>
    </w:p>
    <w:bookmarkEnd w:id="2466"/>
    <w:bookmarkStart w:name="z2712" w:id="2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Коммунальное государственное казенное предприятие "Ясли-сад № 9" отдела образования города Рудного" Управления образования акимата Костанайской области.</w:t>
      </w:r>
    </w:p>
    <w:bookmarkEnd w:id="2467"/>
    <w:bookmarkStart w:name="z2713" w:id="2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Коммунальное государственное казенное предприятие "Ясли-сад № 10" отдела образования города Рудного" Управления образования акимата Костанайской области.</w:t>
      </w:r>
    </w:p>
    <w:bookmarkEnd w:id="2468"/>
    <w:bookmarkStart w:name="z2714" w:id="2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Коммунальное государственное казенное предприятие "Ясли-сад № 11" отдела образования города Рудного" Управления образования акимата Костанайской области.</w:t>
      </w:r>
    </w:p>
    <w:bookmarkEnd w:id="2469"/>
    <w:bookmarkStart w:name="z2715" w:id="2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Коммунальное государственное казенное предприятие "Ясли-сад № 14" отдела образования города Рудного" Управления образования акимата Костанайской области.</w:t>
      </w:r>
    </w:p>
    <w:bookmarkEnd w:id="2470"/>
    <w:bookmarkStart w:name="z2716" w:id="2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Коммунальное государственное казенное предприятие "Детский сад № 12" отдела образования города Рудного" Управления образования акимата Костанайской области.</w:t>
      </w:r>
    </w:p>
    <w:bookmarkEnd w:id="2471"/>
    <w:bookmarkStart w:name="z2717" w:id="2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Коммунальное государственное казенное предприятие "Детский сад № 13" отдела образования города Рудного" Управления образования акимата Костанайской области.</w:t>
      </w:r>
    </w:p>
    <w:bookmarkEnd w:id="2472"/>
    <w:bookmarkStart w:name="z2718" w:id="2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Коммунальное государственное казенное предприятие "Детский сад № 15" отдела образования города Рудного" Управления образования акимата Костанайской области.</w:t>
      </w:r>
    </w:p>
    <w:bookmarkEnd w:id="2473"/>
    <w:bookmarkStart w:name="z2719" w:id="2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Коммунальное государственное казенное предприятие "Детский сад № 16" отдела образования города Рудного" Управления образования акимата Костанайской области.</w:t>
      </w:r>
    </w:p>
    <w:bookmarkEnd w:id="2474"/>
    <w:bookmarkStart w:name="z2720" w:id="2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Коммунальное государственное казенное предприятие "Детская художественная школа" отдела образования города Рудного" Управления образования акимата Костанайской области.</w:t>
      </w:r>
    </w:p>
    <w:bookmarkEnd w:id="2475"/>
    <w:bookmarkStart w:name="z2721" w:id="2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Коммунальное государственное казенное предприятие "Дворец развития и творчества детей и юношества" отдела образования города Рудного" Управления образования акимата Костанайской области.</w:t>
      </w:r>
    </w:p>
    <w:bookmarkEnd w:id="2476"/>
    <w:bookmarkStart w:name="z2722" w:id="2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Коммунальное государственное казенное предприятие "Детский воспитательно-оздоровительный комплекс" отдела образования города Рудного" Управления образования акимата Костанайской области.</w:t>
      </w:r>
    </w:p>
    <w:bookmarkEnd w:id="24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