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c7228" w14:textId="1fc72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31 мая 2022 года № 1079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заключения земельной комиссии от 28 апреля 2022 года № 825, землеустроительного проекта, утвержденного приказом государственного учреждения "Отдел земельных отношений акимата города Костаная" от 24 мая 2022 года № 534,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"Кар-Тел" публичный сервитут на земельный участок для прокладки кабеля ОК-32, расположенный по адресу: город Костанай, улица Маяковского, общей площадью 0,0035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